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98C" w:rsidRDefault="005C298C" w:rsidP="008209C6">
      <w:pPr>
        <w:framePr w:w="9354" w:h="1364" w:hRule="exact" w:hSpace="141" w:wrap="auto" w:vAnchor="text" w:hAnchor="page" w:x="1731" w:y="180"/>
        <w:jc w:val="both"/>
      </w:pPr>
      <w:r>
        <w:t xml:space="preserve">                                                                   </w:t>
      </w:r>
      <w:r>
        <w:object w:dxaOrig="1123" w:dyaOrig="1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63pt" o:ole="" fillcolor="window">
            <v:imagedata r:id="rId7" o:title=""/>
          </v:shape>
          <o:OLEObject Type="Embed" ProgID="Word.Picture.8" ShapeID="_x0000_i1025" DrawAspect="Content" ObjectID="_1754999326" r:id="rId8"/>
        </w:object>
      </w:r>
      <w:r>
        <w:t xml:space="preserve">         </w:t>
      </w:r>
    </w:p>
    <w:p w:rsidR="005C298C" w:rsidRPr="007C24BB" w:rsidRDefault="005C298C" w:rsidP="008443C5">
      <w:pPr>
        <w:jc w:val="center"/>
        <w:rPr>
          <w:b/>
        </w:rPr>
      </w:pPr>
      <w:r w:rsidRPr="007C24BB">
        <w:rPr>
          <w:b/>
        </w:rPr>
        <w:t xml:space="preserve">АДМИНИСТРАЦИЯ </w:t>
      </w:r>
    </w:p>
    <w:p w:rsidR="005C298C" w:rsidRPr="007C24BB" w:rsidRDefault="005C298C" w:rsidP="008443C5">
      <w:pPr>
        <w:jc w:val="center"/>
        <w:rPr>
          <w:b/>
        </w:rPr>
      </w:pPr>
      <w:r w:rsidRPr="007C24BB">
        <w:rPr>
          <w:b/>
        </w:rPr>
        <w:t>НОВОДУГИНСКОГО СЕЛЬСКОГО ПОСЕЛЕНИЯ</w:t>
      </w:r>
    </w:p>
    <w:p w:rsidR="005C298C" w:rsidRPr="007C24BB" w:rsidRDefault="005C298C" w:rsidP="008443C5">
      <w:pPr>
        <w:jc w:val="center"/>
        <w:rPr>
          <w:b/>
        </w:rPr>
      </w:pPr>
      <w:r w:rsidRPr="007C24BB">
        <w:rPr>
          <w:b/>
        </w:rPr>
        <w:t>НОВОДУГИНСКОГО РАЙОНА СМОЛЕНСКОЙ ОБЛАСТИ</w:t>
      </w:r>
    </w:p>
    <w:p w:rsidR="005C298C" w:rsidRPr="0043345C" w:rsidRDefault="005C298C" w:rsidP="008443C5">
      <w:pPr>
        <w:jc w:val="center"/>
        <w:rPr>
          <w:sz w:val="28"/>
          <w:szCs w:val="28"/>
        </w:rPr>
      </w:pPr>
    </w:p>
    <w:p w:rsidR="005C298C" w:rsidRPr="0043345C" w:rsidRDefault="005C298C" w:rsidP="008443C5">
      <w:pPr>
        <w:jc w:val="center"/>
        <w:rPr>
          <w:b/>
          <w:sz w:val="28"/>
          <w:szCs w:val="28"/>
        </w:rPr>
      </w:pPr>
      <w:r w:rsidRPr="0043345C">
        <w:rPr>
          <w:b/>
          <w:sz w:val="28"/>
          <w:szCs w:val="28"/>
        </w:rPr>
        <w:t>П О С Т А Н О В Л Е Н И Е</w:t>
      </w:r>
    </w:p>
    <w:p w:rsidR="005C298C" w:rsidRPr="0043345C" w:rsidRDefault="005C298C" w:rsidP="008443C5">
      <w:pPr>
        <w:rPr>
          <w:sz w:val="28"/>
          <w:szCs w:val="28"/>
        </w:rPr>
      </w:pPr>
    </w:p>
    <w:p w:rsidR="005C298C" w:rsidRPr="0043345C" w:rsidRDefault="005C298C" w:rsidP="008443C5">
      <w:pPr>
        <w:rPr>
          <w:sz w:val="28"/>
          <w:szCs w:val="28"/>
        </w:rPr>
      </w:pPr>
      <w:r>
        <w:rPr>
          <w:sz w:val="28"/>
          <w:szCs w:val="28"/>
        </w:rPr>
        <w:t>о</w:t>
      </w:r>
      <w:r w:rsidRPr="0043345C">
        <w:rPr>
          <w:sz w:val="28"/>
          <w:szCs w:val="28"/>
        </w:rPr>
        <w:t>т</w:t>
      </w:r>
      <w:r>
        <w:rPr>
          <w:sz w:val="28"/>
          <w:szCs w:val="28"/>
        </w:rPr>
        <w:t xml:space="preserve">  25.08.2023 № 47</w:t>
      </w:r>
    </w:p>
    <w:p w:rsidR="005C298C" w:rsidRDefault="005C298C" w:rsidP="008443C5">
      <w:pPr>
        <w:ind w:right="5670"/>
        <w:rPr>
          <w:sz w:val="28"/>
          <w:szCs w:val="28"/>
        </w:rPr>
      </w:pPr>
    </w:p>
    <w:p w:rsidR="005C298C" w:rsidRPr="001F65D0" w:rsidRDefault="005C298C" w:rsidP="008443C5">
      <w:pPr>
        <w:autoSpaceDE w:val="0"/>
        <w:autoSpaceDN w:val="0"/>
        <w:adjustRightInd w:val="0"/>
        <w:ind w:right="5405"/>
        <w:jc w:val="both"/>
        <w:rPr>
          <w:bCs/>
          <w:sz w:val="28"/>
          <w:szCs w:val="28"/>
        </w:rPr>
      </w:pPr>
      <w:r w:rsidRPr="0050551E">
        <w:rPr>
          <w:sz w:val="28"/>
          <w:szCs w:val="28"/>
        </w:rPr>
        <w:t>О</w:t>
      </w:r>
      <w:r>
        <w:rPr>
          <w:sz w:val="28"/>
          <w:szCs w:val="28"/>
        </w:rPr>
        <w:t xml:space="preserve">б утверждении Административного регламента </w:t>
      </w:r>
      <w:r>
        <w:rPr>
          <w:bCs/>
          <w:sz w:val="28"/>
          <w:szCs w:val="28"/>
        </w:rPr>
        <w:t xml:space="preserve">предоставления </w:t>
      </w:r>
      <w:r w:rsidRPr="0050551E">
        <w:rPr>
          <w:bCs/>
          <w:sz w:val="28"/>
          <w:szCs w:val="28"/>
        </w:rPr>
        <w:t>муниц</w:t>
      </w:r>
      <w:r w:rsidRPr="0050551E">
        <w:rPr>
          <w:bCs/>
          <w:sz w:val="28"/>
          <w:szCs w:val="28"/>
        </w:rPr>
        <w:t>и</w:t>
      </w:r>
      <w:r w:rsidRPr="0050551E">
        <w:rPr>
          <w:bCs/>
          <w:sz w:val="28"/>
          <w:szCs w:val="28"/>
        </w:rPr>
        <w:t xml:space="preserve">пальной услуги </w:t>
      </w:r>
      <w:r w:rsidRPr="001F65D0">
        <w:rPr>
          <w:rStyle w:val="Heading6Char"/>
          <w:b w:val="0"/>
          <w:bCs w:val="0"/>
          <w:color w:val="000000"/>
          <w:sz w:val="28"/>
          <w:szCs w:val="28"/>
        </w:rPr>
        <w:t>«Признание садового дома жилым домом и жилого дома с</w:t>
      </w:r>
      <w:r w:rsidRPr="001F65D0">
        <w:rPr>
          <w:rStyle w:val="Heading6Char"/>
          <w:b w:val="0"/>
          <w:bCs w:val="0"/>
          <w:color w:val="000000"/>
          <w:sz w:val="28"/>
          <w:szCs w:val="28"/>
        </w:rPr>
        <w:t>а</w:t>
      </w:r>
      <w:r w:rsidRPr="001F65D0">
        <w:rPr>
          <w:rStyle w:val="Heading6Char"/>
          <w:b w:val="0"/>
          <w:bCs w:val="0"/>
          <w:color w:val="000000"/>
          <w:sz w:val="28"/>
          <w:szCs w:val="28"/>
        </w:rPr>
        <w:t>довым домом»</w:t>
      </w:r>
      <w:r w:rsidRPr="001F65D0">
        <w:rPr>
          <w:bCs/>
          <w:sz w:val="28"/>
          <w:szCs w:val="28"/>
        </w:rPr>
        <w:t xml:space="preserve"> </w:t>
      </w:r>
    </w:p>
    <w:p w:rsidR="005C298C" w:rsidRDefault="005C298C" w:rsidP="008443C5">
      <w:pPr>
        <w:jc w:val="both"/>
        <w:rPr>
          <w:sz w:val="28"/>
          <w:szCs w:val="28"/>
        </w:rPr>
      </w:pPr>
    </w:p>
    <w:p w:rsidR="005C298C" w:rsidRDefault="005C298C" w:rsidP="008443C5">
      <w:pPr>
        <w:jc w:val="both"/>
        <w:rPr>
          <w:sz w:val="28"/>
          <w:szCs w:val="28"/>
        </w:rPr>
      </w:pPr>
    </w:p>
    <w:p w:rsidR="005C298C" w:rsidRDefault="005C298C" w:rsidP="008443C5">
      <w:pPr>
        <w:pStyle w:val="ConsPlusTitle"/>
        <w:ind w:firstLine="770"/>
        <w:jc w:val="both"/>
        <w:rPr>
          <w:rFonts w:ascii="Times New Roman" w:hAnsi="Times New Roman" w:cs="Times New Roman"/>
          <w:b w:val="0"/>
          <w:sz w:val="28"/>
          <w:szCs w:val="28"/>
        </w:rPr>
      </w:pPr>
      <w:r w:rsidRPr="00510A82">
        <w:rPr>
          <w:rFonts w:ascii="Times New Roman" w:hAnsi="Times New Roman" w:cs="Times New Roman"/>
          <w:b w:val="0"/>
          <w:sz w:val="28"/>
          <w:szCs w:val="28"/>
        </w:rPr>
        <w:t>В соответствии с Федеральным законом от 27.07.2010 №210-ФЗ «Об организации представления государственных и муниципальных услуг», постановлением Администрации Новодугинского сельского поселения Новодугинского района Смоленской области от 28.07.2010 № 65 «О порядке разработки и утверждения административных регламентов исполнения муниципальных функций предоставления муниципальных услуг Администрацией и иными органами мест</w:t>
      </w:r>
      <w:r>
        <w:rPr>
          <w:rFonts w:ascii="Times New Roman" w:hAnsi="Times New Roman" w:cs="Times New Roman"/>
          <w:b w:val="0"/>
          <w:sz w:val="28"/>
          <w:szCs w:val="28"/>
        </w:rPr>
        <w:t xml:space="preserve">ного самоуправления», </w:t>
      </w:r>
      <w:r w:rsidRPr="00510A82">
        <w:rPr>
          <w:rFonts w:ascii="Times New Roman" w:hAnsi="Times New Roman" w:cs="Times New Roman"/>
          <w:b w:val="0"/>
          <w:sz w:val="28"/>
          <w:szCs w:val="28"/>
        </w:rPr>
        <w:t>руководствуясь Уставом Новодугинского сельского поселения Новодугинского района Смоленской области</w:t>
      </w:r>
    </w:p>
    <w:p w:rsidR="005C298C" w:rsidRPr="00510A82" w:rsidRDefault="005C298C" w:rsidP="008443C5">
      <w:pPr>
        <w:pStyle w:val="ConsPlusTitle"/>
        <w:ind w:firstLine="770"/>
        <w:jc w:val="both"/>
        <w:rPr>
          <w:rFonts w:ascii="Times New Roman" w:hAnsi="Times New Roman" w:cs="Times New Roman"/>
          <w:b w:val="0"/>
          <w:sz w:val="28"/>
          <w:szCs w:val="28"/>
        </w:rPr>
      </w:pPr>
    </w:p>
    <w:p w:rsidR="005C298C" w:rsidRDefault="005C298C" w:rsidP="008443C5">
      <w:pPr>
        <w:ind w:firstLine="709"/>
        <w:rPr>
          <w:sz w:val="28"/>
          <w:szCs w:val="28"/>
        </w:rPr>
      </w:pPr>
      <w:r>
        <w:rPr>
          <w:sz w:val="28"/>
          <w:szCs w:val="28"/>
        </w:rPr>
        <w:t>Администрация Новодугинского сельского поселения Новодугинского района Смоленской области  п о с т а н о в л я е т:</w:t>
      </w:r>
    </w:p>
    <w:p w:rsidR="005C298C" w:rsidRPr="001F65D0" w:rsidRDefault="005C298C" w:rsidP="008443C5">
      <w:pPr>
        <w:pStyle w:val="Heading2"/>
        <w:jc w:val="both"/>
        <w:rPr>
          <w:rFonts w:ascii="Times New Roman" w:hAnsi="Times New Roman"/>
          <w:b w:val="0"/>
          <w:color w:val="auto"/>
          <w:sz w:val="28"/>
          <w:szCs w:val="28"/>
        </w:rPr>
      </w:pPr>
      <w:r>
        <w:tab/>
      </w:r>
      <w:r w:rsidRPr="0050551E">
        <w:rPr>
          <w:rFonts w:ascii="Times New Roman" w:hAnsi="Times New Roman"/>
          <w:b w:val="0"/>
          <w:color w:val="auto"/>
          <w:sz w:val="28"/>
          <w:szCs w:val="28"/>
        </w:rPr>
        <w:t xml:space="preserve">1. </w:t>
      </w:r>
      <w:r w:rsidRPr="00510A82">
        <w:rPr>
          <w:rFonts w:ascii="Times New Roman" w:hAnsi="Times New Roman"/>
          <w:b w:val="0"/>
          <w:color w:val="auto"/>
          <w:sz w:val="28"/>
          <w:szCs w:val="28"/>
        </w:rPr>
        <w:t xml:space="preserve">Утвердить Административный регламент  предоставления </w:t>
      </w:r>
      <w:r w:rsidRPr="00510A82">
        <w:rPr>
          <w:rFonts w:ascii="Times New Roman" w:hAnsi="Times New Roman"/>
          <w:b w:val="0"/>
          <w:color w:val="auto"/>
          <w:spacing w:val="-67"/>
          <w:sz w:val="28"/>
          <w:szCs w:val="28"/>
        </w:rPr>
        <w:t xml:space="preserve">                                </w:t>
      </w:r>
      <w:r w:rsidRPr="00510A82">
        <w:rPr>
          <w:rFonts w:ascii="Times New Roman" w:hAnsi="Times New Roman"/>
          <w:b w:val="0"/>
          <w:color w:val="auto"/>
          <w:sz w:val="28"/>
          <w:szCs w:val="28"/>
        </w:rPr>
        <w:t>муниципальной услуги</w:t>
      </w:r>
      <w:r w:rsidRPr="0050551E">
        <w:rPr>
          <w:rFonts w:ascii="Times New Roman" w:hAnsi="Times New Roman"/>
          <w:b w:val="0"/>
          <w:color w:val="auto"/>
          <w:sz w:val="28"/>
          <w:szCs w:val="28"/>
        </w:rPr>
        <w:t xml:space="preserve"> </w:t>
      </w:r>
      <w:r>
        <w:rPr>
          <w:rFonts w:ascii="Times New Roman" w:hAnsi="Times New Roman"/>
          <w:b w:val="0"/>
          <w:color w:val="auto"/>
          <w:sz w:val="28"/>
          <w:szCs w:val="28"/>
        </w:rPr>
        <w:t xml:space="preserve"> </w:t>
      </w:r>
      <w:r w:rsidRPr="001F65D0">
        <w:rPr>
          <w:rStyle w:val="Heading6Char"/>
          <w:rFonts w:ascii="Times New Roman" w:hAnsi="Times New Roman"/>
          <w:color w:val="000000"/>
          <w:sz w:val="28"/>
          <w:szCs w:val="28"/>
        </w:rPr>
        <w:t>«Признание садового дома жилым домом и жилого дома садовым домом»</w:t>
      </w:r>
      <w:r w:rsidRPr="001F65D0">
        <w:rPr>
          <w:rFonts w:ascii="Times New Roman" w:hAnsi="Times New Roman"/>
          <w:b w:val="0"/>
          <w:color w:val="auto"/>
          <w:sz w:val="28"/>
          <w:szCs w:val="28"/>
        </w:rPr>
        <w:t>.</w:t>
      </w:r>
    </w:p>
    <w:p w:rsidR="005C298C" w:rsidRDefault="005C298C" w:rsidP="008443C5">
      <w:pPr>
        <w:ind w:firstLine="709"/>
        <w:jc w:val="both"/>
        <w:rPr>
          <w:sz w:val="28"/>
          <w:szCs w:val="28"/>
        </w:rPr>
      </w:pPr>
    </w:p>
    <w:p w:rsidR="005C298C" w:rsidRDefault="005C298C" w:rsidP="008443C5">
      <w:pPr>
        <w:ind w:firstLine="709"/>
        <w:jc w:val="both"/>
        <w:rPr>
          <w:sz w:val="28"/>
          <w:szCs w:val="28"/>
        </w:rPr>
      </w:pPr>
      <w:r>
        <w:rPr>
          <w:sz w:val="28"/>
          <w:szCs w:val="28"/>
        </w:rPr>
        <w:t>2. Опубликовать настоящее постановление в соответствии с Уставом Новод</w:t>
      </w:r>
      <w:r>
        <w:rPr>
          <w:sz w:val="28"/>
          <w:szCs w:val="28"/>
        </w:rPr>
        <w:t>у</w:t>
      </w:r>
      <w:r>
        <w:rPr>
          <w:sz w:val="28"/>
          <w:szCs w:val="28"/>
        </w:rPr>
        <w:t>гинского сельского поселения Новодугинского района Смоленской области и ра</w:t>
      </w:r>
      <w:r>
        <w:rPr>
          <w:sz w:val="28"/>
          <w:szCs w:val="28"/>
        </w:rPr>
        <w:t>з</w:t>
      </w:r>
      <w:r>
        <w:rPr>
          <w:sz w:val="28"/>
          <w:szCs w:val="28"/>
        </w:rPr>
        <w:t>местить в информационно-телекоммуникационной сети «Интернет» на официал</w:t>
      </w:r>
      <w:r>
        <w:rPr>
          <w:sz w:val="28"/>
          <w:szCs w:val="28"/>
        </w:rPr>
        <w:t>ь</w:t>
      </w:r>
      <w:r>
        <w:rPr>
          <w:sz w:val="28"/>
          <w:szCs w:val="28"/>
        </w:rPr>
        <w:t>ном сайте Администрации муниципального образования «Новодугинский район» в разделе «Новодугинское сельское поселение».</w:t>
      </w:r>
    </w:p>
    <w:p w:rsidR="005C298C" w:rsidRDefault="005C298C" w:rsidP="008443C5">
      <w:pPr>
        <w:ind w:firstLine="709"/>
        <w:jc w:val="both"/>
        <w:rPr>
          <w:sz w:val="28"/>
          <w:szCs w:val="28"/>
        </w:rPr>
      </w:pPr>
    </w:p>
    <w:p w:rsidR="005C298C" w:rsidRDefault="005C298C" w:rsidP="008443C5">
      <w:pPr>
        <w:pStyle w:val="11"/>
        <w:spacing w:line="100" w:lineRule="atLeast"/>
        <w:ind w:firstLine="660"/>
      </w:pPr>
      <w:r>
        <w:t>3</w:t>
      </w:r>
      <w:r w:rsidRPr="009E5470">
        <w:t>. Контроль за исполнением постановления оставляю за собой.</w:t>
      </w:r>
    </w:p>
    <w:p w:rsidR="005C298C" w:rsidRDefault="005C298C" w:rsidP="008443C5">
      <w:pPr>
        <w:pStyle w:val="11"/>
        <w:spacing w:line="100" w:lineRule="atLeast"/>
        <w:ind w:firstLine="660"/>
      </w:pPr>
    </w:p>
    <w:p w:rsidR="005C298C" w:rsidRPr="00ED781F" w:rsidRDefault="005C298C" w:rsidP="008443C5">
      <w:pPr>
        <w:jc w:val="both"/>
        <w:rPr>
          <w:sz w:val="28"/>
          <w:szCs w:val="28"/>
        </w:rPr>
      </w:pPr>
      <w:r>
        <w:rPr>
          <w:sz w:val="28"/>
          <w:szCs w:val="28"/>
        </w:rPr>
        <w:t xml:space="preserve">И.о. Главы муниципального образования </w:t>
      </w:r>
    </w:p>
    <w:p w:rsidR="005C298C" w:rsidRPr="00ED781F" w:rsidRDefault="005C298C" w:rsidP="008443C5">
      <w:pPr>
        <w:jc w:val="both"/>
        <w:rPr>
          <w:sz w:val="28"/>
          <w:szCs w:val="28"/>
        </w:rPr>
      </w:pPr>
      <w:r>
        <w:rPr>
          <w:sz w:val="28"/>
          <w:szCs w:val="28"/>
        </w:rPr>
        <w:t>Новодугинское сельское</w:t>
      </w:r>
      <w:r w:rsidRPr="00ED781F">
        <w:rPr>
          <w:sz w:val="28"/>
          <w:szCs w:val="28"/>
        </w:rPr>
        <w:t xml:space="preserve"> поселени</w:t>
      </w:r>
      <w:r>
        <w:rPr>
          <w:sz w:val="28"/>
          <w:szCs w:val="28"/>
        </w:rPr>
        <w:t>е</w:t>
      </w:r>
    </w:p>
    <w:p w:rsidR="005C298C" w:rsidRPr="00ED781F" w:rsidRDefault="005C298C" w:rsidP="008443C5">
      <w:pPr>
        <w:jc w:val="both"/>
        <w:rPr>
          <w:sz w:val="28"/>
          <w:szCs w:val="28"/>
        </w:rPr>
      </w:pPr>
      <w:r w:rsidRPr="00ED781F">
        <w:rPr>
          <w:sz w:val="28"/>
          <w:szCs w:val="28"/>
        </w:rPr>
        <w:t>Новодугинского района</w:t>
      </w:r>
    </w:p>
    <w:p w:rsidR="005C298C" w:rsidRDefault="005C298C" w:rsidP="008443C5">
      <w:pPr>
        <w:jc w:val="both"/>
        <w:rPr>
          <w:sz w:val="28"/>
          <w:szCs w:val="28"/>
        </w:rPr>
      </w:pPr>
      <w:r w:rsidRPr="00ED781F">
        <w:rPr>
          <w:sz w:val="28"/>
          <w:szCs w:val="28"/>
        </w:rPr>
        <w:t>Смоленской области</w:t>
      </w:r>
      <w:r>
        <w:rPr>
          <w:sz w:val="28"/>
          <w:szCs w:val="28"/>
        </w:rPr>
        <w:t xml:space="preserve">       </w:t>
      </w:r>
      <w:r w:rsidRPr="00ED781F">
        <w:rPr>
          <w:sz w:val="28"/>
          <w:szCs w:val="28"/>
        </w:rPr>
        <w:t xml:space="preserve">                                                      </w:t>
      </w:r>
      <w:r>
        <w:rPr>
          <w:sz w:val="28"/>
          <w:szCs w:val="28"/>
        </w:rPr>
        <w:t xml:space="preserve">                   Ю.О. Дячук</w:t>
      </w:r>
    </w:p>
    <w:p w:rsidR="005C298C" w:rsidRDefault="005C298C" w:rsidP="001F65D0">
      <w:pPr>
        <w:jc w:val="both"/>
        <w:rPr>
          <w:sz w:val="28"/>
          <w:szCs w:val="28"/>
        </w:rPr>
      </w:pPr>
      <w:r w:rsidRPr="008B2FF4">
        <w:rPr>
          <w:sz w:val="28"/>
          <w:szCs w:val="28"/>
        </w:rPr>
        <w:t xml:space="preserve">         </w:t>
      </w:r>
    </w:p>
    <w:p w:rsidR="005C298C" w:rsidRPr="001303F5" w:rsidRDefault="005C298C" w:rsidP="00103163">
      <w:pPr>
        <w:tabs>
          <w:tab w:val="left" w:pos="8221"/>
        </w:tabs>
        <w:ind w:left="5400"/>
        <w:rPr>
          <w:sz w:val="28"/>
          <w:szCs w:val="28"/>
        </w:rPr>
      </w:pPr>
      <w:r w:rsidRPr="001303F5">
        <w:rPr>
          <w:sz w:val="28"/>
          <w:szCs w:val="28"/>
        </w:rPr>
        <w:t xml:space="preserve">УТВЕРЖДЕН </w:t>
      </w:r>
    </w:p>
    <w:p w:rsidR="005C298C" w:rsidRPr="001303F5" w:rsidRDefault="005C298C" w:rsidP="00103163">
      <w:pPr>
        <w:ind w:left="5400"/>
        <w:outlineLvl w:val="1"/>
        <w:rPr>
          <w:sz w:val="28"/>
          <w:szCs w:val="28"/>
        </w:rPr>
      </w:pPr>
      <w:r w:rsidRPr="001303F5">
        <w:rPr>
          <w:sz w:val="28"/>
          <w:szCs w:val="28"/>
        </w:rPr>
        <w:t>постановлением Администрации Нов</w:t>
      </w:r>
      <w:r w:rsidRPr="001303F5">
        <w:rPr>
          <w:sz w:val="28"/>
          <w:szCs w:val="28"/>
        </w:rPr>
        <w:t>о</w:t>
      </w:r>
      <w:r w:rsidRPr="001303F5">
        <w:rPr>
          <w:sz w:val="28"/>
          <w:szCs w:val="28"/>
        </w:rPr>
        <w:t xml:space="preserve">дугинского сельского поселения </w:t>
      </w:r>
    </w:p>
    <w:p w:rsidR="005C298C" w:rsidRPr="001303F5" w:rsidRDefault="005C298C" w:rsidP="00103163">
      <w:pPr>
        <w:ind w:left="5400"/>
        <w:outlineLvl w:val="1"/>
        <w:rPr>
          <w:sz w:val="28"/>
          <w:szCs w:val="28"/>
        </w:rPr>
      </w:pPr>
      <w:r w:rsidRPr="001303F5">
        <w:rPr>
          <w:sz w:val="28"/>
          <w:szCs w:val="28"/>
        </w:rPr>
        <w:t>Новодугинского района</w:t>
      </w:r>
    </w:p>
    <w:p w:rsidR="005C298C" w:rsidRPr="001303F5" w:rsidRDefault="005C298C" w:rsidP="00103163">
      <w:pPr>
        <w:ind w:left="5400"/>
        <w:outlineLvl w:val="1"/>
        <w:rPr>
          <w:sz w:val="28"/>
          <w:szCs w:val="28"/>
        </w:rPr>
      </w:pPr>
      <w:r w:rsidRPr="001303F5">
        <w:rPr>
          <w:sz w:val="28"/>
          <w:szCs w:val="28"/>
        </w:rPr>
        <w:t xml:space="preserve">Смоленской области </w:t>
      </w:r>
    </w:p>
    <w:p w:rsidR="005C298C" w:rsidRDefault="005C298C" w:rsidP="00103163">
      <w:pPr>
        <w:ind w:left="5400"/>
        <w:rPr>
          <w:rStyle w:val="FontStyle14"/>
          <w:sz w:val="28"/>
          <w:szCs w:val="28"/>
        </w:rPr>
      </w:pPr>
      <w:r w:rsidRPr="001303F5">
        <w:rPr>
          <w:rStyle w:val="FontStyle14"/>
          <w:sz w:val="28"/>
          <w:szCs w:val="28"/>
        </w:rPr>
        <w:t xml:space="preserve">от </w:t>
      </w:r>
      <w:r>
        <w:rPr>
          <w:rStyle w:val="FontStyle14"/>
          <w:sz w:val="28"/>
          <w:szCs w:val="28"/>
        </w:rPr>
        <w:t>25.08.2023</w:t>
      </w:r>
      <w:r w:rsidRPr="001303F5">
        <w:rPr>
          <w:rStyle w:val="FontStyle14"/>
          <w:sz w:val="28"/>
          <w:szCs w:val="28"/>
        </w:rPr>
        <w:t xml:space="preserve"> № </w:t>
      </w:r>
      <w:r>
        <w:rPr>
          <w:rStyle w:val="FontStyle14"/>
          <w:sz w:val="28"/>
          <w:szCs w:val="28"/>
        </w:rPr>
        <w:t>47</w:t>
      </w:r>
    </w:p>
    <w:p w:rsidR="005C298C" w:rsidRDefault="005C298C" w:rsidP="00103163">
      <w:pPr>
        <w:ind w:left="5400"/>
        <w:rPr>
          <w:rStyle w:val="FontStyle14"/>
          <w:sz w:val="28"/>
          <w:szCs w:val="28"/>
        </w:rPr>
      </w:pPr>
    </w:p>
    <w:p w:rsidR="005C298C" w:rsidRPr="001F65D0" w:rsidRDefault="005C298C" w:rsidP="00FF522F">
      <w:pPr>
        <w:pStyle w:val="22"/>
        <w:shd w:val="clear" w:color="auto" w:fill="auto"/>
        <w:spacing w:after="0" w:line="240" w:lineRule="auto"/>
        <w:ind w:right="142" w:firstLine="994"/>
        <w:jc w:val="center"/>
        <w:rPr>
          <w:rStyle w:val="Heading6Char"/>
          <w:rFonts w:eastAsia="Calibri"/>
          <w:b/>
          <w:noProof w:val="0"/>
          <w:color w:val="000000"/>
          <w:sz w:val="28"/>
          <w:szCs w:val="28"/>
        </w:rPr>
      </w:pPr>
      <w:r w:rsidRPr="001F65D0">
        <w:rPr>
          <w:rStyle w:val="Heading6Char"/>
          <w:rFonts w:eastAsia="Calibri"/>
          <w:b/>
          <w:noProof w:val="0"/>
          <w:color w:val="000000"/>
          <w:sz w:val="28"/>
          <w:szCs w:val="28"/>
        </w:rPr>
        <w:t xml:space="preserve">Административный регламент </w:t>
      </w:r>
    </w:p>
    <w:p w:rsidR="005C298C" w:rsidRPr="001F65D0" w:rsidRDefault="005C298C" w:rsidP="00FF522F">
      <w:pPr>
        <w:pStyle w:val="22"/>
        <w:shd w:val="clear" w:color="auto" w:fill="auto"/>
        <w:spacing w:after="0" w:line="240" w:lineRule="auto"/>
        <w:ind w:right="142" w:firstLine="994"/>
        <w:jc w:val="center"/>
        <w:rPr>
          <w:sz w:val="28"/>
          <w:szCs w:val="28"/>
        </w:rPr>
      </w:pPr>
      <w:r w:rsidRPr="001F65D0">
        <w:rPr>
          <w:rStyle w:val="Heading6Char"/>
          <w:rFonts w:eastAsia="Calibri"/>
          <w:b/>
          <w:noProof w:val="0"/>
          <w:color w:val="000000"/>
          <w:sz w:val="28"/>
          <w:szCs w:val="28"/>
        </w:rPr>
        <w:t xml:space="preserve">предоставления муниципальной услуги «Признание садового дома жилым домом и жилого дома садовым домом» </w:t>
      </w:r>
      <w:r w:rsidRPr="001F65D0">
        <w:rPr>
          <w:sz w:val="28"/>
          <w:szCs w:val="28"/>
        </w:rPr>
        <w:t xml:space="preserve">на территории </w:t>
      </w:r>
      <w:r>
        <w:rPr>
          <w:sz w:val="28"/>
          <w:szCs w:val="28"/>
        </w:rPr>
        <w:t xml:space="preserve">Новодугинского </w:t>
      </w:r>
      <w:r w:rsidRPr="001F65D0">
        <w:rPr>
          <w:sz w:val="28"/>
          <w:szCs w:val="28"/>
        </w:rPr>
        <w:t>сельского поселения Новодугинского района Смоленской области</w:t>
      </w:r>
    </w:p>
    <w:p w:rsidR="005C298C" w:rsidRDefault="005C298C" w:rsidP="00FF522F">
      <w:pPr>
        <w:pStyle w:val="22"/>
        <w:shd w:val="clear" w:color="auto" w:fill="auto"/>
        <w:spacing w:after="0" w:line="240" w:lineRule="auto"/>
        <w:ind w:left="140" w:right="140" w:firstLine="994"/>
        <w:jc w:val="center"/>
        <w:rPr>
          <w:rStyle w:val="Heading6Char"/>
          <w:rFonts w:eastAsia="Calibri"/>
          <w:i/>
          <w:noProof w:val="0"/>
          <w:color w:val="000000"/>
          <w:sz w:val="28"/>
          <w:szCs w:val="28"/>
        </w:rPr>
      </w:pPr>
    </w:p>
    <w:p w:rsidR="005C298C" w:rsidRDefault="005C298C" w:rsidP="00FF522F">
      <w:pPr>
        <w:pStyle w:val="22"/>
        <w:shd w:val="clear" w:color="auto" w:fill="auto"/>
        <w:spacing w:after="0" w:line="240" w:lineRule="auto"/>
        <w:ind w:left="140" w:right="140" w:firstLine="994"/>
        <w:jc w:val="center"/>
        <w:rPr>
          <w:rStyle w:val="21"/>
          <w:b/>
          <w:color w:val="000000"/>
          <w:sz w:val="28"/>
          <w:szCs w:val="28"/>
        </w:rPr>
      </w:pPr>
      <w:r w:rsidRPr="001F65D0">
        <w:rPr>
          <w:rStyle w:val="Heading6Char"/>
          <w:rFonts w:eastAsia="Calibri"/>
          <w:b/>
          <w:i/>
          <w:noProof w:val="0"/>
          <w:color w:val="000000"/>
          <w:sz w:val="28"/>
          <w:szCs w:val="28"/>
        </w:rPr>
        <w:t xml:space="preserve"> </w:t>
      </w:r>
      <w:r w:rsidRPr="001F65D0">
        <w:rPr>
          <w:rStyle w:val="21"/>
          <w:b/>
          <w:color w:val="000000"/>
          <w:sz w:val="28"/>
          <w:szCs w:val="28"/>
        </w:rPr>
        <w:t>I. Общие положения</w:t>
      </w:r>
    </w:p>
    <w:p w:rsidR="005C298C" w:rsidRPr="001F65D0" w:rsidRDefault="005C298C" w:rsidP="00FF522F">
      <w:pPr>
        <w:pStyle w:val="22"/>
        <w:shd w:val="clear" w:color="auto" w:fill="auto"/>
        <w:spacing w:after="0" w:line="240" w:lineRule="auto"/>
        <w:ind w:left="140" w:right="140" w:firstLine="994"/>
        <w:jc w:val="center"/>
        <w:rPr>
          <w:sz w:val="28"/>
          <w:szCs w:val="28"/>
        </w:rPr>
      </w:pPr>
    </w:p>
    <w:p w:rsidR="005C298C" w:rsidRPr="00A96517" w:rsidRDefault="005C298C" w:rsidP="00FF522F">
      <w:pPr>
        <w:pStyle w:val="NormalWeb"/>
        <w:spacing w:after="0"/>
        <w:ind w:firstLine="567"/>
        <w:jc w:val="both"/>
        <w:rPr>
          <w:sz w:val="28"/>
          <w:szCs w:val="28"/>
        </w:rPr>
      </w:pPr>
      <w:r w:rsidRPr="00A96517">
        <w:rPr>
          <w:sz w:val="28"/>
          <w:szCs w:val="28"/>
        </w:rPr>
        <w:t>1</w:t>
      </w:r>
      <w:r>
        <w:rPr>
          <w:sz w:val="28"/>
          <w:szCs w:val="28"/>
        </w:rPr>
        <w:t>.1.Административный регламент</w:t>
      </w:r>
      <w:r w:rsidRPr="00A96517">
        <w:rPr>
          <w:sz w:val="28"/>
          <w:szCs w:val="28"/>
        </w:rPr>
        <w:t xml:space="preserve"> предоставлени</w:t>
      </w:r>
      <w:r>
        <w:rPr>
          <w:sz w:val="28"/>
          <w:szCs w:val="28"/>
        </w:rPr>
        <w:t>я</w:t>
      </w:r>
      <w:r w:rsidRPr="00A96517">
        <w:rPr>
          <w:sz w:val="28"/>
          <w:szCs w:val="28"/>
        </w:rPr>
        <w:t xml:space="preserve"> муниципальной услуги «</w:t>
      </w:r>
      <w:r w:rsidRPr="00A96517">
        <w:rPr>
          <w:rStyle w:val="Heading6Char"/>
          <w:bCs w:val="0"/>
          <w:i/>
          <w:color w:val="000000"/>
          <w:sz w:val="28"/>
          <w:szCs w:val="28"/>
        </w:rPr>
        <w:t>Признание садового дома жилым домом и жилого дома садовым домом</w:t>
      </w:r>
      <w:r w:rsidRPr="00A96517">
        <w:rPr>
          <w:sz w:val="28"/>
          <w:szCs w:val="28"/>
        </w:rPr>
        <w:t>» на те</w:t>
      </w:r>
      <w:r w:rsidRPr="00A96517">
        <w:rPr>
          <w:sz w:val="28"/>
          <w:szCs w:val="28"/>
        </w:rPr>
        <w:t>р</w:t>
      </w:r>
      <w:r w:rsidRPr="00A96517">
        <w:rPr>
          <w:sz w:val="28"/>
          <w:szCs w:val="28"/>
        </w:rPr>
        <w:t xml:space="preserve">ритории  </w:t>
      </w:r>
      <w:r>
        <w:rPr>
          <w:sz w:val="28"/>
          <w:szCs w:val="28"/>
        </w:rPr>
        <w:t>Новодугинского</w:t>
      </w:r>
      <w:r w:rsidRPr="00A96517">
        <w:rPr>
          <w:sz w:val="28"/>
          <w:szCs w:val="28"/>
        </w:rPr>
        <w:t xml:space="preserve"> сельского поселения </w:t>
      </w:r>
      <w:r>
        <w:rPr>
          <w:sz w:val="28"/>
          <w:szCs w:val="28"/>
        </w:rPr>
        <w:t>Новодугинского</w:t>
      </w:r>
      <w:r w:rsidRPr="00A96517">
        <w:rPr>
          <w:sz w:val="28"/>
          <w:szCs w:val="28"/>
        </w:rPr>
        <w:t xml:space="preserve"> района Смоленской области» (далее – Административный регламент) разработан в целях повышения к</w:t>
      </w:r>
      <w:r w:rsidRPr="00A96517">
        <w:rPr>
          <w:sz w:val="28"/>
          <w:szCs w:val="28"/>
        </w:rPr>
        <w:t>а</w:t>
      </w:r>
      <w:r w:rsidRPr="00A96517">
        <w:rPr>
          <w:sz w:val="28"/>
          <w:szCs w:val="28"/>
        </w:rPr>
        <w:t xml:space="preserve">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w:t>
      </w:r>
      <w:r>
        <w:rPr>
          <w:sz w:val="28"/>
          <w:szCs w:val="28"/>
        </w:rPr>
        <w:t xml:space="preserve">Новодугинского </w:t>
      </w:r>
      <w:r w:rsidRPr="00A96517">
        <w:rPr>
          <w:sz w:val="28"/>
          <w:szCs w:val="28"/>
        </w:rPr>
        <w:t xml:space="preserve">  сельского пос</w:t>
      </w:r>
      <w:r w:rsidRPr="00A96517">
        <w:rPr>
          <w:sz w:val="28"/>
          <w:szCs w:val="28"/>
        </w:rPr>
        <w:t>е</w:t>
      </w:r>
      <w:r w:rsidRPr="00A96517">
        <w:rPr>
          <w:sz w:val="28"/>
          <w:szCs w:val="28"/>
        </w:rPr>
        <w:t xml:space="preserve">ления </w:t>
      </w:r>
      <w:r>
        <w:rPr>
          <w:sz w:val="28"/>
          <w:szCs w:val="28"/>
        </w:rPr>
        <w:t>Новодугинского</w:t>
      </w:r>
      <w:r w:rsidRPr="00A96517">
        <w:rPr>
          <w:sz w:val="28"/>
          <w:szCs w:val="28"/>
        </w:rPr>
        <w:t xml:space="preserve"> района Смоленской области и ее должностных лиц.</w:t>
      </w:r>
    </w:p>
    <w:p w:rsidR="005C298C" w:rsidRPr="00A96517" w:rsidRDefault="005C298C" w:rsidP="001F65D0">
      <w:pPr>
        <w:pStyle w:val="BodyText"/>
        <w:tabs>
          <w:tab w:val="left" w:pos="993"/>
        </w:tabs>
        <w:ind w:firstLine="567"/>
        <w:jc w:val="both"/>
        <w:rPr>
          <w:sz w:val="28"/>
          <w:szCs w:val="28"/>
        </w:rPr>
      </w:pPr>
      <w:r w:rsidRPr="00A96517">
        <w:rPr>
          <w:rStyle w:val="BodyTextChar"/>
          <w:color w:val="000000"/>
          <w:sz w:val="28"/>
          <w:szCs w:val="28"/>
          <w:lang w:val="ru-RU"/>
        </w:rPr>
        <w:t>Настоящий Административный регламент регулирует отношения, возника</w:t>
      </w:r>
      <w:r w:rsidRPr="00A96517">
        <w:rPr>
          <w:rStyle w:val="BodyTextChar"/>
          <w:color w:val="000000"/>
          <w:sz w:val="28"/>
          <w:szCs w:val="28"/>
          <w:lang w:val="ru-RU"/>
        </w:rPr>
        <w:t>ю</w:t>
      </w:r>
      <w:r w:rsidRPr="00A96517">
        <w:rPr>
          <w:rStyle w:val="BodyTextChar"/>
          <w:color w:val="000000"/>
          <w:sz w:val="28"/>
          <w:szCs w:val="28"/>
          <w:lang w:val="ru-RU"/>
        </w:rPr>
        <w:t>щие при оказании следующих подуслуг:</w:t>
      </w:r>
    </w:p>
    <w:p w:rsidR="005C298C" w:rsidRPr="00A96517" w:rsidRDefault="005C298C" w:rsidP="001F65D0">
      <w:pPr>
        <w:pStyle w:val="BodyText"/>
        <w:tabs>
          <w:tab w:val="left" w:pos="993"/>
        </w:tabs>
        <w:ind w:firstLine="567"/>
        <w:jc w:val="both"/>
        <w:rPr>
          <w:sz w:val="28"/>
          <w:szCs w:val="28"/>
        </w:rPr>
      </w:pPr>
      <w:r w:rsidRPr="00A96517">
        <w:rPr>
          <w:rStyle w:val="BodyTextChar"/>
          <w:color w:val="000000"/>
          <w:sz w:val="28"/>
          <w:szCs w:val="28"/>
          <w:lang w:val="ru-RU"/>
        </w:rPr>
        <w:t>Признания садового дома жилым домом;</w:t>
      </w:r>
    </w:p>
    <w:p w:rsidR="005C298C" w:rsidRPr="00A96517" w:rsidRDefault="005C298C" w:rsidP="001F65D0">
      <w:pPr>
        <w:pStyle w:val="BodyText"/>
        <w:ind w:firstLine="567"/>
        <w:jc w:val="both"/>
        <w:rPr>
          <w:rStyle w:val="BodyTextChar"/>
          <w:color w:val="000000"/>
          <w:sz w:val="28"/>
          <w:szCs w:val="28"/>
          <w:lang w:val="ru-RU"/>
        </w:rPr>
      </w:pPr>
      <w:r w:rsidRPr="00A96517">
        <w:rPr>
          <w:rStyle w:val="BodyTextChar"/>
          <w:color w:val="000000"/>
          <w:sz w:val="28"/>
          <w:szCs w:val="28"/>
          <w:lang w:val="ru-RU"/>
        </w:rPr>
        <w:t>Признания жилого дома садовым домом.</w:t>
      </w:r>
    </w:p>
    <w:p w:rsidR="005C298C" w:rsidRPr="00A96517" w:rsidRDefault="005C298C" w:rsidP="001F65D0">
      <w:pPr>
        <w:pStyle w:val="BodyText"/>
        <w:ind w:firstLine="600"/>
        <w:jc w:val="both"/>
        <w:rPr>
          <w:sz w:val="28"/>
          <w:szCs w:val="28"/>
        </w:rPr>
      </w:pPr>
      <w:r w:rsidRPr="00A96517">
        <w:rPr>
          <w:rStyle w:val="BodyTextChar"/>
          <w:color w:val="000000"/>
          <w:sz w:val="28"/>
          <w:szCs w:val="28"/>
          <w:lang w:val="ru-RU"/>
        </w:rPr>
        <w:t>1.2. Заявителями на получение муниципальной услуги являются физические и юридические лица, индивидуальные предприниматели, являющиеся собственник</w:t>
      </w:r>
      <w:r w:rsidRPr="00A96517">
        <w:rPr>
          <w:rStyle w:val="BodyTextChar"/>
          <w:color w:val="000000"/>
          <w:sz w:val="28"/>
          <w:szCs w:val="28"/>
          <w:lang w:val="ru-RU"/>
        </w:rPr>
        <w:t>а</w:t>
      </w:r>
      <w:r w:rsidRPr="00A96517">
        <w:rPr>
          <w:rStyle w:val="BodyTextChar"/>
          <w:color w:val="000000"/>
          <w:sz w:val="28"/>
          <w:szCs w:val="28"/>
          <w:lang w:val="ru-RU"/>
        </w:rPr>
        <w:t>ми садового дома или жилого дома, расположенных на территории муниципального образования (далее - Заявитель).</w:t>
      </w:r>
    </w:p>
    <w:p w:rsidR="005C298C" w:rsidRPr="00A96517" w:rsidRDefault="005C298C" w:rsidP="001F65D0">
      <w:pPr>
        <w:pStyle w:val="BodyText"/>
        <w:ind w:right="20" w:firstLine="567"/>
        <w:jc w:val="both"/>
        <w:rPr>
          <w:color w:val="000000"/>
          <w:sz w:val="28"/>
          <w:szCs w:val="28"/>
        </w:rPr>
      </w:pPr>
      <w:r w:rsidRPr="00A96517">
        <w:rPr>
          <w:rStyle w:val="BodyTextChar"/>
          <w:color w:val="000000"/>
          <w:sz w:val="28"/>
          <w:szCs w:val="28"/>
          <w:lang w:val="ru-RU"/>
        </w:rPr>
        <w:t>1.3.</w:t>
      </w:r>
      <w:r>
        <w:rPr>
          <w:rStyle w:val="BodyTextChar"/>
          <w:color w:val="000000"/>
          <w:sz w:val="28"/>
          <w:szCs w:val="28"/>
          <w:lang w:val="ru-RU"/>
        </w:rPr>
        <w:t xml:space="preserve"> </w:t>
      </w:r>
      <w:r w:rsidRPr="00A96517">
        <w:rPr>
          <w:rStyle w:val="BodyTextChar"/>
          <w:color w:val="000000"/>
          <w:sz w:val="28"/>
          <w:szCs w:val="28"/>
          <w:lang w:val="ru-RU"/>
        </w:rPr>
        <w:t>Интересы заявителей, указанных в пункте 1.2 настоящего Администрати</w:t>
      </w:r>
      <w:r w:rsidRPr="00A96517">
        <w:rPr>
          <w:rStyle w:val="BodyTextChar"/>
          <w:color w:val="000000"/>
          <w:sz w:val="28"/>
          <w:szCs w:val="28"/>
          <w:lang w:val="ru-RU"/>
        </w:rPr>
        <w:t>в</w:t>
      </w:r>
      <w:r w:rsidRPr="00A96517">
        <w:rPr>
          <w:rStyle w:val="BodyTextChar"/>
          <w:color w:val="000000"/>
          <w:sz w:val="28"/>
          <w:szCs w:val="28"/>
          <w:lang w:val="ru-RU"/>
        </w:rPr>
        <w:t>ного регламента, могут представлять лица, обладающие соответствующими полн</w:t>
      </w:r>
      <w:r w:rsidRPr="00A96517">
        <w:rPr>
          <w:rStyle w:val="BodyTextChar"/>
          <w:color w:val="000000"/>
          <w:sz w:val="28"/>
          <w:szCs w:val="28"/>
          <w:lang w:val="ru-RU"/>
        </w:rPr>
        <w:t>о</w:t>
      </w:r>
      <w:r w:rsidRPr="00A96517">
        <w:rPr>
          <w:rStyle w:val="BodyTextChar"/>
          <w:color w:val="000000"/>
          <w:sz w:val="28"/>
          <w:szCs w:val="28"/>
          <w:lang w:val="ru-RU"/>
        </w:rPr>
        <w:t>мочиями (далее - представитель).</w:t>
      </w:r>
    </w:p>
    <w:p w:rsidR="005C298C" w:rsidRPr="00A96517" w:rsidRDefault="005C298C" w:rsidP="001F65D0">
      <w:pPr>
        <w:pStyle w:val="BodyText"/>
        <w:tabs>
          <w:tab w:val="left" w:pos="5732"/>
          <w:tab w:val="left" w:pos="5849"/>
          <w:tab w:val="right" w:pos="10062"/>
        </w:tabs>
        <w:jc w:val="both"/>
        <w:rPr>
          <w:sz w:val="28"/>
          <w:szCs w:val="28"/>
        </w:rPr>
      </w:pPr>
      <w:r w:rsidRPr="00A96517">
        <w:rPr>
          <w:rStyle w:val="BodyTextChar"/>
          <w:color w:val="000000"/>
          <w:sz w:val="28"/>
          <w:szCs w:val="28"/>
          <w:lang w:val="ru-RU"/>
        </w:rPr>
        <w:t xml:space="preserve">         1.4. Информирование о порядке предоставления муниципальной услуги ос</w:t>
      </w:r>
      <w:r w:rsidRPr="00A96517">
        <w:rPr>
          <w:rStyle w:val="BodyTextChar"/>
          <w:color w:val="000000"/>
          <w:sz w:val="28"/>
          <w:szCs w:val="28"/>
          <w:lang w:val="ru-RU"/>
        </w:rPr>
        <w:t>у</w:t>
      </w:r>
      <w:r w:rsidRPr="00A96517">
        <w:rPr>
          <w:rStyle w:val="BodyTextChar"/>
          <w:color w:val="000000"/>
          <w:sz w:val="28"/>
          <w:szCs w:val="28"/>
          <w:lang w:val="ru-RU"/>
        </w:rPr>
        <w:t>ществляется:</w:t>
      </w:r>
    </w:p>
    <w:p w:rsidR="005C298C" w:rsidRPr="00A96517" w:rsidRDefault="005C298C" w:rsidP="001F65D0">
      <w:pPr>
        <w:pStyle w:val="BodyText"/>
        <w:tabs>
          <w:tab w:val="left" w:pos="9255"/>
        </w:tabs>
        <w:ind w:right="20" w:firstLine="567"/>
        <w:jc w:val="both"/>
        <w:rPr>
          <w:rStyle w:val="BodyTextChar"/>
          <w:color w:val="000000"/>
          <w:sz w:val="28"/>
          <w:szCs w:val="28"/>
          <w:lang w:val="ru-RU"/>
        </w:rPr>
      </w:pPr>
      <w:r w:rsidRPr="00A96517">
        <w:rPr>
          <w:rStyle w:val="BodyTextChar"/>
          <w:color w:val="000000"/>
          <w:sz w:val="28"/>
          <w:szCs w:val="28"/>
          <w:lang w:val="ru-RU"/>
        </w:rPr>
        <w:t>1) непосредственно при личном приеме заявителя в Администрации</w:t>
      </w:r>
      <w:r w:rsidRPr="00A96517">
        <w:rPr>
          <w:sz w:val="28"/>
          <w:szCs w:val="28"/>
        </w:rPr>
        <w:t xml:space="preserve"> </w:t>
      </w:r>
      <w:r>
        <w:rPr>
          <w:rStyle w:val="BodyTextChar"/>
          <w:color w:val="000000"/>
          <w:sz w:val="28"/>
          <w:szCs w:val="28"/>
          <w:lang w:val="ru-RU"/>
        </w:rPr>
        <w:t>Новод</w:t>
      </w:r>
      <w:r>
        <w:rPr>
          <w:rStyle w:val="BodyTextChar"/>
          <w:color w:val="000000"/>
          <w:sz w:val="28"/>
          <w:szCs w:val="28"/>
          <w:lang w:val="ru-RU"/>
        </w:rPr>
        <w:t>у</w:t>
      </w:r>
      <w:r>
        <w:rPr>
          <w:rStyle w:val="BodyTextChar"/>
          <w:color w:val="000000"/>
          <w:sz w:val="28"/>
          <w:szCs w:val="28"/>
          <w:lang w:val="ru-RU"/>
        </w:rPr>
        <w:t>гинского</w:t>
      </w:r>
      <w:r w:rsidRPr="00A96517">
        <w:rPr>
          <w:rStyle w:val="BodyTextChar"/>
          <w:color w:val="000000"/>
          <w:sz w:val="28"/>
          <w:szCs w:val="28"/>
          <w:lang w:val="ru-RU"/>
        </w:rPr>
        <w:t xml:space="preserve">  сельского поселения Смоленского района Смоленской области (далее - Уполномоченный орган) или многофункциональном центре предоставления гос</w:t>
      </w:r>
      <w:r w:rsidRPr="00A96517">
        <w:rPr>
          <w:rStyle w:val="BodyTextChar"/>
          <w:color w:val="000000"/>
          <w:sz w:val="28"/>
          <w:szCs w:val="28"/>
          <w:lang w:val="ru-RU"/>
        </w:rPr>
        <w:t>у</w:t>
      </w:r>
      <w:r w:rsidRPr="00A96517">
        <w:rPr>
          <w:rStyle w:val="BodyTextChar"/>
          <w:color w:val="000000"/>
          <w:sz w:val="28"/>
          <w:szCs w:val="28"/>
          <w:lang w:val="ru-RU"/>
        </w:rPr>
        <w:t>дарственных и муниципальных услуг (далее - многофункциональный центр);</w:t>
      </w:r>
    </w:p>
    <w:p w:rsidR="005C298C" w:rsidRPr="00A96517" w:rsidRDefault="005C298C" w:rsidP="001F65D0">
      <w:pPr>
        <w:pStyle w:val="BodyText"/>
        <w:tabs>
          <w:tab w:val="left" w:pos="9255"/>
        </w:tabs>
        <w:ind w:right="20" w:firstLine="567"/>
        <w:jc w:val="both"/>
        <w:rPr>
          <w:rStyle w:val="BodyTextChar"/>
          <w:color w:val="000000"/>
          <w:sz w:val="28"/>
          <w:szCs w:val="28"/>
          <w:lang w:val="ru-RU"/>
        </w:rPr>
      </w:pPr>
      <w:r w:rsidRPr="00A96517">
        <w:rPr>
          <w:rStyle w:val="BodyTextChar"/>
          <w:color w:val="000000"/>
          <w:sz w:val="28"/>
          <w:szCs w:val="28"/>
          <w:lang w:val="ru-RU"/>
        </w:rPr>
        <w:t>2)  по телефону в Уполномоченном органе или многофункциональном центре;</w:t>
      </w:r>
    </w:p>
    <w:p w:rsidR="005C298C" w:rsidRPr="00A96517" w:rsidRDefault="005C298C" w:rsidP="001F65D0">
      <w:pPr>
        <w:pStyle w:val="BodyText"/>
        <w:tabs>
          <w:tab w:val="left" w:pos="9255"/>
        </w:tabs>
        <w:ind w:right="20" w:firstLine="567"/>
        <w:jc w:val="both"/>
        <w:rPr>
          <w:rStyle w:val="BodyTextChar"/>
          <w:color w:val="000000"/>
          <w:sz w:val="28"/>
          <w:szCs w:val="28"/>
          <w:lang w:val="ru-RU"/>
        </w:rPr>
      </w:pPr>
      <w:r w:rsidRPr="00A96517">
        <w:rPr>
          <w:rStyle w:val="BodyTextChar"/>
          <w:color w:val="000000"/>
          <w:sz w:val="28"/>
          <w:szCs w:val="28"/>
          <w:lang w:val="ru-RU"/>
        </w:rPr>
        <w:t>3) письменно, в том числе посредством электронной почты, факсимильной св</w:t>
      </w:r>
      <w:r w:rsidRPr="00A96517">
        <w:rPr>
          <w:rStyle w:val="BodyTextChar"/>
          <w:color w:val="000000"/>
          <w:sz w:val="28"/>
          <w:szCs w:val="28"/>
          <w:lang w:val="ru-RU"/>
        </w:rPr>
        <w:t>я</w:t>
      </w:r>
      <w:r w:rsidRPr="00A96517">
        <w:rPr>
          <w:rStyle w:val="BodyTextChar"/>
          <w:color w:val="000000"/>
          <w:sz w:val="28"/>
          <w:szCs w:val="28"/>
          <w:lang w:val="ru-RU"/>
        </w:rPr>
        <w:t xml:space="preserve">зи;       </w:t>
      </w:r>
    </w:p>
    <w:p w:rsidR="005C298C" w:rsidRPr="00A96517" w:rsidRDefault="005C298C" w:rsidP="001F65D0">
      <w:pPr>
        <w:pStyle w:val="BodyText"/>
        <w:tabs>
          <w:tab w:val="left" w:pos="9255"/>
        </w:tabs>
        <w:ind w:right="20" w:firstLine="567"/>
        <w:jc w:val="both"/>
        <w:rPr>
          <w:sz w:val="28"/>
          <w:szCs w:val="28"/>
        </w:rPr>
      </w:pPr>
      <w:r w:rsidRPr="00A96517">
        <w:rPr>
          <w:rStyle w:val="BodyTextChar"/>
          <w:color w:val="000000"/>
          <w:sz w:val="28"/>
          <w:szCs w:val="28"/>
          <w:lang w:val="ru-RU"/>
        </w:rPr>
        <w:t>4) посредством размещения в открытой и доступной форме информации:</w:t>
      </w:r>
    </w:p>
    <w:p w:rsidR="005C298C" w:rsidRPr="00D074C8" w:rsidRDefault="005C298C" w:rsidP="001F65D0">
      <w:pPr>
        <w:pStyle w:val="BodyText"/>
        <w:ind w:left="20" w:right="20" w:firstLine="720"/>
        <w:jc w:val="both"/>
        <w:rPr>
          <w:color w:val="000000"/>
          <w:sz w:val="28"/>
          <w:szCs w:val="28"/>
        </w:rPr>
      </w:pPr>
      <w:r w:rsidRPr="00A96517">
        <w:rPr>
          <w:rStyle w:val="BodyTextChar"/>
          <w:color w:val="000000"/>
          <w:sz w:val="28"/>
          <w:szCs w:val="28"/>
          <w:lang w:val="ru-RU"/>
        </w:rPr>
        <w:t xml:space="preserve">в федеральной государственной информационной системе «Единый портал государственных и муниципальных услуг (функций)» </w:t>
      </w:r>
      <w:r w:rsidRPr="00A96517">
        <w:rPr>
          <w:rStyle w:val="BodyTextChar"/>
          <w:color w:val="000000"/>
          <w:sz w:val="28"/>
          <w:szCs w:val="28"/>
          <w:lang w:val="ru-RU" w:eastAsia="en-US"/>
        </w:rPr>
        <w:t>(</w:t>
      </w:r>
      <w:hyperlink r:id="rId9" w:history="1">
        <w:r w:rsidRPr="00D074C8">
          <w:rPr>
            <w:rStyle w:val="Hyperlink"/>
            <w:b w:val="0"/>
            <w:color w:val="000000"/>
            <w:sz w:val="28"/>
            <w:szCs w:val="28"/>
            <w:u w:val="none"/>
            <w:lang w:val="en-US" w:eastAsia="en-US"/>
          </w:rPr>
          <w:t>https</w:t>
        </w:r>
        <w:r w:rsidRPr="00D074C8">
          <w:rPr>
            <w:rStyle w:val="Hyperlink"/>
            <w:b w:val="0"/>
            <w:color w:val="000000"/>
            <w:sz w:val="28"/>
            <w:szCs w:val="28"/>
            <w:u w:val="none"/>
            <w:lang w:eastAsia="en-US"/>
          </w:rPr>
          <w:t>://</w:t>
        </w:r>
        <w:r w:rsidRPr="00D074C8">
          <w:rPr>
            <w:rStyle w:val="Hyperlink"/>
            <w:b w:val="0"/>
            <w:color w:val="000000"/>
            <w:sz w:val="28"/>
            <w:szCs w:val="28"/>
            <w:u w:val="none"/>
            <w:lang w:val="en-US" w:eastAsia="en-US"/>
          </w:rPr>
          <w:t>www</w:t>
        </w:r>
        <w:r w:rsidRPr="00D074C8">
          <w:rPr>
            <w:rStyle w:val="Hyperlink"/>
            <w:b w:val="0"/>
            <w:color w:val="000000"/>
            <w:sz w:val="28"/>
            <w:szCs w:val="28"/>
            <w:u w:val="none"/>
            <w:lang w:eastAsia="en-US"/>
          </w:rPr>
          <w:t>.</w:t>
        </w:r>
        <w:r w:rsidRPr="00D074C8">
          <w:rPr>
            <w:rStyle w:val="Hyperlink"/>
            <w:b w:val="0"/>
            <w:color w:val="000000"/>
            <w:sz w:val="28"/>
            <w:szCs w:val="28"/>
            <w:u w:val="none"/>
            <w:lang w:val="en-US" w:eastAsia="en-US"/>
          </w:rPr>
          <w:t>gosuslugi</w:t>
        </w:r>
        <w:r w:rsidRPr="00D074C8">
          <w:rPr>
            <w:rStyle w:val="Hyperlink"/>
            <w:b w:val="0"/>
            <w:color w:val="000000"/>
            <w:sz w:val="28"/>
            <w:szCs w:val="28"/>
            <w:u w:val="none"/>
            <w:lang w:eastAsia="en-US"/>
          </w:rPr>
          <w:t>.</w:t>
        </w:r>
        <w:r w:rsidRPr="00D074C8">
          <w:rPr>
            <w:rStyle w:val="Hyperlink"/>
            <w:b w:val="0"/>
            <w:color w:val="000000"/>
            <w:sz w:val="28"/>
            <w:szCs w:val="28"/>
            <w:u w:val="none"/>
            <w:lang w:val="en-US" w:eastAsia="en-US"/>
          </w:rPr>
          <w:t>ru</w:t>
        </w:r>
        <w:r w:rsidRPr="00D074C8">
          <w:rPr>
            <w:rStyle w:val="Hyperlink"/>
            <w:b w:val="0"/>
            <w:color w:val="000000"/>
            <w:sz w:val="28"/>
            <w:szCs w:val="28"/>
            <w:u w:val="none"/>
            <w:lang w:eastAsia="en-US"/>
          </w:rPr>
          <w:t>/</w:t>
        </w:r>
      </w:hyperlink>
      <w:r w:rsidRPr="00D074C8">
        <w:rPr>
          <w:rStyle w:val="BodyTextChar"/>
          <w:color w:val="000000"/>
          <w:sz w:val="28"/>
          <w:szCs w:val="28"/>
          <w:lang w:val="ru-RU" w:eastAsia="en-US"/>
        </w:rPr>
        <w:t xml:space="preserve">) </w:t>
      </w:r>
      <w:r w:rsidRPr="00D074C8">
        <w:rPr>
          <w:rStyle w:val="BodyTextChar"/>
          <w:color w:val="000000"/>
          <w:sz w:val="28"/>
          <w:szCs w:val="28"/>
          <w:lang w:val="ru-RU"/>
        </w:rPr>
        <w:t>(далее - ЕПГУ, Единый портал);</w:t>
      </w:r>
    </w:p>
    <w:p w:rsidR="005C298C" w:rsidRPr="00A96517" w:rsidRDefault="005C298C" w:rsidP="001F65D0">
      <w:pPr>
        <w:pStyle w:val="BodyText"/>
        <w:ind w:left="20" w:right="20" w:firstLine="720"/>
        <w:jc w:val="both"/>
        <w:rPr>
          <w:rStyle w:val="BodyTextChar"/>
          <w:color w:val="000000"/>
          <w:sz w:val="28"/>
          <w:szCs w:val="28"/>
          <w:lang w:val="ru-RU"/>
        </w:rPr>
      </w:pPr>
      <w:r w:rsidRPr="00A96517">
        <w:rPr>
          <w:rStyle w:val="BodyTextChar"/>
          <w:color w:val="000000"/>
          <w:sz w:val="28"/>
          <w:szCs w:val="28"/>
          <w:lang w:val="ru-RU"/>
        </w:rPr>
        <w:t>на региональном портале государственных и муниципальных услуг (фун</w:t>
      </w:r>
      <w:r w:rsidRPr="00A96517">
        <w:rPr>
          <w:rStyle w:val="BodyTextChar"/>
          <w:color w:val="000000"/>
          <w:sz w:val="28"/>
          <w:szCs w:val="28"/>
          <w:lang w:val="ru-RU"/>
        </w:rPr>
        <w:t>к</w:t>
      </w:r>
      <w:r w:rsidRPr="00A96517">
        <w:rPr>
          <w:rStyle w:val="BodyTextChar"/>
          <w:color w:val="000000"/>
          <w:sz w:val="28"/>
          <w:szCs w:val="28"/>
          <w:lang w:val="ru-RU"/>
        </w:rPr>
        <w:t>ций), являющегося государственной информационной системой субъекта Росси</w:t>
      </w:r>
      <w:r w:rsidRPr="00A96517">
        <w:rPr>
          <w:rStyle w:val="BodyTextChar"/>
          <w:color w:val="000000"/>
          <w:sz w:val="28"/>
          <w:szCs w:val="28"/>
          <w:lang w:val="ru-RU"/>
        </w:rPr>
        <w:t>й</w:t>
      </w:r>
      <w:r w:rsidRPr="00A96517">
        <w:rPr>
          <w:rStyle w:val="BodyTextChar"/>
          <w:color w:val="000000"/>
          <w:sz w:val="28"/>
          <w:szCs w:val="28"/>
          <w:lang w:val="ru-RU"/>
        </w:rPr>
        <w:t>ской Федерации (далее - региональный портал);</w:t>
      </w:r>
    </w:p>
    <w:p w:rsidR="005C298C" w:rsidRPr="00D074C8" w:rsidRDefault="005C298C" w:rsidP="001F65D0">
      <w:pPr>
        <w:pStyle w:val="BodyText"/>
        <w:ind w:left="20" w:right="20" w:firstLine="720"/>
        <w:jc w:val="both"/>
        <w:rPr>
          <w:rStyle w:val="Hyperlink"/>
          <w:b w:val="0"/>
          <w:color w:val="000000"/>
          <w:sz w:val="28"/>
          <w:szCs w:val="28"/>
          <w:u w:val="none"/>
        </w:rPr>
      </w:pPr>
      <w:r w:rsidRPr="00A96517">
        <w:rPr>
          <w:rStyle w:val="BodyTextChar"/>
          <w:color w:val="000000"/>
          <w:sz w:val="28"/>
          <w:szCs w:val="28"/>
          <w:lang w:val="ru-RU"/>
        </w:rPr>
        <w:t xml:space="preserve">на официальном сайте Уполномоченного органа по адресу </w:t>
      </w:r>
      <w:hyperlink r:id="rId10" w:history="1">
        <w:r w:rsidRPr="00D074C8">
          <w:rPr>
            <w:rStyle w:val="Hyperlink"/>
            <w:b w:val="0"/>
            <w:color w:val="000000"/>
            <w:sz w:val="28"/>
            <w:szCs w:val="28"/>
            <w:u w:val="none"/>
            <w:lang w:eastAsia="en-US"/>
          </w:rPr>
          <w:t>https://novodugino.admin-smolensk.ru</w:t>
        </w:r>
      </w:hyperlink>
      <w:r w:rsidRPr="00D074C8">
        <w:rPr>
          <w:b w:val="0"/>
          <w:sz w:val="28"/>
          <w:szCs w:val="28"/>
          <w:lang w:eastAsia="en-US"/>
        </w:rPr>
        <w:t xml:space="preserve"> </w:t>
      </w:r>
      <w:r w:rsidRPr="00D074C8">
        <w:rPr>
          <w:rStyle w:val="Hyperlink"/>
          <w:b w:val="0"/>
          <w:color w:val="000000"/>
          <w:sz w:val="28"/>
          <w:szCs w:val="28"/>
          <w:u w:val="none"/>
        </w:rPr>
        <w:t>в подразделе «Новодугинское сельское посел</w:t>
      </w:r>
      <w:r w:rsidRPr="00D074C8">
        <w:rPr>
          <w:rStyle w:val="Hyperlink"/>
          <w:b w:val="0"/>
          <w:color w:val="000000"/>
          <w:sz w:val="28"/>
          <w:szCs w:val="28"/>
          <w:u w:val="none"/>
        </w:rPr>
        <w:t>е</w:t>
      </w:r>
      <w:r w:rsidRPr="00D074C8">
        <w:rPr>
          <w:rStyle w:val="Hyperlink"/>
          <w:b w:val="0"/>
          <w:color w:val="000000"/>
          <w:sz w:val="28"/>
          <w:szCs w:val="28"/>
          <w:u w:val="none"/>
        </w:rPr>
        <w:t>ние»</w:t>
      </w:r>
    </w:p>
    <w:p w:rsidR="005C298C" w:rsidRPr="00A96517" w:rsidRDefault="005C298C" w:rsidP="001F65D0">
      <w:pPr>
        <w:pStyle w:val="BodyText"/>
        <w:ind w:left="20" w:right="20" w:firstLine="720"/>
        <w:jc w:val="both"/>
        <w:rPr>
          <w:sz w:val="28"/>
          <w:szCs w:val="28"/>
        </w:rPr>
      </w:pPr>
      <w:r w:rsidRPr="00A96517">
        <w:rPr>
          <w:rStyle w:val="a2"/>
          <w:i w:val="0"/>
          <w:color w:val="000000"/>
          <w:sz w:val="28"/>
          <w:szCs w:val="28"/>
          <w:lang w:val="ru-RU"/>
        </w:rPr>
        <w:t xml:space="preserve">5) </w:t>
      </w:r>
      <w:r w:rsidRPr="00A96517">
        <w:rPr>
          <w:rStyle w:val="BodyTextChar"/>
          <w:color w:val="000000"/>
          <w:sz w:val="28"/>
          <w:szCs w:val="28"/>
          <w:lang w:val="ru-RU"/>
        </w:rPr>
        <w:t>посредством размещения информации на информационных стендах Упо</w:t>
      </w:r>
      <w:r w:rsidRPr="00A96517">
        <w:rPr>
          <w:rStyle w:val="BodyTextChar"/>
          <w:color w:val="000000"/>
          <w:sz w:val="28"/>
          <w:szCs w:val="28"/>
          <w:lang w:val="ru-RU"/>
        </w:rPr>
        <w:t>л</w:t>
      </w:r>
      <w:r w:rsidRPr="00A96517">
        <w:rPr>
          <w:rStyle w:val="BodyTextChar"/>
          <w:color w:val="000000"/>
          <w:sz w:val="28"/>
          <w:szCs w:val="28"/>
          <w:lang w:val="ru-RU"/>
        </w:rPr>
        <w:t>номоченного органа или многофункционального центра.</w:t>
      </w:r>
    </w:p>
    <w:p w:rsidR="005C298C" w:rsidRPr="00A96517" w:rsidRDefault="005C298C" w:rsidP="00D074C8">
      <w:pPr>
        <w:pStyle w:val="BodyText"/>
        <w:ind w:right="20" w:firstLine="709"/>
        <w:jc w:val="both"/>
        <w:rPr>
          <w:sz w:val="28"/>
          <w:szCs w:val="28"/>
        </w:rPr>
      </w:pPr>
      <w:r w:rsidRPr="00A96517">
        <w:rPr>
          <w:rStyle w:val="BodyTextChar"/>
          <w:color w:val="000000"/>
          <w:sz w:val="28"/>
          <w:szCs w:val="28"/>
          <w:lang w:val="ru-RU"/>
        </w:rPr>
        <w:t>1.5. Информирование осуществляется по вопросам, касающимся: способов подачи уведомления об окончании строительства или</w:t>
      </w:r>
      <w:r>
        <w:rPr>
          <w:rStyle w:val="BodyTextChar"/>
          <w:color w:val="000000"/>
          <w:sz w:val="28"/>
          <w:szCs w:val="28"/>
          <w:lang w:val="ru-RU"/>
        </w:rPr>
        <w:t xml:space="preserve"> </w:t>
      </w:r>
      <w:r w:rsidRPr="00A96517">
        <w:rPr>
          <w:rStyle w:val="BodyTextChar"/>
          <w:color w:val="000000"/>
          <w:sz w:val="28"/>
          <w:szCs w:val="28"/>
          <w:lang w:val="ru-RU"/>
        </w:rPr>
        <w:t>реконструкции объекта инд</w:t>
      </w:r>
      <w:r w:rsidRPr="00A96517">
        <w:rPr>
          <w:rStyle w:val="BodyTextChar"/>
          <w:color w:val="000000"/>
          <w:sz w:val="28"/>
          <w:szCs w:val="28"/>
          <w:lang w:val="ru-RU"/>
        </w:rPr>
        <w:t>и</w:t>
      </w:r>
      <w:r w:rsidRPr="00A96517">
        <w:rPr>
          <w:rStyle w:val="BodyTextChar"/>
          <w:color w:val="000000"/>
          <w:sz w:val="28"/>
          <w:szCs w:val="28"/>
          <w:lang w:val="ru-RU"/>
        </w:rPr>
        <w:t>видуального жилищного строительства или садового дома (далее - уведомление об окончании строительства);</w:t>
      </w:r>
    </w:p>
    <w:p w:rsidR="005C298C" w:rsidRPr="00A96517" w:rsidRDefault="005C298C" w:rsidP="001F65D0">
      <w:pPr>
        <w:pStyle w:val="BodyText"/>
        <w:ind w:left="20" w:right="20" w:firstLine="720"/>
        <w:jc w:val="both"/>
        <w:rPr>
          <w:sz w:val="28"/>
          <w:szCs w:val="28"/>
        </w:rPr>
      </w:pPr>
      <w:r w:rsidRPr="00A96517">
        <w:rPr>
          <w:rStyle w:val="BodyTextChar"/>
          <w:color w:val="000000"/>
          <w:sz w:val="28"/>
          <w:szCs w:val="28"/>
          <w:lang w:val="ru-RU"/>
        </w:rPr>
        <w:t>адресов Уполномоченного органа и многофункциональных центров, обращ</w:t>
      </w:r>
      <w:r w:rsidRPr="00A96517">
        <w:rPr>
          <w:rStyle w:val="BodyTextChar"/>
          <w:color w:val="000000"/>
          <w:sz w:val="28"/>
          <w:szCs w:val="28"/>
          <w:lang w:val="ru-RU"/>
        </w:rPr>
        <w:t>е</w:t>
      </w:r>
      <w:r w:rsidRPr="00A96517">
        <w:rPr>
          <w:rStyle w:val="BodyTextChar"/>
          <w:color w:val="000000"/>
          <w:sz w:val="28"/>
          <w:szCs w:val="28"/>
          <w:lang w:val="ru-RU"/>
        </w:rPr>
        <w:t>ние в которые необходимо для предоставления муниципальной услуги;</w:t>
      </w:r>
    </w:p>
    <w:p w:rsidR="005C298C" w:rsidRPr="00A96517" w:rsidRDefault="005C298C" w:rsidP="001F65D0">
      <w:pPr>
        <w:pStyle w:val="BodyText"/>
        <w:ind w:left="20" w:right="20" w:firstLine="720"/>
        <w:jc w:val="both"/>
        <w:rPr>
          <w:sz w:val="28"/>
          <w:szCs w:val="28"/>
        </w:rPr>
      </w:pPr>
      <w:r w:rsidRPr="00A96517">
        <w:rPr>
          <w:rStyle w:val="BodyTextChar"/>
          <w:color w:val="000000"/>
          <w:sz w:val="28"/>
          <w:szCs w:val="28"/>
          <w:lang w:val="ru-RU"/>
        </w:rPr>
        <w:t>справочной информации о работе Уполномоченного органа (структурных подразделений Уполномоченного органа);</w:t>
      </w:r>
    </w:p>
    <w:p w:rsidR="005C298C" w:rsidRPr="00A96517" w:rsidRDefault="005C298C" w:rsidP="001F65D0">
      <w:pPr>
        <w:pStyle w:val="BodyText"/>
        <w:ind w:left="20" w:right="20" w:firstLine="720"/>
        <w:jc w:val="both"/>
        <w:rPr>
          <w:sz w:val="28"/>
          <w:szCs w:val="28"/>
        </w:rPr>
      </w:pPr>
      <w:r w:rsidRPr="00A96517">
        <w:rPr>
          <w:rStyle w:val="BodyTextChar"/>
          <w:color w:val="000000"/>
          <w:sz w:val="28"/>
          <w:szCs w:val="28"/>
          <w:lang w:val="ru-RU"/>
        </w:rPr>
        <w:t>документов, необходимых для предоставления муниципальной услуги;</w:t>
      </w:r>
    </w:p>
    <w:p w:rsidR="005C298C" w:rsidRDefault="005C298C" w:rsidP="001F65D0">
      <w:pPr>
        <w:pStyle w:val="BodyText"/>
        <w:ind w:left="20" w:right="20" w:firstLine="720"/>
        <w:jc w:val="both"/>
        <w:rPr>
          <w:rStyle w:val="BodyTextChar"/>
          <w:color w:val="000000"/>
          <w:sz w:val="28"/>
          <w:szCs w:val="28"/>
          <w:lang w:val="ru-RU"/>
        </w:rPr>
      </w:pPr>
      <w:r w:rsidRPr="00A96517">
        <w:rPr>
          <w:rStyle w:val="BodyTextChar"/>
          <w:color w:val="000000"/>
          <w:sz w:val="28"/>
          <w:szCs w:val="28"/>
          <w:lang w:val="ru-RU"/>
        </w:rPr>
        <w:t xml:space="preserve">порядка и сроков предоставления муниципальной услуги; </w:t>
      </w:r>
    </w:p>
    <w:p w:rsidR="005C298C" w:rsidRPr="00A96517" w:rsidRDefault="005C298C" w:rsidP="001F65D0">
      <w:pPr>
        <w:pStyle w:val="BodyText"/>
        <w:ind w:left="20" w:right="20" w:firstLine="720"/>
        <w:jc w:val="both"/>
        <w:rPr>
          <w:sz w:val="28"/>
          <w:szCs w:val="28"/>
        </w:rPr>
      </w:pPr>
      <w:r w:rsidRPr="00A96517">
        <w:rPr>
          <w:rStyle w:val="BodyTextChar"/>
          <w:color w:val="000000"/>
          <w:sz w:val="28"/>
          <w:szCs w:val="28"/>
          <w:lang w:val="ru-RU"/>
        </w:rP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5C298C" w:rsidRPr="00A96517" w:rsidRDefault="005C298C" w:rsidP="001F65D0">
      <w:pPr>
        <w:pStyle w:val="BodyText"/>
        <w:ind w:left="20" w:right="20" w:firstLine="720"/>
        <w:jc w:val="both"/>
        <w:rPr>
          <w:sz w:val="28"/>
          <w:szCs w:val="28"/>
        </w:rPr>
      </w:pPr>
      <w:r w:rsidRPr="00A96517">
        <w:rPr>
          <w:rStyle w:val="BodyTextChar"/>
          <w:color w:val="000000"/>
          <w:sz w:val="28"/>
          <w:szCs w:val="28"/>
          <w:lang w:val="ru-RU"/>
        </w:rPr>
        <w:t>порядка досудебного (внесудебного) обжалования действий (бездействия) должностных лиц, и принимаемых ими решений при предоставлении муниципал</w:t>
      </w:r>
      <w:r w:rsidRPr="00A96517">
        <w:rPr>
          <w:rStyle w:val="BodyTextChar"/>
          <w:color w:val="000000"/>
          <w:sz w:val="28"/>
          <w:szCs w:val="28"/>
          <w:lang w:val="ru-RU"/>
        </w:rPr>
        <w:t>ь</w:t>
      </w:r>
      <w:r w:rsidRPr="00A96517">
        <w:rPr>
          <w:rStyle w:val="BodyTextChar"/>
          <w:color w:val="000000"/>
          <w:sz w:val="28"/>
          <w:szCs w:val="28"/>
          <w:lang w:val="ru-RU"/>
        </w:rPr>
        <w:t>ной услуги.</w:t>
      </w:r>
    </w:p>
    <w:p w:rsidR="005C298C" w:rsidRPr="00A96517" w:rsidRDefault="005C298C" w:rsidP="001F65D0">
      <w:pPr>
        <w:pStyle w:val="BodyText"/>
        <w:ind w:left="20" w:right="20" w:firstLine="720"/>
        <w:jc w:val="both"/>
        <w:rPr>
          <w:sz w:val="28"/>
          <w:szCs w:val="28"/>
        </w:rPr>
      </w:pPr>
      <w:r w:rsidRPr="00A96517">
        <w:rPr>
          <w:rStyle w:val="BodyTextChar"/>
          <w:color w:val="000000"/>
          <w:sz w:val="28"/>
          <w:szCs w:val="28"/>
          <w:lang w:val="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C298C" w:rsidRPr="00A96517" w:rsidRDefault="005C298C" w:rsidP="001F65D0">
      <w:pPr>
        <w:pStyle w:val="BodyText"/>
        <w:ind w:right="20" w:firstLine="709"/>
        <w:jc w:val="both"/>
        <w:rPr>
          <w:sz w:val="28"/>
          <w:szCs w:val="28"/>
        </w:rPr>
      </w:pPr>
      <w:r w:rsidRPr="00A96517">
        <w:rPr>
          <w:rStyle w:val="BodyTextChar"/>
          <w:color w:val="000000"/>
          <w:sz w:val="28"/>
          <w:szCs w:val="28"/>
          <w:lang w:val="ru-RU"/>
        </w:rPr>
        <w:t>1.6. При устном обращении Заявителя (лично или по телефону) должностное лицо Уполномоченного органа, работник многофункционального центра, осущест</w:t>
      </w:r>
      <w:r w:rsidRPr="00A96517">
        <w:rPr>
          <w:rStyle w:val="BodyTextChar"/>
          <w:color w:val="000000"/>
          <w:sz w:val="28"/>
          <w:szCs w:val="28"/>
          <w:lang w:val="ru-RU"/>
        </w:rPr>
        <w:t>в</w:t>
      </w:r>
      <w:r w:rsidRPr="00A96517">
        <w:rPr>
          <w:rStyle w:val="BodyTextChar"/>
          <w:color w:val="000000"/>
          <w:sz w:val="28"/>
          <w:szCs w:val="28"/>
          <w:lang w:val="ru-RU"/>
        </w:rPr>
        <w:t>ляющий консультирование, подробно и в вежливой (корректной) форме информ</w:t>
      </w:r>
      <w:r w:rsidRPr="00A96517">
        <w:rPr>
          <w:rStyle w:val="BodyTextChar"/>
          <w:color w:val="000000"/>
          <w:sz w:val="28"/>
          <w:szCs w:val="28"/>
          <w:lang w:val="ru-RU"/>
        </w:rPr>
        <w:t>и</w:t>
      </w:r>
      <w:r w:rsidRPr="00A96517">
        <w:rPr>
          <w:rStyle w:val="BodyTextChar"/>
          <w:color w:val="000000"/>
          <w:sz w:val="28"/>
          <w:szCs w:val="28"/>
          <w:lang w:val="ru-RU"/>
        </w:rPr>
        <w:t>рует обратившихся по интересующим вопросам.</w:t>
      </w:r>
    </w:p>
    <w:p w:rsidR="005C298C" w:rsidRPr="00A96517" w:rsidRDefault="005C298C" w:rsidP="001F65D0">
      <w:pPr>
        <w:pStyle w:val="BodyText"/>
        <w:ind w:left="20" w:right="20" w:firstLine="720"/>
        <w:jc w:val="both"/>
        <w:rPr>
          <w:sz w:val="28"/>
          <w:szCs w:val="28"/>
        </w:rPr>
      </w:pPr>
      <w:r w:rsidRPr="00A96517">
        <w:rPr>
          <w:rStyle w:val="BodyTextChar"/>
          <w:color w:val="000000"/>
          <w:sz w:val="28"/>
          <w:szCs w:val="28"/>
          <w:lang w:val="ru-RU"/>
        </w:rPr>
        <w:t>Ответ на телефонный звонок должен начинаться с информации о наименов</w:t>
      </w:r>
      <w:r w:rsidRPr="00A96517">
        <w:rPr>
          <w:rStyle w:val="BodyTextChar"/>
          <w:color w:val="000000"/>
          <w:sz w:val="28"/>
          <w:szCs w:val="28"/>
          <w:lang w:val="ru-RU"/>
        </w:rPr>
        <w:t>а</w:t>
      </w:r>
      <w:r w:rsidRPr="00A96517">
        <w:rPr>
          <w:rStyle w:val="BodyTextChar"/>
          <w:color w:val="000000"/>
          <w:sz w:val="28"/>
          <w:szCs w:val="28"/>
          <w:lang w:val="ru-RU"/>
        </w:rPr>
        <w:t>нии органа, в который позвонил Заявитель, фамилии, имени, отчества (последнее - при наличии) и должности специалиста, принявшего телефонный звонок.</w:t>
      </w:r>
    </w:p>
    <w:p w:rsidR="005C298C" w:rsidRPr="00A96517" w:rsidRDefault="005C298C" w:rsidP="001F65D0">
      <w:pPr>
        <w:pStyle w:val="BodyText"/>
        <w:ind w:left="20" w:right="20" w:firstLine="720"/>
        <w:jc w:val="both"/>
        <w:rPr>
          <w:sz w:val="28"/>
          <w:szCs w:val="28"/>
        </w:rPr>
      </w:pPr>
      <w:r w:rsidRPr="00A96517">
        <w:rPr>
          <w:rStyle w:val="BodyTextChar"/>
          <w:color w:val="000000"/>
          <w:sz w:val="28"/>
          <w:szCs w:val="28"/>
          <w:lang w:val="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C298C" w:rsidRPr="00A96517" w:rsidRDefault="005C298C" w:rsidP="001F65D0">
      <w:pPr>
        <w:pStyle w:val="BodyText"/>
        <w:ind w:left="20" w:right="20" w:firstLine="720"/>
        <w:jc w:val="both"/>
        <w:rPr>
          <w:sz w:val="28"/>
          <w:szCs w:val="28"/>
        </w:rPr>
      </w:pPr>
      <w:r w:rsidRPr="00A96517">
        <w:rPr>
          <w:rStyle w:val="BodyTextChar"/>
          <w:color w:val="000000"/>
          <w:sz w:val="28"/>
          <w:szCs w:val="28"/>
          <w:lang w:val="ru-RU"/>
        </w:rPr>
        <w:t>Если подготовка ответа требует продолжительного времени, он предлагает Заявителю один из следующих вариантов дальнейших действий: изложить обращ</w:t>
      </w:r>
      <w:r w:rsidRPr="00A96517">
        <w:rPr>
          <w:rStyle w:val="BodyTextChar"/>
          <w:color w:val="000000"/>
          <w:sz w:val="28"/>
          <w:szCs w:val="28"/>
          <w:lang w:val="ru-RU"/>
        </w:rPr>
        <w:t>е</w:t>
      </w:r>
      <w:r w:rsidRPr="00A96517">
        <w:rPr>
          <w:rStyle w:val="BodyTextChar"/>
          <w:color w:val="000000"/>
          <w:sz w:val="28"/>
          <w:szCs w:val="28"/>
          <w:lang w:val="ru-RU"/>
        </w:rPr>
        <w:t>ние в письменной форме; назначить другое время для консультаций.</w:t>
      </w:r>
    </w:p>
    <w:p w:rsidR="005C298C" w:rsidRPr="00A96517" w:rsidRDefault="005C298C" w:rsidP="001F65D0">
      <w:pPr>
        <w:pStyle w:val="BodyText"/>
        <w:ind w:left="20" w:right="20" w:firstLine="720"/>
        <w:jc w:val="both"/>
        <w:rPr>
          <w:sz w:val="28"/>
          <w:szCs w:val="28"/>
        </w:rPr>
      </w:pPr>
      <w:r w:rsidRPr="00A96517">
        <w:rPr>
          <w:rStyle w:val="BodyTextChar"/>
          <w:color w:val="000000"/>
          <w:sz w:val="28"/>
          <w:szCs w:val="28"/>
          <w:lang w:val="ru-RU"/>
        </w:rPr>
        <w:t>Должностное лицо Уполномоченного органа не вправе осуществлять инфо</w:t>
      </w:r>
      <w:r w:rsidRPr="00A96517">
        <w:rPr>
          <w:rStyle w:val="BodyTextChar"/>
          <w:color w:val="000000"/>
          <w:sz w:val="28"/>
          <w:szCs w:val="28"/>
          <w:lang w:val="ru-RU"/>
        </w:rPr>
        <w:t>р</w:t>
      </w:r>
      <w:r w:rsidRPr="00A96517">
        <w:rPr>
          <w:rStyle w:val="BodyTextChar"/>
          <w:color w:val="000000"/>
          <w:sz w:val="28"/>
          <w:szCs w:val="28"/>
          <w:lang w:val="ru-RU"/>
        </w:rPr>
        <w:t>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C298C" w:rsidRPr="00A96517" w:rsidRDefault="005C298C" w:rsidP="001F65D0">
      <w:pPr>
        <w:pStyle w:val="BodyText"/>
        <w:ind w:left="20" w:right="20" w:firstLine="720"/>
        <w:jc w:val="both"/>
        <w:rPr>
          <w:sz w:val="28"/>
          <w:szCs w:val="28"/>
        </w:rPr>
      </w:pPr>
      <w:r w:rsidRPr="00A96517">
        <w:rPr>
          <w:rStyle w:val="BodyTextChar"/>
          <w:color w:val="000000"/>
          <w:sz w:val="28"/>
          <w:szCs w:val="28"/>
          <w:lang w:val="ru-RU"/>
        </w:rPr>
        <w:t xml:space="preserve">Продолжительность информирования по телефону не должна превышать </w:t>
      </w:r>
      <w:r>
        <w:rPr>
          <w:rStyle w:val="BodyTextChar"/>
          <w:color w:val="000000"/>
          <w:sz w:val="28"/>
          <w:szCs w:val="28"/>
          <w:lang w:val="ru-RU"/>
        </w:rPr>
        <w:t xml:space="preserve">     </w:t>
      </w:r>
      <w:r w:rsidRPr="00A96517">
        <w:rPr>
          <w:rStyle w:val="BodyTextChar"/>
          <w:color w:val="000000"/>
          <w:sz w:val="28"/>
          <w:szCs w:val="28"/>
          <w:lang w:val="ru-RU"/>
        </w:rPr>
        <w:t>10 минут.</w:t>
      </w:r>
    </w:p>
    <w:p w:rsidR="005C298C" w:rsidRPr="00A96517" w:rsidRDefault="005C298C" w:rsidP="001F65D0">
      <w:pPr>
        <w:pStyle w:val="BodyText"/>
        <w:ind w:left="20" w:right="20" w:firstLine="720"/>
        <w:jc w:val="both"/>
        <w:rPr>
          <w:sz w:val="28"/>
          <w:szCs w:val="28"/>
        </w:rPr>
      </w:pPr>
      <w:r w:rsidRPr="00A96517">
        <w:rPr>
          <w:rStyle w:val="BodyTextChar"/>
          <w:color w:val="000000"/>
          <w:sz w:val="28"/>
          <w:szCs w:val="28"/>
          <w:lang w:val="ru-RU"/>
        </w:rPr>
        <w:t>Информирование осуществляется в соответствии с графиком приема граждан.</w:t>
      </w:r>
    </w:p>
    <w:p w:rsidR="005C298C" w:rsidRPr="00A96517" w:rsidRDefault="005C298C" w:rsidP="001F65D0">
      <w:pPr>
        <w:pStyle w:val="BodyText"/>
        <w:ind w:right="20" w:firstLine="709"/>
        <w:jc w:val="both"/>
        <w:rPr>
          <w:sz w:val="28"/>
          <w:szCs w:val="28"/>
        </w:rPr>
      </w:pPr>
      <w:r w:rsidRPr="00A96517">
        <w:rPr>
          <w:rStyle w:val="BodyTextChar"/>
          <w:color w:val="000000"/>
          <w:sz w:val="28"/>
          <w:szCs w:val="28"/>
          <w:lang w:val="ru-RU"/>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w:t>
      </w:r>
      <w:r w:rsidRPr="00A96517">
        <w:rPr>
          <w:rStyle w:val="BodyTextChar"/>
          <w:color w:val="000000"/>
          <w:sz w:val="28"/>
          <w:szCs w:val="28"/>
          <w:lang w:val="ru-RU"/>
        </w:rPr>
        <w:t>а</w:t>
      </w:r>
      <w:r w:rsidRPr="00A96517">
        <w:rPr>
          <w:rStyle w:val="BodyTextChar"/>
          <w:color w:val="000000"/>
          <w:sz w:val="28"/>
          <w:szCs w:val="28"/>
          <w:lang w:val="ru-RU"/>
        </w:rPr>
        <w:t xml:space="preserve">стоящего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A96517">
          <w:rPr>
            <w:rStyle w:val="BodyTextChar"/>
            <w:color w:val="000000"/>
            <w:sz w:val="28"/>
            <w:szCs w:val="28"/>
            <w:lang w:val="ru-RU"/>
          </w:rPr>
          <w:t>2006 г</w:t>
        </w:r>
      </w:smartTag>
      <w:r w:rsidRPr="00A96517">
        <w:rPr>
          <w:rStyle w:val="BodyTextChar"/>
          <w:color w:val="000000"/>
          <w:sz w:val="28"/>
          <w:szCs w:val="28"/>
          <w:lang w:val="ru-RU"/>
        </w:rPr>
        <w:t>. № 59-ФЗ «О порядке рассмотрения обращений граждан Российской Федерации» (далее - Федеральный закон № 59-ФЗ).</w:t>
      </w:r>
    </w:p>
    <w:p w:rsidR="005C298C" w:rsidRPr="00A96517" w:rsidRDefault="005C298C" w:rsidP="001F65D0">
      <w:pPr>
        <w:pStyle w:val="BodyText"/>
        <w:ind w:right="20" w:firstLine="709"/>
        <w:jc w:val="both"/>
        <w:rPr>
          <w:sz w:val="28"/>
          <w:szCs w:val="28"/>
        </w:rPr>
      </w:pPr>
      <w:r w:rsidRPr="00A96517">
        <w:rPr>
          <w:rStyle w:val="BodyTextChar"/>
          <w:color w:val="000000"/>
          <w:sz w:val="28"/>
          <w:szCs w:val="28"/>
          <w:lang w:val="ru-RU"/>
        </w:rPr>
        <w:t>1.8. На ЕПГУ размещаются сведения, предусмотренные Положением о фед</w:t>
      </w:r>
      <w:r w:rsidRPr="00A96517">
        <w:rPr>
          <w:rStyle w:val="BodyTextChar"/>
          <w:color w:val="000000"/>
          <w:sz w:val="28"/>
          <w:szCs w:val="28"/>
          <w:lang w:val="ru-RU"/>
        </w:rPr>
        <w:t>е</w:t>
      </w:r>
      <w:r w:rsidRPr="00A96517">
        <w:rPr>
          <w:rStyle w:val="BodyTextChar"/>
          <w:color w:val="000000"/>
          <w:sz w:val="28"/>
          <w:szCs w:val="28"/>
          <w:lang w:val="ru-RU"/>
        </w:rPr>
        <w:t>ральной государственной информационной системе «Федеральный реестр госуда</w:t>
      </w:r>
      <w:r w:rsidRPr="00A96517">
        <w:rPr>
          <w:rStyle w:val="BodyTextChar"/>
          <w:color w:val="000000"/>
          <w:sz w:val="28"/>
          <w:szCs w:val="28"/>
          <w:lang w:val="ru-RU"/>
        </w:rPr>
        <w:t>р</w:t>
      </w:r>
      <w:r w:rsidRPr="00A96517">
        <w:rPr>
          <w:rStyle w:val="BodyTextChar"/>
          <w:color w:val="000000"/>
          <w:sz w:val="28"/>
          <w:szCs w:val="28"/>
          <w:lang w:val="ru-RU"/>
        </w:rPr>
        <w:t>ственных и муниципальных услуг (функций)», утвержденным постановлением Пр</w:t>
      </w:r>
      <w:r w:rsidRPr="00A96517">
        <w:rPr>
          <w:rStyle w:val="BodyTextChar"/>
          <w:color w:val="000000"/>
          <w:sz w:val="28"/>
          <w:szCs w:val="28"/>
          <w:lang w:val="ru-RU"/>
        </w:rPr>
        <w:t>а</w:t>
      </w:r>
      <w:r w:rsidRPr="00A96517">
        <w:rPr>
          <w:rStyle w:val="BodyTextChar"/>
          <w:color w:val="000000"/>
          <w:sz w:val="28"/>
          <w:szCs w:val="28"/>
          <w:lang w:val="ru-RU"/>
        </w:rPr>
        <w:t>вительства Российской Федерации от 24 октября 2011 года № 861.</w:t>
      </w:r>
    </w:p>
    <w:p w:rsidR="005C298C" w:rsidRPr="00A96517" w:rsidRDefault="005C298C" w:rsidP="001F65D0">
      <w:pPr>
        <w:pStyle w:val="BodyText"/>
        <w:ind w:left="20" w:right="20" w:firstLine="720"/>
        <w:jc w:val="both"/>
        <w:rPr>
          <w:sz w:val="28"/>
          <w:szCs w:val="28"/>
        </w:rPr>
      </w:pPr>
      <w:r w:rsidRPr="00A96517">
        <w:rPr>
          <w:rStyle w:val="BodyTextChar"/>
          <w:color w:val="000000"/>
          <w:sz w:val="28"/>
          <w:szCs w:val="28"/>
          <w:lang w:val="ru-RU"/>
        </w:rPr>
        <w:t>Доступ к информации о сроках и порядке предоставления муниципальной у</w:t>
      </w:r>
      <w:r w:rsidRPr="00A96517">
        <w:rPr>
          <w:rStyle w:val="BodyTextChar"/>
          <w:color w:val="000000"/>
          <w:sz w:val="28"/>
          <w:szCs w:val="28"/>
          <w:lang w:val="ru-RU"/>
        </w:rPr>
        <w:t>с</w:t>
      </w:r>
      <w:r w:rsidRPr="00A96517">
        <w:rPr>
          <w:rStyle w:val="BodyTextChar"/>
          <w:color w:val="000000"/>
          <w:sz w:val="28"/>
          <w:szCs w:val="28"/>
          <w:lang w:val="ru-RU"/>
        </w:rPr>
        <w:t>луги осуществляется без выполнения заявителем каких-либо требований, в том чи</w:t>
      </w:r>
      <w:r w:rsidRPr="00A96517">
        <w:rPr>
          <w:rStyle w:val="BodyTextChar"/>
          <w:color w:val="000000"/>
          <w:sz w:val="28"/>
          <w:szCs w:val="28"/>
          <w:lang w:val="ru-RU"/>
        </w:rPr>
        <w:t>с</w:t>
      </w:r>
      <w:r w:rsidRPr="00A96517">
        <w:rPr>
          <w:rStyle w:val="BodyTextChar"/>
          <w:color w:val="000000"/>
          <w:sz w:val="28"/>
          <w:szCs w:val="28"/>
          <w:lang w:val="ru-RU"/>
        </w:rPr>
        <w:t>ле без использования программного обеспечения, установка которого на технич</w:t>
      </w:r>
      <w:r w:rsidRPr="00A96517">
        <w:rPr>
          <w:rStyle w:val="BodyTextChar"/>
          <w:color w:val="000000"/>
          <w:sz w:val="28"/>
          <w:szCs w:val="28"/>
          <w:lang w:val="ru-RU"/>
        </w:rPr>
        <w:t>е</w:t>
      </w:r>
      <w:r w:rsidRPr="00A96517">
        <w:rPr>
          <w:rStyle w:val="BodyTextChar"/>
          <w:color w:val="000000"/>
          <w:sz w:val="28"/>
          <w:szCs w:val="28"/>
          <w:lang w:val="ru-RU"/>
        </w:rPr>
        <w:t>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w:t>
      </w:r>
      <w:r w:rsidRPr="00A96517">
        <w:rPr>
          <w:rStyle w:val="BodyTextChar"/>
          <w:color w:val="000000"/>
          <w:sz w:val="28"/>
          <w:szCs w:val="28"/>
          <w:lang w:val="ru-RU"/>
        </w:rPr>
        <w:t>ь</w:t>
      </w:r>
      <w:r w:rsidRPr="00A96517">
        <w:rPr>
          <w:rStyle w:val="BodyTextChar"/>
          <w:color w:val="000000"/>
          <w:sz w:val="28"/>
          <w:szCs w:val="28"/>
          <w:lang w:val="ru-RU"/>
        </w:rPr>
        <w:t>ных данных.</w:t>
      </w:r>
    </w:p>
    <w:p w:rsidR="005C298C" w:rsidRPr="00A96517" w:rsidRDefault="005C298C" w:rsidP="001F65D0">
      <w:pPr>
        <w:pStyle w:val="BodyText"/>
        <w:tabs>
          <w:tab w:val="right" w:pos="7278"/>
          <w:tab w:val="right" w:pos="10062"/>
        </w:tabs>
        <w:ind w:right="20" w:firstLine="709"/>
        <w:jc w:val="both"/>
        <w:rPr>
          <w:sz w:val="28"/>
          <w:szCs w:val="28"/>
        </w:rPr>
      </w:pPr>
      <w:r w:rsidRPr="00A96517">
        <w:rPr>
          <w:rStyle w:val="BodyTextChar"/>
          <w:color w:val="000000"/>
          <w:sz w:val="28"/>
          <w:szCs w:val="28"/>
          <w:lang w:val="ru-RU"/>
        </w:rPr>
        <w:t>1.9. На официальном сайте Уполномоченного органа, на стендах в местах предоставления муниципальной услуги и в многофункциональном центре размещ</w:t>
      </w:r>
      <w:r w:rsidRPr="00A96517">
        <w:rPr>
          <w:rStyle w:val="BodyTextChar"/>
          <w:color w:val="000000"/>
          <w:sz w:val="28"/>
          <w:szCs w:val="28"/>
          <w:lang w:val="ru-RU"/>
        </w:rPr>
        <w:t>а</w:t>
      </w:r>
      <w:r w:rsidRPr="00A96517">
        <w:rPr>
          <w:rStyle w:val="BodyTextChar"/>
          <w:color w:val="000000"/>
          <w:sz w:val="28"/>
          <w:szCs w:val="28"/>
          <w:lang w:val="ru-RU"/>
        </w:rPr>
        <w:t>ется следующая справочная информация:</w:t>
      </w:r>
    </w:p>
    <w:p w:rsidR="005C298C" w:rsidRPr="00A96517" w:rsidRDefault="005C298C" w:rsidP="001F65D0">
      <w:pPr>
        <w:pStyle w:val="BodyText"/>
        <w:ind w:left="20" w:right="20" w:firstLine="720"/>
        <w:jc w:val="both"/>
        <w:rPr>
          <w:sz w:val="28"/>
          <w:szCs w:val="28"/>
        </w:rPr>
      </w:pPr>
      <w:r w:rsidRPr="00A96517">
        <w:rPr>
          <w:rStyle w:val="BodyTextChar"/>
          <w:color w:val="000000"/>
          <w:sz w:val="28"/>
          <w:szCs w:val="28"/>
          <w:lang w:val="ru-RU"/>
        </w:rPr>
        <w:t>о месте нахождения и графике работы Уполномоченного органа и их стру</w:t>
      </w:r>
      <w:r w:rsidRPr="00A96517">
        <w:rPr>
          <w:rStyle w:val="BodyTextChar"/>
          <w:color w:val="000000"/>
          <w:sz w:val="28"/>
          <w:szCs w:val="28"/>
          <w:lang w:val="ru-RU"/>
        </w:rPr>
        <w:t>к</w:t>
      </w:r>
      <w:r w:rsidRPr="00A96517">
        <w:rPr>
          <w:rStyle w:val="BodyTextChar"/>
          <w:color w:val="000000"/>
          <w:sz w:val="28"/>
          <w:szCs w:val="28"/>
          <w:lang w:val="ru-RU"/>
        </w:rPr>
        <w:t>турных подразделений, ответственных за предоставление муниципальной услуги, а также многофункциональных центров;</w:t>
      </w:r>
    </w:p>
    <w:p w:rsidR="005C298C" w:rsidRPr="00A96517" w:rsidRDefault="005C298C" w:rsidP="001F65D0">
      <w:pPr>
        <w:pStyle w:val="BodyText"/>
        <w:ind w:left="20" w:right="20" w:firstLine="720"/>
        <w:jc w:val="both"/>
        <w:rPr>
          <w:sz w:val="28"/>
          <w:szCs w:val="28"/>
        </w:rPr>
      </w:pPr>
      <w:r w:rsidRPr="00A96517">
        <w:rPr>
          <w:rStyle w:val="BodyTextChar"/>
          <w:color w:val="000000"/>
          <w:sz w:val="28"/>
          <w:szCs w:val="28"/>
          <w:lang w:val="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w:t>
      </w:r>
      <w:r w:rsidRPr="00A96517">
        <w:rPr>
          <w:rStyle w:val="BodyTextChar"/>
          <w:color w:val="000000"/>
          <w:sz w:val="28"/>
          <w:szCs w:val="28"/>
          <w:lang w:val="ru-RU"/>
        </w:rPr>
        <w:t>е</w:t>
      </w:r>
      <w:r w:rsidRPr="00A96517">
        <w:rPr>
          <w:rStyle w:val="BodyTextChar"/>
          <w:color w:val="000000"/>
          <w:sz w:val="28"/>
          <w:szCs w:val="28"/>
          <w:lang w:val="ru-RU"/>
        </w:rPr>
        <w:t>фона</w:t>
      </w:r>
      <w:r>
        <w:rPr>
          <w:rStyle w:val="BodyTextChar"/>
          <w:color w:val="000000"/>
          <w:sz w:val="28"/>
          <w:szCs w:val="28"/>
          <w:lang w:val="ru-RU"/>
        </w:rPr>
        <w:t xml:space="preserve"> </w:t>
      </w:r>
      <w:r w:rsidRPr="00A96517">
        <w:rPr>
          <w:rStyle w:val="BodyTextChar"/>
          <w:color w:val="000000"/>
          <w:sz w:val="28"/>
          <w:szCs w:val="28"/>
          <w:lang w:val="ru-RU"/>
        </w:rPr>
        <w:t>-</w:t>
      </w:r>
      <w:r>
        <w:rPr>
          <w:rStyle w:val="BodyTextChar"/>
          <w:color w:val="000000"/>
          <w:sz w:val="28"/>
          <w:szCs w:val="28"/>
          <w:lang w:val="ru-RU"/>
        </w:rPr>
        <w:t xml:space="preserve"> </w:t>
      </w:r>
      <w:r w:rsidRPr="00A96517">
        <w:rPr>
          <w:rStyle w:val="BodyTextChar"/>
          <w:color w:val="000000"/>
          <w:sz w:val="28"/>
          <w:szCs w:val="28"/>
          <w:lang w:val="ru-RU"/>
        </w:rPr>
        <w:t>автоинформатора (при наличии);</w:t>
      </w:r>
    </w:p>
    <w:p w:rsidR="005C298C" w:rsidRPr="00A96517" w:rsidRDefault="005C298C" w:rsidP="001F65D0">
      <w:pPr>
        <w:pStyle w:val="BodyText"/>
        <w:ind w:left="20" w:right="20" w:firstLine="720"/>
        <w:jc w:val="both"/>
        <w:rPr>
          <w:sz w:val="28"/>
          <w:szCs w:val="28"/>
        </w:rPr>
      </w:pPr>
      <w:r w:rsidRPr="00A96517">
        <w:rPr>
          <w:rStyle w:val="BodyTextChar"/>
          <w:color w:val="000000"/>
          <w:sz w:val="28"/>
          <w:szCs w:val="28"/>
          <w:lang w:val="ru-RU"/>
        </w:rPr>
        <w:t>адрес официального сайта, а также электронной почты и (или) формы обра</w:t>
      </w:r>
      <w:r w:rsidRPr="00A96517">
        <w:rPr>
          <w:rStyle w:val="BodyTextChar"/>
          <w:color w:val="000000"/>
          <w:sz w:val="28"/>
          <w:szCs w:val="28"/>
          <w:lang w:val="ru-RU"/>
        </w:rPr>
        <w:t>т</w:t>
      </w:r>
      <w:r w:rsidRPr="00A96517">
        <w:rPr>
          <w:rStyle w:val="BodyTextChar"/>
          <w:color w:val="000000"/>
          <w:sz w:val="28"/>
          <w:szCs w:val="28"/>
          <w:lang w:val="ru-RU"/>
        </w:rPr>
        <w:t>ной связи Уполномоченного органа в сети «Интернет».</w:t>
      </w:r>
    </w:p>
    <w:p w:rsidR="005C298C" w:rsidRPr="00A96517" w:rsidRDefault="005C298C" w:rsidP="001F65D0">
      <w:pPr>
        <w:pStyle w:val="BodyText"/>
        <w:ind w:right="20" w:firstLine="709"/>
        <w:jc w:val="both"/>
        <w:rPr>
          <w:sz w:val="28"/>
          <w:szCs w:val="28"/>
        </w:rPr>
      </w:pPr>
      <w:r w:rsidRPr="00A96517">
        <w:rPr>
          <w:rStyle w:val="BodyTextChar"/>
          <w:color w:val="000000"/>
          <w:sz w:val="28"/>
          <w:szCs w:val="28"/>
          <w:lang w:val="ru-RU"/>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w:t>
      </w:r>
      <w:r w:rsidRPr="00A96517">
        <w:rPr>
          <w:rStyle w:val="BodyTextChar"/>
          <w:color w:val="000000"/>
          <w:sz w:val="28"/>
          <w:szCs w:val="28"/>
          <w:lang w:val="ru-RU"/>
        </w:rPr>
        <w:t>с</w:t>
      </w:r>
      <w:r w:rsidRPr="00A96517">
        <w:rPr>
          <w:rStyle w:val="BodyTextChar"/>
          <w:color w:val="000000"/>
          <w:sz w:val="28"/>
          <w:szCs w:val="28"/>
          <w:lang w:val="ru-RU"/>
        </w:rPr>
        <w:t>тавляются ему для ознакомления.</w:t>
      </w:r>
    </w:p>
    <w:p w:rsidR="005C298C" w:rsidRPr="00A96517" w:rsidRDefault="005C298C" w:rsidP="001F65D0">
      <w:pPr>
        <w:pStyle w:val="BodyText"/>
        <w:ind w:right="20" w:firstLine="709"/>
        <w:jc w:val="both"/>
        <w:rPr>
          <w:sz w:val="28"/>
          <w:szCs w:val="28"/>
        </w:rPr>
      </w:pPr>
      <w:r w:rsidRPr="00A96517">
        <w:rPr>
          <w:rStyle w:val="BodyTextChar"/>
          <w:color w:val="000000"/>
          <w:sz w:val="28"/>
          <w:szCs w:val="28"/>
          <w:lang w:val="ru-RU"/>
        </w:rPr>
        <w:t>1.11. Размещение информации о порядке предоставления муниципальной у</w:t>
      </w:r>
      <w:r w:rsidRPr="00A96517">
        <w:rPr>
          <w:rStyle w:val="BodyTextChar"/>
          <w:color w:val="000000"/>
          <w:sz w:val="28"/>
          <w:szCs w:val="28"/>
          <w:lang w:val="ru-RU"/>
        </w:rPr>
        <w:t>с</w:t>
      </w:r>
      <w:r w:rsidRPr="00A96517">
        <w:rPr>
          <w:rStyle w:val="BodyTextChar"/>
          <w:color w:val="000000"/>
          <w:sz w:val="28"/>
          <w:szCs w:val="28"/>
          <w:lang w:val="ru-RU"/>
        </w:rPr>
        <w:t>луги на информационных стендах в помещении многофункционального центра осуществляется в соответствии с соглашением, заключенным между многофун</w:t>
      </w:r>
      <w:r w:rsidRPr="00A96517">
        <w:rPr>
          <w:rStyle w:val="BodyTextChar"/>
          <w:color w:val="000000"/>
          <w:sz w:val="28"/>
          <w:szCs w:val="28"/>
          <w:lang w:val="ru-RU"/>
        </w:rPr>
        <w:t>к</w:t>
      </w:r>
      <w:r w:rsidRPr="00A96517">
        <w:rPr>
          <w:rStyle w:val="BodyTextChar"/>
          <w:color w:val="000000"/>
          <w:sz w:val="28"/>
          <w:szCs w:val="28"/>
          <w:lang w:val="ru-RU"/>
        </w:rPr>
        <w:t>циональным центром и Уполномоченным органом с учетом требований к информ</w:t>
      </w:r>
      <w:r w:rsidRPr="00A96517">
        <w:rPr>
          <w:rStyle w:val="BodyTextChar"/>
          <w:color w:val="000000"/>
          <w:sz w:val="28"/>
          <w:szCs w:val="28"/>
          <w:lang w:val="ru-RU"/>
        </w:rPr>
        <w:t>и</w:t>
      </w:r>
      <w:r w:rsidRPr="00A96517">
        <w:rPr>
          <w:rStyle w:val="BodyTextChar"/>
          <w:color w:val="000000"/>
          <w:sz w:val="28"/>
          <w:szCs w:val="28"/>
          <w:lang w:val="ru-RU"/>
        </w:rPr>
        <w:t>рованию, установленных Административным регламентом.</w:t>
      </w:r>
    </w:p>
    <w:p w:rsidR="005C298C" w:rsidRPr="00A96517" w:rsidRDefault="005C298C" w:rsidP="001F65D0">
      <w:pPr>
        <w:pStyle w:val="BodyText"/>
        <w:widowControl w:val="0"/>
        <w:numPr>
          <w:ilvl w:val="1"/>
          <w:numId w:val="17"/>
        </w:numPr>
        <w:tabs>
          <w:tab w:val="clear" w:pos="8080"/>
          <w:tab w:val="left" w:pos="1546"/>
        </w:tabs>
        <w:spacing w:after="349" w:line="322" w:lineRule="exact"/>
        <w:ind w:left="0" w:right="20" w:firstLine="851"/>
        <w:jc w:val="both"/>
        <w:rPr>
          <w:sz w:val="28"/>
          <w:szCs w:val="28"/>
        </w:rPr>
      </w:pPr>
      <w:r w:rsidRPr="00A96517">
        <w:rPr>
          <w:rStyle w:val="BodyTextChar"/>
          <w:color w:val="000000"/>
          <w:sz w:val="28"/>
          <w:szCs w:val="28"/>
          <w:lang w:val="ru-RU"/>
        </w:rPr>
        <w:t>Информация о ходе рассмотрения уведомления об окончании стро</w:t>
      </w:r>
      <w:r w:rsidRPr="00A96517">
        <w:rPr>
          <w:rStyle w:val="BodyTextChar"/>
          <w:color w:val="000000"/>
          <w:sz w:val="28"/>
          <w:szCs w:val="28"/>
          <w:lang w:val="ru-RU"/>
        </w:rPr>
        <w:t>и</w:t>
      </w:r>
      <w:r w:rsidRPr="00A96517">
        <w:rPr>
          <w:rStyle w:val="BodyTextChar"/>
          <w:color w:val="000000"/>
          <w:sz w:val="28"/>
          <w:szCs w:val="28"/>
          <w:lang w:val="ru-RU"/>
        </w:rPr>
        <w:t>тельства и о результатах предоставления муниципально</w:t>
      </w:r>
      <w:r>
        <w:rPr>
          <w:rStyle w:val="BodyTextChar"/>
          <w:color w:val="000000"/>
          <w:sz w:val="28"/>
          <w:szCs w:val="28"/>
          <w:lang w:val="ru-RU"/>
        </w:rPr>
        <w:t xml:space="preserve">й </w:t>
      </w:r>
      <w:r w:rsidRPr="00A96517">
        <w:rPr>
          <w:rStyle w:val="BodyTextChar"/>
          <w:color w:val="000000"/>
          <w:sz w:val="28"/>
          <w:szCs w:val="28"/>
          <w:lang w:val="ru-RU"/>
        </w:rPr>
        <w:t>услуги может быть пол</w:t>
      </w:r>
      <w:r w:rsidRPr="00A96517">
        <w:rPr>
          <w:rStyle w:val="BodyTextChar"/>
          <w:color w:val="000000"/>
          <w:sz w:val="28"/>
          <w:szCs w:val="28"/>
          <w:lang w:val="ru-RU"/>
        </w:rPr>
        <w:t>у</w:t>
      </w:r>
      <w:r w:rsidRPr="00A96517">
        <w:rPr>
          <w:rStyle w:val="BodyTextChar"/>
          <w:color w:val="000000"/>
          <w:sz w:val="28"/>
          <w:szCs w:val="28"/>
          <w:lang w:val="ru-RU"/>
        </w:rPr>
        <w:t>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w:t>
      </w:r>
      <w:r w:rsidRPr="00A96517">
        <w:rPr>
          <w:rStyle w:val="BodyTextChar"/>
          <w:color w:val="000000"/>
          <w:sz w:val="28"/>
          <w:szCs w:val="28"/>
          <w:lang w:val="ru-RU"/>
        </w:rPr>
        <w:t>ч</w:t>
      </w:r>
      <w:r w:rsidRPr="00A96517">
        <w:rPr>
          <w:rStyle w:val="BodyTextChar"/>
          <w:color w:val="000000"/>
          <w:sz w:val="28"/>
          <w:szCs w:val="28"/>
          <w:lang w:val="ru-RU"/>
        </w:rPr>
        <w:t>ты.</w:t>
      </w:r>
    </w:p>
    <w:p w:rsidR="005C298C" w:rsidRPr="001F65D0" w:rsidRDefault="005C298C" w:rsidP="00FF522F">
      <w:pPr>
        <w:pStyle w:val="14"/>
        <w:keepNext/>
        <w:keepLines/>
        <w:numPr>
          <w:ilvl w:val="0"/>
          <w:numId w:val="4"/>
        </w:numPr>
        <w:shd w:val="clear" w:color="auto" w:fill="auto"/>
        <w:tabs>
          <w:tab w:val="left" w:pos="1289"/>
        </w:tabs>
        <w:spacing w:before="0" w:after="303" w:line="260" w:lineRule="exact"/>
        <w:ind w:left="860" w:firstLine="0"/>
        <w:jc w:val="center"/>
        <w:rPr>
          <w:sz w:val="28"/>
          <w:szCs w:val="28"/>
        </w:rPr>
      </w:pPr>
      <w:bookmarkStart w:id="0" w:name="bookmark0"/>
      <w:r w:rsidRPr="001F65D0">
        <w:rPr>
          <w:rStyle w:val="13"/>
          <w:b/>
          <w:color w:val="000000"/>
          <w:sz w:val="28"/>
          <w:szCs w:val="28"/>
        </w:rPr>
        <w:t>Стандарт предоставления муниципальной услуги</w:t>
      </w:r>
      <w:bookmarkEnd w:id="0"/>
    </w:p>
    <w:p w:rsidR="005C298C" w:rsidRPr="00A96517" w:rsidRDefault="005C298C" w:rsidP="001F65D0">
      <w:pPr>
        <w:pStyle w:val="BodyText"/>
        <w:widowControl w:val="0"/>
        <w:numPr>
          <w:ilvl w:val="0"/>
          <w:numId w:val="5"/>
        </w:numPr>
        <w:tabs>
          <w:tab w:val="clear" w:pos="8080"/>
        </w:tabs>
        <w:spacing w:line="322" w:lineRule="exact"/>
        <w:ind w:left="20" w:right="20" w:firstLine="720"/>
        <w:jc w:val="both"/>
        <w:rPr>
          <w:sz w:val="28"/>
          <w:szCs w:val="28"/>
        </w:rPr>
      </w:pPr>
      <w:r w:rsidRPr="00A96517">
        <w:rPr>
          <w:rStyle w:val="BodyTextChar"/>
          <w:color w:val="000000"/>
          <w:sz w:val="28"/>
          <w:szCs w:val="28"/>
          <w:lang w:val="ru-RU"/>
        </w:rPr>
        <w:t xml:space="preserve"> Наименование государственной и муниципальной услуги - "Признание садового дома жилым домом и жилого дома садовым домом".</w:t>
      </w:r>
    </w:p>
    <w:p w:rsidR="005C298C" w:rsidRPr="00A96517" w:rsidRDefault="005C298C" w:rsidP="001F65D0">
      <w:pPr>
        <w:pStyle w:val="30"/>
        <w:shd w:val="clear" w:color="auto" w:fill="auto"/>
        <w:ind w:left="20" w:right="20" w:firstLine="720"/>
        <w:rPr>
          <w:i w:val="0"/>
          <w:sz w:val="28"/>
          <w:szCs w:val="28"/>
        </w:rPr>
      </w:pPr>
      <w:r>
        <w:rPr>
          <w:rStyle w:val="31"/>
          <w:color w:val="000000"/>
          <w:sz w:val="28"/>
          <w:szCs w:val="28"/>
        </w:rPr>
        <w:t>М</w:t>
      </w:r>
      <w:r w:rsidRPr="00A96517">
        <w:rPr>
          <w:rStyle w:val="31"/>
          <w:color w:val="000000"/>
          <w:sz w:val="28"/>
          <w:szCs w:val="28"/>
        </w:rPr>
        <w:t xml:space="preserve">униципальная услуга предоставляется Уполномоченным органом </w:t>
      </w:r>
      <w:r w:rsidRPr="00A96517">
        <w:rPr>
          <w:i w:val="0"/>
          <w:sz w:val="28"/>
          <w:szCs w:val="28"/>
        </w:rPr>
        <w:t xml:space="preserve">Администрацией </w:t>
      </w:r>
      <w:r>
        <w:rPr>
          <w:i w:val="0"/>
          <w:sz w:val="28"/>
          <w:szCs w:val="28"/>
        </w:rPr>
        <w:t>Новодугинского</w:t>
      </w:r>
      <w:r w:rsidRPr="00A96517">
        <w:rPr>
          <w:i w:val="0"/>
          <w:sz w:val="28"/>
          <w:szCs w:val="28"/>
        </w:rPr>
        <w:t xml:space="preserve"> сельского поселения Смоленского района Смоленской области.</w:t>
      </w:r>
    </w:p>
    <w:p w:rsidR="005C298C" w:rsidRPr="00A96517" w:rsidRDefault="005C298C" w:rsidP="001F65D0">
      <w:pPr>
        <w:pStyle w:val="BodyText"/>
        <w:widowControl w:val="0"/>
        <w:numPr>
          <w:ilvl w:val="0"/>
          <w:numId w:val="5"/>
        </w:numPr>
        <w:tabs>
          <w:tab w:val="clear" w:pos="8080"/>
        </w:tabs>
        <w:spacing w:line="322" w:lineRule="exact"/>
        <w:ind w:left="20" w:firstLine="720"/>
        <w:jc w:val="both"/>
        <w:rPr>
          <w:sz w:val="28"/>
          <w:szCs w:val="28"/>
        </w:rPr>
      </w:pPr>
      <w:r w:rsidRPr="00A96517">
        <w:rPr>
          <w:rStyle w:val="BodyTextChar"/>
          <w:color w:val="000000"/>
          <w:sz w:val="28"/>
          <w:szCs w:val="28"/>
          <w:lang w:val="ru-RU"/>
        </w:rPr>
        <w:t xml:space="preserve"> Состав заявителей.</w:t>
      </w:r>
    </w:p>
    <w:p w:rsidR="005C298C" w:rsidRPr="00A96517" w:rsidRDefault="005C298C" w:rsidP="001F65D0">
      <w:pPr>
        <w:pStyle w:val="BodyText"/>
        <w:ind w:left="20" w:right="20" w:firstLine="720"/>
        <w:jc w:val="both"/>
        <w:rPr>
          <w:sz w:val="28"/>
          <w:szCs w:val="28"/>
        </w:rPr>
      </w:pPr>
      <w:r w:rsidRPr="00A96517">
        <w:rPr>
          <w:rStyle w:val="BodyTextChar"/>
          <w:color w:val="000000"/>
          <w:sz w:val="28"/>
          <w:szCs w:val="28"/>
          <w:lang w:val="ru-RU"/>
        </w:rPr>
        <w:t>Заявителями при обращении за получением услуги являются физические и юридические лица, индивидуальные предприниматели, являющиеся собственник</w:t>
      </w:r>
      <w:r w:rsidRPr="00A96517">
        <w:rPr>
          <w:rStyle w:val="BodyTextChar"/>
          <w:color w:val="000000"/>
          <w:sz w:val="28"/>
          <w:szCs w:val="28"/>
          <w:lang w:val="ru-RU"/>
        </w:rPr>
        <w:t>а</w:t>
      </w:r>
      <w:r w:rsidRPr="00A96517">
        <w:rPr>
          <w:rStyle w:val="BodyTextChar"/>
          <w:color w:val="000000"/>
          <w:sz w:val="28"/>
          <w:szCs w:val="28"/>
          <w:lang w:val="ru-RU"/>
        </w:rPr>
        <w:t>ми садового дома или жилого дома, расположенных на территории муниципального образования.</w:t>
      </w:r>
    </w:p>
    <w:p w:rsidR="005C298C" w:rsidRPr="00A96517" w:rsidRDefault="005C298C" w:rsidP="001F65D0">
      <w:pPr>
        <w:pStyle w:val="BodyText"/>
        <w:ind w:left="20" w:right="20" w:firstLine="720"/>
        <w:jc w:val="both"/>
        <w:rPr>
          <w:sz w:val="28"/>
          <w:szCs w:val="28"/>
        </w:rPr>
      </w:pPr>
      <w:r w:rsidRPr="00A96517">
        <w:rPr>
          <w:rStyle w:val="BodyTextChar"/>
          <w:color w:val="000000"/>
          <w:sz w:val="28"/>
          <w:szCs w:val="28"/>
          <w:lang w:val="ru-RU"/>
        </w:rPr>
        <w:t>Заявитель вправе обратиться за получением услуги через представителя. По</w:t>
      </w:r>
      <w:r w:rsidRPr="00A96517">
        <w:rPr>
          <w:rStyle w:val="BodyTextChar"/>
          <w:color w:val="000000"/>
          <w:sz w:val="28"/>
          <w:szCs w:val="28"/>
          <w:lang w:val="ru-RU"/>
        </w:rPr>
        <w:t>л</w:t>
      </w:r>
      <w:r w:rsidRPr="00A96517">
        <w:rPr>
          <w:rStyle w:val="BodyTextChar"/>
          <w:color w:val="000000"/>
          <w:sz w:val="28"/>
          <w:szCs w:val="28"/>
          <w:lang w:val="ru-RU"/>
        </w:rPr>
        <w:t>номочия представителя, выступающего от имени заявителя, подтверждаются дов</w:t>
      </w:r>
      <w:r w:rsidRPr="00A96517">
        <w:rPr>
          <w:rStyle w:val="BodyTextChar"/>
          <w:color w:val="000000"/>
          <w:sz w:val="28"/>
          <w:szCs w:val="28"/>
          <w:lang w:val="ru-RU"/>
        </w:rPr>
        <w:t>е</w:t>
      </w:r>
      <w:r w:rsidRPr="00A96517">
        <w:rPr>
          <w:rStyle w:val="BodyTextChar"/>
          <w:color w:val="000000"/>
          <w:sz w:val="28"/>
          <w:szCs w:val="28"/>
          <w:lang w:val="ru-RU"/>
        </w:rPr>
        <w:t>ренностью, оформленной в соответствии с требованиями законодательства Росси</w:t>
      </w:r>
      <w:r w:rsidRPr="00A96517">
        <w:rPr>
          <w:rStyle w:val="BodyTextChar"/>
          <w:color w:val="000000"/>
          <w:sz w:val="28"/>
          <w:szCs w:val="28"/>
          <w:lang w:val="ru-RU"/>
        </w:rPr>
        <w:t>й</w:t>
      </w:r>
      <w:r w:rsidRPr="00A96517">
        <w:rPr>
          <w:rStyle w:val="BodyTextChar"/>
          <w:color w:val="000000"/>
          <w:sz w:val="28"/>
          <w:szCs w:val="28"/>
          <w:lang w:val="ru-RU"/>
        </w:rPr>
        <w:t>ской Федерации.</w:t>
      </w:r>
    </w:p>
    <w:p w:rsidR="005C298C" w:rsidRPr="00A96517" w:rsidRDefault="005C298C" w:rsidP="001F65D0">
      <w:pPr>
        <w:pStyle w:val="BodyText"/>
        <w:widowControl w:val="0"/>
        <w:numPr>
          <w:ilvl w:val="0"/>
          <w:numId w:val="5"/>
        </w:numPr>
        <w:tabs>
          <w:tab w:val="clear" w:pos="8080"/>
        </w:tabs>
        <w:spacing w:line="322" w:lineRule="exact"/>
        <w:ind w:left="20" w:firstLine="720"/>
        <w:jc w:val="both"/>
        <w:rPr>
          <w:sz w:val="28"/>
          <w:szCs w:val="28"/>
        </w:rPr>
      </w:pPr>
      <w:r w:rsidRPr="00A96517">
        <w:rPr>
          <w:rStyle w:val="BodyTextChar"/>
          <w:color w:val="000000"/>
          <w:sz w:val="28"/>
          <w:szCs w:val="28"/>
          <w:lang w:val="ru-RU"/>
        </w:rPr>
        <w:t xml:space="preserve"> Правовые основания для предоставления услуги:</w:t>
      </w:r>
    </w:p>
    <w:p w:rsidR="005C298C" w:rsidRPr="00A96517" w:rsidRDefault="005C298C" w:rsidP="001F65D0">
      <w:pPr>
        <w:pStyle w:val="BodyText"/>
        <w:ind w:left="20" w:firstLine="720"/>
        <w:jc w:val="both"/>
        <w:rPr>
          <w:sz w:val="28"/>
          <w:szCs w:val="28"/>
        </w:rPr>
      </w:pPr>
      <w:r w:rsidRPr="00A96517">
        <w:rPr>
          <w:rStyle w:val="BodyTextChar"/>
          <w:color w:val="000000"/>
          <w:sz w:val="28"/>
          <w:szCs w:val="28"/>
          <w:lang w:val="ru-RU"/>
        </w:rPr>
        <w:t>Градостроительный кодекс Российской Федерации;</w:t>
      </w:r>
    </w:p>
    <w:p w:rsidR="005C298C" w:rsidRPr="00A96517" w:rsidRDefault="005C298C" w:rsidP="001F65D0">
      <w:pPr>
        <w:pStyle w:val="BodyText"/>
        <w:ind w:left="20" w:firstLine="720"/>
        <w:jc w:val="both"/>
        <w:rPr>
          <w:sz w:val="28"/>
          <w:szCs w:val="28"/>
        </w:rPr>
      </w:pPr>
      <w:r w:rsidRPr="00A96517">
        <w:rPr>
          <w:rStyle w:val="BodyTextChar"/>
          <w:color w:val="000000"/>
          <w:sz w:val="28"/>
          <w:szCs w:val="28"/>
          <w:lang w:val="ru-RU"/>
        </w:rPr>
        <w:t>Земельный кодекс Российской Федерации;</w:t>
      </w:r>
    </w:p>
    <w:p w:rsidR="005C298C" w:rsidRPr="00A96517" w:rsidRDefault="005C298C" w:rsidP="001F65D0">
      <w:pPr>
        <w:pStyle w:val="BodyText"/>
        <w:ind w:left="20" w:right="20" w:firstLine="720"/>
        <w:jc w:val="both"/>
        <w:rPr>
          <w:sz w:val="28"/>
          <w:szCs w:val="28"/>
        </w:rPr>
      </w:pPr>
      <w:r w:rsidRPr="00A96517">
        <w:rPr>
          <w:rStyle w:val="BodyTextChar"/>
          <w:color w:val="000000"/>
          <w:sz w:val="28"/>
          <w:szCs w:val="28"/>
          <w:lang w:val="ru-RU"/>
        </w:rPr>
        <w:t>Федеральный закон "Об об</w:t>
      </w:r>
      <w:r w:rsidRPr="00156D0F">
        <w:rPr>
          <w:b w:val="0"/>
          <w:color w:val="000000"/>
          <w:sz w:val="28"/>
          <w:szCs w:val="28"/>
        </w:rPr>
        <w:t>щи</w:t>
      </w:r>
      <w:r w:rsidRPr="00A96517">
        <w:rPr>
          <w:rStyle w:val="BodyTextChar"/>
          <w:color w:val="000000"/>
          <w:sz w:val="28"/>
          <w:szCs w:val="28"/>
          <w:lang w:val="ru-RU"/>
        </w:rPr>
        <w:t>х при</w:t>
      </w:r>
      <w:r w:rsidRPr="00156D0F">
        <w:rPr>
          <w:b w:val="0"/>
          <w:color w:val="000000"/>
          <w:sz w:val="28"/>
          <w:szCs w:val="28"/>
        </w:rPr>
        <w:t>нци</w:t>
      </w:r>
      <w:r w:rsidRPr="00A96517">
        <w:rPr>
          <w:rStyle w:val="BodyTextChar"/>
          <w:color w:val="000000"/>
          <w:sz w:val="28"/>
          <w:szCs w:val="28"/>
          <w:lang w:val="ru-RU"/>
        </w:rPr>
        <w:t>пах организации местного самоупра</w:t>
      </w:r>
      <w:r w:rsidRPr="00A96517">
        <w:rPr>
          <w:rStyle w:val="BodyTextChar"/>
          <w:color w:val="000000"/>
          <w:sz w:val="28"/>
          <w:szCs w:val="28"/>
          <w:lang w:val="ru-RU"/>
        </w:rPr>
        <w:t>в</w:t>
      </w:r>
      <w:r w:rsidRPr="00A96517">
        <w:rPr>
          <w:rStyle w:val="BodyTextChar"/>
          <w:color w:val="000000"/>
          <w:sz w:val="28"/>
          <w:szCs w:val="28"/>
          <w:lang w:val="ru-RU"/>
        </w:rPr>
        <w:t>ления в Российской Федерации";</w:t>
      </w:r>
    </w:p>
    <w:p w:rsidR="005C298C" w:rsidRPr="00A96517" w:rsidRDefault="005C298C" w:rsidP="001F65D0">
      <w:pPr>
        <w:pStyle w:val="BodyText"/>
        <w:ind w:left="20" w:right="20" w:firstLine="720"/>
        <w:jc w:val="both"/>
        <w:rPr>
          <w:sz w:val="28"/>
          <w:szCs w:val="28"/>
        </w:rPr>
      </w:pPr>
      <w:r w:rsidRPr="00A96517">
        <w:rPr>
          <w:rStyle w:val="BodyTextChar"/>
          <w:color w:val="000000"/>
          <w:sz w:val="28"/>
          <w:szCs w:val="28"/>
          <w:lang w:val="ru-RU"/>
        </w:rPr>
        <w:t>Федеральный закон "Об организации предоставления государственных и м</w:t>
      </w:r>
      <w:r w:rsidRPr="00A96517">
        <w:rPr>
          <w:rStyle w:val="BodyTextChar"/>
          <w:color w:val="000000"/>
          <w:sz w:val="28"/>
          <w:szCs w:val="28"/>
          <w:lang w:val="ru-RU"/>
        </w:rPr>
        <w:t>у</w:t>
      </w:r>
      <w:r w:rsidRPr="00A96517">
        <w:rPr>
          <w:rStyle w:val="BodyTextChar"/>
          <w:color w:val="000000"/>
          <w:sz w:val="28"/>
          <w:szCs w:val="28"/>
          <w:lang w:val="ru-RU"/>
        </w:rPr>
        <w:t>ниципальных услуг";</w:t>
      </w:r>
    </w:p>
    <w:p w:rsidR="005C298C" w:rsidRPr="00A96517" w:rsidRDefault="005C298C" w:rsidP="001F65D0">
      <w:pPr>
        <w:pStyle w:val="BodyText"/>
        <w:ind w:left="20" w:right="20" w:firstLine="720"/>
        <w:jc w:val="both"/>
        <w:rPr>
          <w:sz w:val="28"/>
          <w:szCs w:val="28"/>
        </w:rPr>
      </w:pPr>
      <w:r w:rsidRPr="00A96517">
        <w:rPr>
          <w:rStyle w:val="BodyTextChar"/>
          <w:color w:val="000000"/>
          <w:sz w:val="28"/>
          <w:szCs w:val="28"/>
          <w:lang w:val="ru-RU"/>
        </w:rPr>
        <w:t>Федеральный закон "Об объектах культурного наследия (памятниках истории и культуры) народов Российской Федерации";</w:t>
      </w:r>
    </w:p>
    <w:p w:rsidR="005C298C" w:rsidRPr="00A96517" w:rsidRDefault="005C298C" w:rsidP="001F65D0">
      <w:pPr>
        <w:pStyle w:val="BodyText"/>
        <w:ind w:left="20" w:firstLine="720"/>
        <w:jc w:val="both"/>
        <w:rPr>
          <w:sz w:val="28"/>
          <w:szCs w:val="28"/>
        </w:rPr>
      </w:pPr>
      <w:r w:rsidRPr="00A96517">
        <w:rPr>
          <w:rStyle w:val="BodyTextChar"/>
          <w:color w:val="000000"/>
          <w:sz w:val="28"/>
          <w:szCs w:val="28"/>
          <w:lang w:val="ru-RU"/>
        </w:rPr>
        <w:t>Федеральный закон "Об электронной подписи";</w:t>
      </w:r>
    </w:p>
    <w:p w:rsidR="005C298C" w:rsidRPr="00A96517" w:rsidRDefault="005C298C" w:rsidP="001F65D0">
      <w:pPr>
        <w:pStyle w:val="BodyText"/>
        <w:ind w:left="20" w:firstLine="720"/>
        <w:jc w:val="both"/>
        <w:rPr>
          <w:sz w:val="28"/>
          <w:szCs w:val="28"/>
        </w:rPr>
      </w:pPr>
      <w:r w:rsidRPr="00A96517">
        <w:rPr>
          <w:rStyle w:val="BodyTextChar"/>
          <w:color w:val="000000"/>
          <w:sz w:val="28"/>
          <w:szCs w:val="28"/>
          <w:lang w:val="ru-RU"/>
        </w:rPr>
        <w:t>Федеральный закон "О персональных данных";</w:t>
      </w:r>
    </w:p>
    <w:p w:rsidR="005C298C" w:rsidRPr="00A96517" w:rsidRDefault="005C298C" w:rsidP="001F65D0">
      <w:pPr>
        <w:pStyle w:val="BodyText"/>
        <w:ind w:left="20" w:right="20" w:firstLine="720"/>
        <w:jc w:val="both"/>
        <w:rPr>
          <w:sz w:val="28"/>
          <w:szCs w:val="28"/>
        </w:rPr>
      </w:pPr>
      <w:r w:rsidRPr="00A96517">
        <w:rPr>
          <w:rStyle w:val="BodyTextChar"/>
          <w:color w:val="000000"/>
          <w:sz w:val="28"/>
          <w:szCs w:val="28"/>
          <w:lang w:val="ru-RU"/>
        </w:rPr>
        <w:t>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5C298C" w:rsidRPr="00A96517" w:rsidRDefault="005C298C" w:rsidP="001F65D0">
      <w:pPr>
        <w:pStyle w:val="BodyText"/>
        <w:tabs>
          <w:tab w:val="center" w:pos="3774"/>
          <w:tab w:val="right" w:pos="5794"/>
          <w:tab w:val="right" w:pos="8569"/>
          <w:tab w:val="right" w:pos="10076"/>
        </w:tabs>
        <w:ind w:left="20" w:right="20" w:firstLine="720"/>
        <w:jc w:val="both"/>
        <w:rPr>
          <w:sz w:val="28"/>
          <w:szCs w:val="28"/>
        </w:rPr>
      </w:pPr>
      <w:r w:rsidRPr="00A96517">
        <w:rPr>
          <w:rStyle w:val="BodyTextChar"/>
          <w:color w:val="000000"/>
          <w:sz w:val="28"/>
          <w:szCs w:val="28"/>
          <w:lang w:val="ru-RU"/>
        </w:rPr>
        <w:t>постановление Правительства Российской Федерации от 27 сентября 2011 г. № 797 "О взаимодействии между многофункциональными центрами предоставл</w:t>
      </w:r>
      <w:r w:rsidRPr="00A96517">
        <w:rPr>
          <w:rStyle w:val="BodyTextChar"/>
          <w:color w:val="000000"/>
          <w:sz w:val="28"/>
          <w:szCs w:val="28"/>
          <w:lang w:val="ru-RU"/>
        </w:rPr>
        <w:t>е</w:t>
      </w:r>
      <w:r w:rsidRPr="00A96517">
        <w:rPr>
          <w:rStyle w:val="BodyTextChar"/>
          <w:color w:val="000000"/>
          <w:sz w:val="28"/>
          <w:szCs w:val="28"/>
          <w:lang w:val="ru-RU"/>
        </w:rPr>
        <w:t>ния государственных  и муниципальных услуг и федеральными органами исполн</w:t>
      </w:r>
      <w:r w:rsidRPr="00A96517">
        <w:rPr>
          <w:rStyle w:val="BodyTextChar"/>
          <w:color w:val="000000"/>
          <w:sz w:val="28"/>
          <w:szCs w:val="28"/>
          <w:lang w:val="ru-RU"/>
        </w:rPr>
        <w:t>и</w:t>
      </w:r>
      <w:r w:rsidRPr="00A96517">
        <w:rPr>
          <w:rStyle w:val="BodyTextChar"/>
          <w:color w:val="000000"/>
          <w:sz w:val="28"/>
          <w:szCs w:val="28"/>
          <w:lang w:val="ru-RU"/>
        </w:rPr>
        <w:t>тельной власти, органами государственных внебюджетных фондов, органами гос</w:t>
      </w:r>
      <w:r w:rsidRPr="00A96517">
        <w:rPr>
          <w:rStyle w:val="BodyTextChar"/>
          <w:color w:val="000000"/>
          <w:sz w:val="28"/>
          <w:szCs w:val="28"/>
          <w:lang w:val="ru-RU"/>
        </w:rPr>
        <w:t>у</w:t>
      </w:r>
      <w:r w:rsidRPr="00A96517">
        <w:rPr>
          <w:rStyle w:val="BodyTextChar"/>
          <w:color w:val="000000"/>
          <w:sz w:val="28"/>
          <w:szCs w:val="28"/>
          <w:lang w:val="ru-RU"/>
        </w:rPr>
        <w:t>дарственной власти субъектов Российской Федерации, органами местного сам</w:t>
      </w:r>
      <w:r w:rsidRPr="00A96517">
        <w:rPr>
          <w:rStyle w:val="BodyTextChar"/>
          <w:color w:val="000000"/>
          <w:sz w:val="28"/>
          <w:szCs w:val="28"/>
          <w:lang w:val="ru-RU"/>
        </w:rPr>
        <w:t>о</w:t>
      </w:r>
      <w:r w:rsidRPr="00A96517">
        <w:rPr>
          <w:rStyle w:val="BodyTextChar"/>
          <w:color w:val="000000"/>
          <w:sz w:val="28"/>
          <w:szCs w:val="28"/>
          <w:lang w:val="ru-RU"/>
        </w:rPr>
        <w:t>управления";</w:t>
      </w:r>
    </w:p>
    <w:p w:rsidR="005C298C" w:rsidRPr="00A96517" w:rsidRDefault="005C298C" w:rsidP="001F65D0">
      <w:pPr>
        <w:pStyle w:val="BodyText"/>
        <w:ind w:right="20" w:firstLine="720"/>
        <w:jc w:val="both"/>
        <w:rPr>
          <w:sz w:val="28"/>
          <w:szCs w:val="28"/>
        </w:rPr>
      </w:pPr>
      <w:r w:rsidRPr="00A96517">
        <w:rPr>
          <w:rStyle w:val="BodyTextChar"/>
          <w:color w:val="000000"/>
          <w:sz w:val="28"/>
          <w:szCs w:val="28"/>
          <w:lang w:val="ru-RU"/>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5C298C" w:rsidRPr="00A96517" w:rsidRDefault="005C298C" w:rsidP="001F65D0">
      <w:pPr>
        <w:pStyle w:val="BodyText"/>
        <w:ind w:right="20" w:firstLine="720"/>
        <w:jc w:val="both"/>
        <w:rPr>
          <w:sz w:val="28"/>
          <w:szCs w:val="28"/>
        </w:rPr>
      </w:pPr>
      <w:r w:rsidRPr="00A96517">
        <w:rPr>
          <w:rStyle w:val="BodyTextChar"/>
          <w:color w:val="000000"/>
          <w:sz w:val="28"/>
          <w:szCs w:val="28"/>
          <w:lang w:val="ru-RU"/>
        </w:rP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w:t>
      </w:r>
      <w:r w:rsidRPr="00A96517">
        <w:rPr>
          <w:rStyle w:val="BodyTextChar"/>
          <w:color w:val="000000"/>
          <w:sz w:val="28"/>
          <w:szCs w:val="28"/>
          <w:lang w:val="ru-RU"/>
        </w:rPr>
        <w:t>а</w:t>
      </w:r>
      <w:r w:rsidRPr="00A96517">
        <w:rPr>
          <w:rStyle w:val="BodyTextChar"/>
          <w:color w:val="000000"/>
          <w:sz w:val="28"/>
          <w:szCs w:val="28"/>
          <w:lang w:val="ru-RU"/>
        </w:rPr>
        <w:t>правленных в многофункциональный центр предоставления государственных и м</w:t>
      </w:r>
      <w:r w:rsidRPr="00A96517">
        <w:rPr>
          <w:rStyle w:val="BodyTextChar"/>
          <w:color w:val="000000"/>
          <w:sz w:val="28"/>
          <w:szCs w:val="28"/>
          <w:lang w:val="ru-RU"/>
        </w:rPr>
        <w:t>у</w:t>
      </w:r>
      <w:r w:rsidRPr="00A96517">
        <w:rPr>
          <w:rStyle w:val="BodyTextChar"/>
          <w:color w:val="000000"/>
          <w:sz w:val="28"/>
          <w:szCs w:val="28"/>
          <w:lang w:val="ru-RU"/>
        </w:rPr>
        <w:t>ниципальных услуг по результатам предоставления государственных и муниц</w:t>
      </w:r>
      <w:r w:rsidRPr="00A96517">
        <w:rPr>
          <w:rStyle w:val="BodyTextChar"/>
          <w:color w:val="000000"/>
          <w:sz w:val="28"/>
          <w:szCs w:val="28"/>
          <w:lang w:val="ru-RU"/>
        </w:rPr>
        <w:t>и</w:t>
      </w:r>
      <w:r w:rsidRPr="00A96517">
        <w:rPr>
          <w:rStyle w:val="BodyTextChar"/>
          <w:color w:val="000000"/>
          <w:sz w:val="28"/>
          <w:szCs w:val="28"/>
          <w:lang w:val="ru-RU"/>
        </w:rPr>
        <w:t>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w:t>
      </w:r>
      <w:r w:rsidRPr="00A96517">
        <w:rPr>
          <w:rStyle w:val="BodyTextChar"/>
          <w:color w:val="000000"/>
          <w:sz w:val="28"/>
          <w:szCs w:val="28"/>
          <w:lang w:val="ru-RU"/>
        </w:rPr>
        <w:t>н</w:t>
      </w:r>
      <w:r w:rsidRPr="00A96517">
        <w:rPr>
          <w:rStyle w:val="BodyTextChar"/>
          <w:color w:val="000000"/>
          <w:sz w:val="28"/>
          <w:szCs w:val="28"/>
          <w:lang w:val="ru-RU"/>
        </w:rPr>
        <w:t>ные услуги, и органов, предоставляющих муниципальные услуги, в том числе с и</w:t>
      </w:r>
      <w:r w:rsidRPr="00A96517">
        <w:rPr>
          <w:rStyle w:val="BodyTextChar"/>
          <w:color w:val="000000"/>
          <w:sz w:val="28"/>
          <w:szCs w:val="28"/>
          <w:lang w:val="ru-RU"/>
        </w:rPr>
        <w:t>с</w:t>
      </w:r>
      <w:r w:rsidRPr="00A96517">
        <w:rPr>
          <w:rStyle w:val="BodyTextChar"/>
          <w:color w:val="000000"/>
          <w:sz w:val="28"/>
          <w:szCs w:val="28"/>
          <w:lang w:val="ru-RU"/>
        </w:rPr>
        <w:t>пользованием информационно - технологической и коммуникационной инфр</w:t>
      </w:r>
      <w:r w:rsidRPr="00A96517">
        <w:rPr>
          <w:rStyle w:val="BodyTextChar"/>
          <w:color w:val="000000"/>
          <w:sz w:val="28"/>
          <w:szCs w:val="28"/>
          <w:lang w:val="ru-RU"/>
        </w:rPr>
        <w:t>а</w:t>
      </w:r>
      <w:r w:rsidRPr="00A96517">
        <w:rPr>
          <w:rStyle w:val="BodyTextChar"/>
          <w:color w:val="000000"/>
          <w:sz w:val="28"/>
          <w:szCs w:val="28"/>
          <w:lang w:val="ru-RU"/>
        </w:rPr>
        <w:t>структуры, документов, включая составление на бумажном носителе и заверение выписок из указанных информационных систем;</w:t>
      </w:r>
    </w:p>
    <w:p w:rsidR="005C298C" w:rsidRPr="00A96517" w:rsidRDefault="005C298C" w:rsidP="001F65D0">
      <w:pPr>
        <w:pStyle w:val="BodyText"/>
        <w:ind w:right="20" w:firstLine="720"/>
        <w:jc w:val="both"/>
        <w:rPr>
          <w:sz w:val="28"/>
          <w:szCs w:val="28"/>
        </w:rPr>
      </w:pPr>
      <w:r w:rsidRPr="00A96517">
        <w:rPr>
          <w:rStyle w:val="BodyTextChar"/>
          <w:color w:val="000000"/>
          <w:sz w:val="28"/>
          <w:szCs w:val="28"/>
          <w:lang w:val="ru-RU"/>
        </w:rPr>
        <w:t>постановление Правительства Российской Федерации от 26 марта 2016 г. № 236 "О требованиях к предоставлению в электронной форме государственных и м</w:t>
      </w:r>
      <w:r w:rsidRPr="00A96517">
        <w:rPr>
          <w:rStyle w:val="BodyTextChar"/>
          <w:color w:val="000000"/>
          <w:sz w:val="28"/>
          <w:szCs w:val="28"/>
          <w:lang w:val="ru-RU"/>
        </w:rPr>
        <w:t>у</w:t>
      </w:r>
      <w:r w:rsidRPr="00A96517">
        <w:rPr>
          <w:rStyle w:val="BodyTextChar"/>
          <w:color w:val="000000"/>
          <w:sz w:val="28"/>
          <w:szCs w:val="28"/>
          <w:lang w:val="ru-RU"/>
        </w:rPr>
        <w:t>ниципальных услуг";</w:t>
      </w:r>
    </w:p>
    <w:p w:rsidR="005C298C" w:rsidRPr="00A96517" w:rsidRDefault="005C298C" w:rsidP="001F65D0">
      <w:pPr>
        <w:pStyle w:val="BodyText"/>
        <w:ind w:right="20" w:firstLine="720"/>
        <w:jc w:val="both"/>
        <w:rPr>
          <w:sz w:val="28"/>
          <w:szCs w:val="28"/>
        </w:rPr>
      </w:pPr>
      <w:r w:rsidRPr="00A96517">
        <w:rPr>
          <w:rStyle w:val="BodyTextChar"/>
          <w:color w:val="000000"/>
          <w:sz w:val="28"/>
          <w:szCs w:val="28"/>
          <w:lang w:val="ru-RU"/>
        </w:rPr>
        <w:t>постановление Правительства Российской Федерации от 28 января 2006 г. № 47 "Об утверждении Положения о признании помещения жилым помещением, ж</w:t>
      </w:r>
      <w:r w:rsidRPr="00A96517">
        <w:rPr>
          <w:rStyle w:val="BodyTextChar"/>
          <w:color w:val="000000"/>
          <w:sz w:val="28"/>
          <w:szCs w:val="28"/>
          <w:lang w:val="ru-RU"/>
        </w:rPr>
        <w:t>и</w:t>
      </w:r>
      <w:r w:rsidRPr="00A96517">
        <w:rPr>
          <w:rStyle w:val="BodyTextChar"/>
          <w:color w:val="000000"/>
          <w:sz w:val="28"/>
          <w:szCs w:val="28"/>
          <w:lang w:val="ru-RU"/>
        </w:rPr>
        <w:t>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5C298C" w:rsidRPr="00A96517" w:rsidRDefault="005C298C" w:rsidP="001F65D0">
      <w:pPr>
        <w:pStyle w:val="BodyText"/>
        <w:ind w:right="20" w:firstLine="720"/>
        <w:jc w:val="both"/>
        <w:rPr>
          <w:sz w:val="28"/>
          <w:szCs w:val="28"/>
        </w:rPr>
      </w:pPr>
      <w:r w:rsidRPr="00A96517">
        <w:rPr>
          <w:rStyle w:val="BodyTextChar"/>
          <w:color w:val="000000"/>
          <w:sz w:val="28"/>
          <w:szCs w:val="28"/>
          <w:lang w:val="ru-RU"/>
        </w:rPr>
        <w:t>нормативный правовой акт, субъекта Российской Федерации, муниципальный правовой акт, закрепляющий соответствующие функции и полномочия органа гос</w:t>
      </w:r>
      <w:r w:rsidRPr="00A96517">
        <w:rPr>
          <w:rStyle w:val="BodyTextChar"/>
          <w:color w:val="000000"/>
          <w:sz w:val="28"/>
          <w:szCs w:val="28"/>
          <w:lang w:val="ru-RU"/>
        </w:rPr>
        <w:t>у</w:t>
      </w:r>
      <w:r w:rsidRPr="00A96517">
        <w:rPr>
          <w:rStyle w:val="BodyTextChar"/>
          <w:color w:val="000000"/>
          <w:sz w:val="28"/>
          <w:szCs w:val="28"/>
          <w:lang w:val="ru-RU"/>
        </w:rPr>
        <w:t>дарственной власти (органа местного самоуправления) по предоставлению услуги.</w:t>
      </w:r>
    </w:p>
    <w:p w:rsidR="005C298C" w:rsidRPr="00A96517" w:rsidRDefault="005C298C" w:rsidP="001F65D0">
      <w:pPr>
        <w:pStyle w:val="BodyText"/>
        <w:widowControl w:val="0"/>
        <w:numPr>
          <w:ilvl w:val="0"/>
          <w:numId w:val="5"/>
        </w:numPr>
        <w:tabs>
          <w:tab w:val="clear" w:pos="8080"/>
          <w:tab w:val="left" w:pos="1244"/>
        </w:tabs>
        <w:spacing w:line="322" w:lineRule="exact"/>
        <w:ind w:right="20" w:firstLine="720"/>
        <w:jc w:val="both"/>
        <w:rPr>
          <w:sz w:val="28"/>
          <w:szCs w:val="28"/>
        </w:rPr>
      </w:pPr>
      <w:r w:rsidRPr="00A96517">
        <w:rPr>
          <w:rStyle w:val="BodyTextChar"/>
          <w:color w:val="000000"/>
          <w:sz w:val="28"/>
          <w:szCs w:val="28"/>
          <w:lang w:val="ru-RU"/>
        </w:rPr>
        <w:t>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w:t>
      </w:r>
      <w:r w:rsidRPr="00A96517">
        <w:rPr>
          <w:rStyle w:val="BodyTextChar"/>
          <w:color w:val="000000"/>
          <w:sz w:val="28"/>
          <w:szCs w:val="28"/>
          <w:lang w:val="ru-RU"/>
        </w:rPr>
        <w:t>у</w:t>
      </w:r>
      <w:r w:rsidRPr="00A96517">
        <w:rPr>
          <w:rStyle w:val="BodyTextChar"/>
          <w:color w:val="000000"/>
          <w:sz w:val="28"/>
          <w:szCs w:val="28"/>
          <w:lang w:val="ru-RU"/>
        </w:rPr>
        <w:t>менты, указанные в пункте 2.8 настоящего Административного регламента, одним из следующих способов по выбору заявителя:</w:t>
      </w:r>
    </w:p>
    <w:p w:rsidR="005C298C" w:rsidRPr="00A96517" w:rsidRDefault="005C298C" w:rsidP="001F65D0">
      <w:pPr>
        <w:pStyle w:val="BodyText"/>
        <w:ind w:right="20" w:firstLine="720"/>
        <w:jc w:val="both"/>
        <w:rPr>
          <w:sz w:val="28"/>
          <w:szCs w:val="28"/>
        </w:rPr>
      </w:pPr>
      <w:r w:rsidRPr="00A96517">
        <w:rPr>
          <w:rStyle w:val="BodyTextChar"/>
          <w:color w:val="000000"/>
          <w:sz w:val="28"/>
          <w:szCs w:val="28"/>
          <w:lang w:val="ru-RU"/>
        </w:rPr>
        <w:t>а) в электронной форме посредством федеральной государственной информ</w:t>
      </w:r>
      <w:r w:rsidRPr="00A96517">
        <w:rPr>
          <w:rStyle w:val="BodyTextChar"/>
          <w:color w:val="000000"/>
          <w:sz w:val="28"/>
          <w:szCs w:val="28"/>
          <w:lang w:val="ru-RU"/>
        </w:rPr>
        <w:t>а</w:t>
      </w:r>
      <w:r w:rsidRPr="00A96517">
        <w:rPr>
          <w:rStyle w:val="BodyTextChar"/>
          <w:color w:val="000000"/>
          <w:sz w:val="28"/>
          <w:szCs w:val="28"/>
          <w:lang w:val="ru-RU"/>
        </w:rPr>
        <w:t>ционной системы "Единый портал государственных и мун</w:t>
      </w:r>
      <w:r w:rsidRPr="00156D0F">
        <w:rPr>
          <w:b w:val="0"/>
          <w:color w:val="000000"/>
          <w:sz w:val="28"/>
          <w:szCs w:val="28"/>
        </w:rPr>
        <w:t>ици</w:t>
      </w:r>
      <w:r w:rsidRPr="00A96517">
        <w:rPr>
          <w:rStyle w:val="BodyTextChar"/>
          <w:color w:val="000000"/>
          <w:sz w:val="28"/>
          <w:szCs w:val="28"/>
          <w:lang w:val="ru-RU"/>
        </w:rPr>
        <w:t>пальных услуг (фун</w:t>
      </w:r>
      <w:r w:rsidRPr="00A96517">
        <w:rPr>
          <w:rStyle w:val="BodyTextChar"/>
          <w:color w:val="000000"/>
          <w:sz w:val="28"/>
          <w:szCs w:val="28"/>
          <w:lang w:val="ru-RU"/>
        </w:rPr>
        <w:t>к</w:t>
      </w:r>
      <w:r w:rsidRPr="00A96517">
        <w:rPr>
          <w:rStyle w:val="BodyTextChar"/>
          <w:color w:val="000000"/>
          <w:sz w:val="28"/>
          <w:szCs w:val="28"/>
          <w:lang w:val="ru-RU"/>
        </w:rPr>
        <w:t>ций)", регионального портала государственных и муниципальных услуг (функций), являющегося государственной информационной системой субъекта Российской Ф</w:t>
      </w:r>
      <w:r w:rsidRPr="00A96517">
        <w:rPr>
          <w:rStyle w:val="BodyTextChar"/>
          <w:color w:val="000000"/>
          <w:sz w:val="28"/>
          <w:szCs w:val="28"/>
          <w:lang w:val="ru-RU"/>
        </w:rPr>
        <w:t>е</w:t>
      </w:r>
      <w:r w:rsidRPr="00A96517">
        <w:rPr>
          <w:rStyle w:val="BodyTextChar"/>
          <w:color w:val="000000"/>
          <w:sz w:val="28"/>
          <w:szCs w:val="28"/>
          <w:lang w:val="ru-RU"/>
        </w:rPr>
        <w:t>дерации.</w:t>
      </w:r>
    </w:p>
    <w:p w:rsidR="005C298C" w:rsidRPr="00A96517" w:rsidRDefault="005C298C" w:rsidP="001F65D0">
      <w:pPr>
        <w:pStyle w:val="BodyText"/>
        <w:ind w:right="20" w:firstLine="720"/>
        <w:jc w:val="both"/>
        <w:rPr>
          <w:sz w:val="28"/>
          <w:szCs w:val="28"/>
        </w:rPr>
      </w:pPr>
      <w:r w:rsidRPr="00A96517">
        <w:rPr>
          <w:rStyle w:val="BodyTextChar"/>
          <w:color w:val="000000"/>
          <w:sz w:val="28"/>
          <w:szCs w:val="28"/>
          <w:lang w:val="ru-RU"/>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w:t>
      </w:r>
      <w:r w:rsidRPr="00A96517">
        <w:rPr>
          <w:rStyle w:val="BodyTextChar"/>
          <w:color w:val="000000"/>
          <w:sz w:val="28"/>
          <w:szCs w:val="28"/>
          <w:lang w:val="ru-RU"/>
        </w:rPr>
        <w:t>а</w:t>
      </w:r>
      <w:r w:rsidRPr="00A96517">
        <w:rPr>
          <w:rStyle w:val="BodyTextChar"/>
          <w:color w:val="000000"/>
          <w:sz w:val="28"/>
          <w:szCs w:val="28"/>
          <w:lang w:val="ru-RU"/>
        </w:rPr>
        <w:t>ции и аутентификации (далее - ЕСИА), заполняет форму указанного уведомления с использованием интерактивной формы в электронном виде.</w:t>
      </w:r>
    </w:p>
    <w:p w:rsidR="005C298C" w:rsidRPr="00A96517" w:rsidRDefault="005C298C" w:rsidP="001F65D0">
      <w:pPr>
        <w:pStyle w:val="BodyText"/>
        <w:ind w:right="20" w:firstLine="720"/>
        <w:jc w:val="both"/>
        <w:rPr>
          <w:sz w:val="28"/>
          <w:szCs w:val="28"/>
        </w:rPr>
      </w:pPr>
      <w:r w:rsidRPr="00A96517">
        <w:rPr>
          <w:rStyle w:val="BodyTextChar"/>
          <w:color w:val="000000"/>
          <w:sz w:val="28"/>
          <w:szCs w:val="28"/>
          <w:lang w:val="ru-RU"/>
        </w:rPr>
        <w:t>б) на бумажном носителе посредством личного обращения в Уполномоченный орган, в том числе через многофункциональный центр в соответствии с соглашен</w:t>
      </w:r>
      <w:r w:rsidRPr="00A96517">
        <w:rPr>
          <w:rStyle w:val="BodyTextChar"/>
          <w:color w:val="000000"/>
          <w:sz w:val="28"/>
          <w:szCs w:val="28"/>
          <w:lang w:val="ru-RU"/>
        </w:rPr>
        <w:t>и</w:t>
      </w:r>
      <w:r w:rsidRPr="00A96517">
        <w:rPr>
          <w:rStyle w:val="BodyTextChar"/>
          <w:color w:val="000000"/>
          <w:sz w:val="28"/>
          <w:szCs w:val="28"/>
          <w:lang w:val="ru-RU"/>
        </w:rPr>
        <w:t>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w:t>
      </w:r>
      <w:r w:rsidRPr="00A96517">
        <w:rPr>
          <w:rStyle w:val="BodyTextChar"/>
          <w:color w:val="000000"/>
          <w:sz w:val="28"/>
          <w:szCs w:val="28"/>
          <w:lang w:val="ru-RU"/>
        </w:rPr>
        <w:t>н</w:t>
      </w:r>
      <w:r w:rsidRPr="00A96517">
        <w:rPr>
          <w:rStyle w:val="BodyTextChar"/>
          <w:color w:val="000000"/>
          <w:sz w:val="28"/>
          <w:szCs w:val="28"/>
          <w:lang w:val="ru-RU"/>
        </w:rPr>
        <w:t>трами предоставления государственных и муниципальных услуг и федеральными органами исполнительной власти, органами государственных внебюджетных фо</w:t>
      </w:r>
      <w:r w:rsidRPr="00A96517">
        <w:rPr>
          <w:rStyle w:val="BodyTextChar"/>
          <w:color w:val="000000"/>
          <w:sz w:val="28"/>
          <w:szCs w:val="28"/>
          <w:lang w:val="ru-RU"/>
        </w:rPr>
        <w:t>н</w:t>
      </w:r>
      <w:r w:rsidRPr="00A96517">
        <w:rPr>
          <w:rStyle w:val="BodyTextChar"/>
          <w:color w:val="000000"/>
          <w:sz w:val="28"/>
          <w:szCs w:val="28"/>
          <w:lang w:val="ru-RU"/>
        </w:rPr>
        <w:t>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w:t>
      </w:r>
      <w:r w:rsidRPr="00A96517">
        <w:rPr>
          <w:rStyle w:val="BodyTextChar"/>
          <w:color w:val="000000"/>
          <w:sz w:val="28"/>
          <w:szCs w:val="28"/>
          <w:lang w:val="ru-RU"/>
        </w:rPr>
        <w:t>е</w:t>
      </w:r>
      <w:r w:rsidRPr="00A96517">
        <w:rPr>
          <w:rStyle w:val="BodyTextChar"/>
          <w:color w:val="000000"/>
          <w:sz w:val="28"/>
          <w:szCs w:val="28"/>
          <w:lang w:val="ru-RU"/>
        </w:rPr>
        <w:t>нием о вручении.</w:t>
      </w:r>
    </w:p>
    <w:p w:rsidR="005C298C" w:rsidRPr="00A96517" w:rsidRDefault="005C298C" w:rsidP="001F65D0">
      <w:pPr>
        <w:pStyle w:val="BodyText"/>
        <w:ind w:left="20" w:right="20" w:firstLine="720"/>
        <w:jc w:val="both"/>
        <w:rPr>
          <w:sz w:val="28"/>
          <w:szCs w:val="28"/>
        </w:rPr>
      </w:pPr>
      <w:r w:rsidRPr="00A96517">
        <w:rPr>
          <w:rStyle w:val="BodyTextChar"/>
          <w:color w:val="000000"/>
          <w:sz w:val="28"/>
          <w:szCs w:val="28"/>
          <w:lang w:val="ru-RU"/>
        </w:rPr>
        <w:t>В целях предоставления услуги заявителю или его представителю обеспеч</w:t>
      </w:r>
      <w:r w:rsidRPr="00A96517">
        <w:rPr>
          <w:rStyle w:val="BodyTextChar"/>
          <w:color w:val="000000"/>
          <w:sz w:val="28"/>
          <w:szCs w:val="28"/>
          <w:lang w:val="ru-RU"/>
        </w:rPr>
        <w:t>и</w:t>
      </w:r>
      <w:r w:rsidRPr="00A96517">
        <w:rPr>
          <w:rStyle w:val="BodyTextChar"/>
          <w:color w:val="000000"/>
          <w:sz w:val="28"/>
          <w:szCs w:val="28"/>
          <w:lang w:val="ru-RU"/>
        </w:rPr>
        <w:t>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w:t>
      </w:r>
      <w:r w:rsidRPr="00A96517">
        <w:rPr>
          <w:rStyle w:val="BodyTextChar"/>
          <w:color w:val="000000"/>
          <w:sz w:val="28"/>
          <w:szCs w:val="28"/>
          <w:lang w:val="ru-RU"/>
        </w:rPr>
        <w:t>о</w:t>
      </w:r>
      <w:r w:rsidRPr="00A96517">
        <w:rPr>
          <w:rStyle w:val="BodyTextChar"/>
          <w:color w:val="000000"/>
          <w:sz w:val="28"/>
          <w:szCs w:val="28"/>
          <w:lang w:val="ru-RU"/>
        </w:rPr>
        <w:t>гофункциональных центров предоставления государственных и муниципальных у</w:t>
      </w:r>
      <w:r w:rsidRPr="00A96517">
        <w:rPr>
          <w:rStyle w:val="BodyTextChar"/>
          <w:color w:val="000000"/>
          <w:sz w:val="28"/>
          <w:szCs w:val="28"/>
          <w:lang w:val="ru-RU"/>
        </w:rPr>
        <w:t>с</w:t>
      </w:r>
      <w:r w:rsidRPr="00A96517">
        <w:rPr>
          <w:rStyle w:val="BodyTextChar"/>
          <w:color w:val="000000"/>
          <w:sz w:val="28"/>
          <w:szCs w:val="28"/>
          <w:lang w:val="ru-RU"/>
        </w:rPr>
        <w:t>луг".</w:t>
      </w:r>
    </w:p>
    <w:p w:rsidR="005C298C" w:rsidRPr="00A96517" w:rsidRDefault="005C298C" w:rsidP="001F65D0">
      <w:pPr>
        <w:pStyle w:val="BodyText"/>
        <w:widowControl w:val="0"/>
        <w:numPr>
          <w:ilvl w:val="0"/>
          <w:numId w:val="5"/>
        </w:numPr>
        <w:tabs>
          <w:tab w:val="clear" w:pos="8080"/>
        </w:tabs>
        <w:spacing w:line="322" w:lineRule="exact"/>
        <w:ind w:left="20" w:right="20" w:firstLine="720"/>
        <w:jc w:val="both"/>
        <w:rPr>
          <w:sz w:val="28"/>
          <w:szCs w:val="28"/>
        </w:rPr>
      </w:pPr>
      <w:r w:rsidRPr="00A96517">
        <w:rPr>
          <w:rStyle w:val="BodyTextChar"/>
          <w:color w:val="000000"/>
          <w:sz w:val="28"/>
          <w:szCs w:val="28"/>
          <w:lang w:val="ru-RU"/>
        </w:rPr>
        <w:t xml:space="preserve"> Документы, прилагаемые к заявлению, представляемые в электронной форме, направляются в следующих форматах:</w:t>
      </w:r>
    </w:p>
    <w:p w:rsidR="005C298C" w:rsidRPr="00A96517" w:rsidRDefault="005C298C" w:rsidP="001F65D0">
      <w:pPr>
        <w:pStyle w:val="BodyText"/>
        <w:ind w:left="20" w:right="20" w:firstLine="720"/>
        <w:jc w:val="both"/>
        <w:rPr>
          <w:sz w:val="28"/>
          <w:szCs w:val="28"/>
        </w:rPr>
      </w:pPr>
      <w:r w:rsidRPr="00A96517">
        <w:rPr>
          <w:rStyle w:val="BodyTextChar"/>
          <w:color w:val="000000"/>
          <w:sz w:val="28"/>
          <w:szCs w:val="28"/>
          <w:lang w:val="ru-RU"/>
        </w:rPr>
        <w:t xml:space="preserve">а) </w:t>
      </w:r>
      <w:r w:rsidRPr="00A96517">
        <w:rPr>
          <w:rStyle w:val="BodyTextChar"/>
          <w:color w:val="000000"/>
          <w:sz w:val="28"/>
          <w:szCs w:val="28"/>
          <w:lang w:val="en-US" w:eastAsia="en-US"/>
        </w:rPr>
        <w:t>xml</w:t>
      </w:r>
      <w:r w:rsidRPr="00A96517">
        <w:rPr>
          <w:rStyle w:val="BodyTextChar"/>
          <w:color w:val="000000"/>
          <w:sz w:val="28"/>
          <w:szCs w:val="28"/>
          <w:lang w:val="ru-RU" w:eastAsia="en-US"/>
        </w:rPr>
        <w:t xml:space="preserve"> </w:t>
      </w:r>
      <w:r w:rsidRPr="00A96517">
        <w:rPr>
          <w:rStyle w:val="BodyTextChar"/>
          <w:color w:val="000000"/>
          <w:sz w:val="28"/>
          <w:szCs w:val="28"/>
          <w:lang w:val="ru-RU"/>
        </w:rPr>
        <w:t>- для документов, в отношении которых утверждены формы и требов</w:t>
      </w:r>
      <w:r w:rsidRPr="00A96517">
        <w:rPr>
          <w:rStyle w:val="BodyTextChar"/>
          <w:color w:val="000000"/>
          <w:sz w:val="28"/>
          <w:szCs w:val="28"/>
          <w:lang w:val="ru-RU"/>
        </w:rPr>
        <w:t>а</w:t>
      </w:r>
      <w:r w:rsidRPr="00A96517">
        <w:rPr>
          <w:rStyle w:val="BodyTextChar"/>
          <w:color w:val="000000"/>
          <w:sz w:val="28"/>
          <w:szCs w:val="28"/>
          <w:lang w:val="ru-RU"/>
        </w:rPr>
        <w:t xml:space="preserve">ния по формированию электронных документов в виде файлов в формате </w:t>
      </w:r>
      <w:r w:rsidRPr="00A96517">
        <w:rPr>
          <w:rStyle w:val="BodyTextChar"/>
          <w:color w:val="000000"/>
          <w:sz w:val="28"/>
          <w:szCs w:val="28"/>
          <w:lang w:val="en-US" w:eastAsia="en-US"/>
        </w:rPr>
        <w:t>xml</w:t>
      </w:r>
      <w:r w:rsidRPr="00A96517">
        <w:rPr>
          <w:rStyle w:val="BodyTextChar"/>
          <w:color w:val="000000"/>
          <w:sz w:val="28"/>
          <w:szCs w:val="28"/>
          <w:lang w:val="ru-RU" w:eastAsia="en-US"/>
        </w:rPr>
        <w:t>;</w:t>
      </w:r>
    </w:p>
    <w:p w:rsidR="005C298C" w:rsidRPr="00A96517" w:rsidRDefault="005C298C" w:rsidP="001F65D0">
      <w:pPr>
        <w:pStyle w:val="BodyText"/>
        <w:ind w:left="20" w:right="20" w:firstLine="720"/>
        <w:jc w:val="both"/>
        <w:rPr>
          <w:sz w:val="28"/>
          <w:szCs w:val="28"/>
        </w:rPr>
      </w:pPr>
      <w:r w:rsidRPr="00A96517">
        <w:rPr>
          <w:rStyle w:val="BodyTextChar"/>
          <w:color w:val="000000"/>
          <w:sz w:val="28"/>
          <w:szCs w:val="28"/>
          <w:lang w:val="ru-RU"/>
        </w:rPr>
        <w:t xml:space="preserve">б) </w:t>
      </w:r>
      <w:r w:rsidRPr="00A96517">
        <w:rPr>
          <w:rStyle w:val="BodyTextChar"/>
          <w:color w:val="000000"/>
          <w:sz w:val="28"/>
          <w:szCs w:val="28"/>
          <w:lang w:val="en-US" w:eastAsia="en-US"/>
        </w:rPr>
        <w:t>doc</w:t>
      </w:r>
      <w:r w:rsidRPr="00A96517">
        <w:rPr>
          <w:rStyle w:val="BodyTextChar"/>
          <w:color w:val="000000"/>
          <w:sz w:val="28"/>
          <w:szCs w:val="28"/>
          <w:lang w:val="ru-RU" w:eastAsia="en-US"/>
        </w:rPr>
        <w:t xml:space="preserve">, </w:t>
      </w:r>
      <w:r w:rsidRPr="00A96517">
        <w:rPr>
          <w:rStyle w:val="BodyTextChar"/>
          <w:color w:val="000000"/>
          <w:sz w:val="28"/>
          <w:szCs w:val="28"/>
          <w:lang w:val="en-US" w:eastAsia="en-US"/>
        </w:rPr>
        <w:t>docx</w:t>
      </w:r>
      <w:r w:rsidRPr="00A96517">
        <w:rPr>
          <w:rStyle w:val="BodyTextChar"/>
          <w:color w:val="000000"/>
          <w:sz w:val="28"/>
          <w:szCs w:val="28"/>
          <w:lang w:val="ru-RU" w:eastAsia="en-US"/>
        </w:rPr>
        <w:t xml:space="preserve">, </w:t>
      </w:r>
      <w:r w:rsidRPr="00A96517">
        <w:rPr>
          <w:rStyle w:val="BodyTextChar"/>
          <w:color w:val="000000"/>
          <w:sz w:val="28"/>
          <w:szCs w:val="28"/>
          <w:lang w:val="en-US" w:eastAsia="en-US"/>
        </w:rPr>
        <w:t>odt</w:t>
      </w:r>
      <w:r w:rsidRPr="00A96517">
        <w:rPr>
          <w:rStyle w:val="BodyTextChar"/>
          <w:color w:val="000000"/>
          <w:sz w:val="28"/>
          <w:szCs w:val="28"/>
          <w:lang w:val="ru-RU" w:eastAsia="en-US"/>
        </w:rPr>
        <w:t xml:space="preserve"> </w:t>
      </w:r>
      <w:r w:rsidRPr="00A96517">
        <w:rPr>
          <w:rStyle w:val="BodyTextChar"/>
          <w:color w:val="000000"/>
          <w:sz w:val="28"/>
          <w:szCs w:val="28"/>
          <w:lang w:val="ru-RU"/>
        </w:rPr>
        <w:t>- для документов с текстовым содержанием, не включающим формулы;</w:t>
      </w:r>
    </w:p>
    <w:p w:rsidR="005C298C" w:rsidRPr="00A96517" w:rsidRDefault="005C298C" w:rsidP="001F65D0">
      <w:pPr>
        <w:pStyle w:val="BodyText"/>
        <w:ind w:left="20" w:right="20" w:firstLine="720"/>
        <w:jc w:val="both"/>
        <w:rPr>
          <w:sz w:val="28"/>
          <w:szCs w:val="28"/>
        </w:rPr>
      </w:pPr>
      <w:r w:rsidRPr="00A96517">
        <w:rPr>
          <w:rStyle w:val="BodyTextChar"/>
          <w:color w:val="000000"/>
          <w:sz w:val="28"/>
          <w:szCs w:val="28"/>
          <w:lang w:val="ru-RU"/>
        </w:rPr>
        <w:t xml:space="preserve">в) </w:t>
      </w:r>
      <w:r w:rsidRPr="00A96517">
        <w:rPr>
          <w:rStyle w:val="BodyTextChar"/>
          <w:color w:val="000000"/>
          <w:sz w:val="28"/>
          <w:szCs w:val="28"/>
          <w:lang w:val="en-US" w:eastAsia="en-US"/>
        </w:rPr>
        <w:t>pdf</w:t>
      </w:r>
      <w:r w:rsidRPr="00A96517">
        <w:rPr>
          <w:rStyle w:val="BodyTextChar"/>
          <w:color w:val="000000"/>
          <w:sz w:val="28"/>
          <w:szCs w:val="28"/>
          <w:lang w:val="ru-RU" w:eastAsia="en-US"/>
        </w:rPr>
        <w:t xml:space="preserve">, </w:t>
      </w:r>
      <w:r w:rsidRPr="00A96517">
        <w:rPr>
          <w:rStyle w:val="BodyTextChar"/>
          <w:color w:val="000000"/>
          <w:sz w:val="28"/>
          <w:szCs w:val="28"/>
          <w:lang w:val="en-US" w:eastAsia="en-US"/>
        </w:rPr>
        <w:t>jpg</w:t>
      </w:r>
      <w:r w:rsidRPr="00A96517">
        <w:rPr>
          <w:rStyle w:val="BodyTextChar"/>
          <w:color w:val="000000"/>
          <w:sz w:val="28"/>
          <w:szCs w:val="28"/>
          <w:lang w:val="ru-RU" w:eastAsia="en-US"/>
        </w:rPr>
        <w:t xml:space="preserve">, </w:t>
      </w:r>
      <w:r w:rsidRPr="00A96517">
        <w:rPr>
          <w:rStyle w:val="BodyTextChar"/>
          <w:color w:val="000000"/>
          <w:sz w:val="28"/>
          <w:szCs w:val="28"/>
          <w:lang w:val="en-US" w:eastAsia="en-US"/>
        </w:rPr>
        <w:t>jpeg</w:t>
      </w:r>
      <w:r w:rsidRPr="00A96517">
        <w:rPr>
          <w:rStyle w:val="BodyTextChar"/>
          <w:color w:val="000000"/>
          <w:sz w:val="28"/>
          <w:szCs w:val="28"/>
          <w:lang w:val="ru-RU" w:eastAsia="en-US"/>
        </w:rPr>
        <w:t xml:space="preserve"> </w:t>
      </w:r>
      <w:r w:rsidRPr="00A96517">
        <w:rPr>
          <w:rStyle w:val="BodyTextChar"/>
          <w:color w:val="000000"/>
          <w:sz w:val="28"/>
          <w:szCs w:val="28"/>
          <w:lang w:val="ru-RU"/>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C298C" w:rsidRPr="00A96517" w:rsidRDefault="005C298C" w:rsidP="001F65D0">
      <w:pPr>
        <w:pStyle w:val="BodyText"/>
        <w:widowControl w:val="0"/>
        <w:numPr>
          <w:ilvl w:val="0"/>
          <w:numId w:val="5"/>
        </w:numPr>
        <w:tabs>
          <w:tab w:val="clear" w:pos="8080"/>
        </w:tabs>
        <w:spacing w:line="322" w:lineRule="exact"/>
        <w:ind w:left="20" w:right="20" w:firstLine="720"/>
        <w:jc w:val="both"/>
        <w:rPr>
          <w:sz w:val="28"/>
          <w:szCs w:val="28"/>
        </w:rPr>
      </w:pPr>
      <w:r w:rsidRPr="00A96517">
        <w:rPr>
          <w:rStyle w:val="BodyTextChar"/>
          <w:color w:val="000000"/>
          <w:sz w:val="28"/>
          <w:szCs w:val="28"/>
          <w:lang w:val="ru-RU"/>
        </w:rPr>
        <w:t xml:space="preserve"> В случае если оригиналы документов, прилагаемых к заявлению, выд</w:t>
      </w:r>
      <w:r w:rsidRPr="00A96517">
        <w:rPr>
          <w:rStyle w:val="BodyTextChar"/>
          <w:color w:val="000000"/>
          <w:sz w:val="28"/>
          <w:szCs w:val="28"/>
          <w:lang w:val="ru-RU"/>
        </w:rPr>
        <w:t>а</w:t>
      </w:r>
      <w:r w:rsidRPr="00A96517">
        <w:rPr>
          <w:rStyle w:val="BodyTextChar"/>
          <w:color w:val="000000"/>
          <w:sz w:val="28"/>
          <w:szCs w:val="28"/>
          <w:lang w:val="ru-RU"/>
        </w:rPr>
        <w:t>ны и подписаны уполномоченным органом на бумажном носителе, допускается формирование таких документов, представляемых в электронной форме, путем ск</w:t>
      </w:r>
      <w:r w:rsidRPr="00A96517">
        <w:rPr>
          <w:rStyle w:val="BodyTextChar"/>
          <w:color w:val="000000"/>
          <w:sz w:val="28"/>
          <w:szCs w:val="28"/>
          <w:lang w:val="ru-RU"/>
        </w:rPr>
        <w:t>а</w:t>
      </w:r>
      <w:r w:rsidRPr="00A96517">
        <w:rPr>
          <w:rStyle w:val="BodyTextChar"/>
          <w:color w:val="000000"/>
          <w:sz w:val="28"/>
          <w:szCs w:val="28"/>
          <w:lang w:val="ru-RU"/>
        </w:rPr>
        <w:t>нирования непосредственно с оригинала документа (использование копий не допу</w:t>
      </w:r>
      <w:r w:rsidRPr="00A96517">
        <w:rPr>
          <w:rStyle w:val="BodyTextChar"/>
          <w:color w:val="000000"/>
          <w:sz w:val="28"/>
          <w:szCs w:val="28"/>
          <w:lang w:val="ru-RU"/>
        </w:rPr>
        <w:t>с</w:t>
      </w:r>
      <w:r w:rsidRPr="00A96517">
        <w:rPr>
          <w:rStyle w:val="BodyTextChar"/>
          <w:color w:val="000000"/>
          <w:sz w:val="28"/>
          <w:szCs w:val="28"/>
          <w:lang w:val="ru-RU"/>
        </w:rPr>
        <w:t xml:space="preserve">кается), которое осуществляется с сохранением ориентации оригинала документа в разрешении 300-500 </w:t>
      </w:r>
      <w:r w:rsidRPr="00A96517">
        <w:rPr>
          <w:rStyle w:val="BodyTextChar"/>
          <w:color w:val="000000"/>
          <w:sz w:val="28"/>
          <w:szCs w:val="28"/>
          <w:lang w:val="en-US" w:eastAsia="en-US"/>
        </w:rPr>
        <w:t>dpi</w:t>
      </w:r>
      <w:r w:rsidRPr="00A96517">
        <w:rPr>
          <w:rStyle w:val="BodyTextChar"/>
          <w:color w:val="000000"/>
          <w:sz w:val="28"/>
          <w:szCs w:val="28"/>
          <w:lang w:val="ru-RU" w:eastAsia="en-US"/>
        </w:rPr>
        <w:t xml:space="preserve"> </w:t>
      </w:r>
      <w:r w:rsidRPr="00A96517">
        <w:rPr>
          <w:rStyle w:val="BodyTextChar"/>
          <w:color w:val="000000"/>
          <w:sz w:val="28"/>
          <w:szCs w:val="28"/>
          <w:lang w:val="ru-RU"/>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5C298C" w:rsidRPr="00A96517" w:rsidRDefault="005C298C" w:rsidP="001F65D0">
      <w:pPr>
        <w:pStyle w:val="BodyText"/>
        <w:ind w:left="20" w:right="20" w:firstLine="720"/>
        <w:jc w:val="both"/>
        <w:rPr>
          <w:sz w:val="28"/>
          <w:szCs w:val="28"/>
        </w:rPr>
      </w:pPr>
      <w:r w:rsidRPr="00A96517">
        <w:rPr>
          <w:rStyle w:val="BodyTextChar"/>
          <w:color w:val="000000"/>
          <w:sz w:val="28"/>
          <w:szCs w:val="28"/>
          <w:lang w:val="ru-RU"/>
        </w:rPr>
        <w:t>"черно-белый" (при отсутствии в документе графических изображений и (или) цветного текста);</w:t>
      </w:r>
    </w:p>
    <w:p w:rsidR="005C298C" w:rsidRPr="00A96517" w:rsidRDefault="005C298C" w:rsidP="001F65D0">
      <w:pPr>
        <w:pStyle w:val="BodyText"/>
        <w:ind w:left="20" w:right="20" w:firstLine="720"/>
        <w:jc w:val="both"/>
        <w:rPr>
          <w:sz w:val="28"/>
          <w:szCs w:val="28"/>
        </w:rPr>
      </w:pPr>
      <w:r w:rsidRPr="00A96517">
        <w:rPr>
          <w:rStyle w:val="BodyTextChar"/>
          <w:color w:val="000000"/>
          <w:sz w:val="28"/>
          <w:szCs w:val="28"/>
          <w:lang w:val="ru-RU"/>
        </w:rPr>
        <w:t>"оттенки серого" (при наличии в документе графических изображений, о</w:t>
      </w:r>
      <w:r w:rsidRPr="00A96517">
        <w:rPr>
          <w:rStyle w:val="BodyTextChar"/>
          <w:color w:val="000000"/>
          <w:sz w:val="28"/>
          <w:szCs w:val="28"/>
          <w:lang w:val="ru-RU"/>
        </w:rPr>
        <w:t>т</w:t>
      </w:r>
      <w:r w:rsidRPr="00A96517">
        <w:rPr>
          <w:rStyle w:val="BodyTextChar"/>
          <w:color w:val="000000"/>
          <w:sz w:val="28"/>
          <w:szCs w:val="28"/>
          <w:lang w:val="ru-RU"/>
        </w:rPr>
        <w:t>личных от цветного графического изображения);</w:t>
      </w:r>
    </w:p>
    <w:p w:rsidR="005C298C" w:rsidRPr="00A96517" w:rsidRDefault="005C298C" w:rsidP="001F65D0">
      <w:pPr>
        <w:pStyle w:val="BodyText"/>
        <w:ind w:left="20" w:right="20" w:firstLine="720"/>
        <w:jc w:val="both"/>
        <w:rPr>
          <w:sz w:val="28"/>
          <w:szCs w:val="28"/>
        </w:rPr>
      </w:pPr>
      <w:r w:rsidRPr="00A96517">
        <w:rPr>
          <w:rStyle w:val="BodyTextChar"/>
          <w:color w:val="000000"/>
          <w:sz w:val="28"/>
          <w:szCs w:val="28"/>
          <w:lang w:val="ru-RU"/>
        </w:rPr>
        <w:t>"цветной" или "режим полной цветопередачи" (при наличии в документе цветных графических изображений либо цветного текста).</w:t>
      </w:r>
    </w:p>
    <w:p w:rsidR="005C298C" w:rsidRPr="00A96517" w:rsidRDefault="005C298C" w:rsidP="001F65D0">
      <w:pPr>
        <w:pStyle w:val="BodyText"/>
        <w:ind w:left="20" w:right="20" w:firstLine="720"/>
        <w:jc w:val="both"/>
        <w:rPr>
          <w:sz w:val="28"/>
          <w:szCs w:val="28"/>
        </w:rPr>
      </w:pPr>
      <w:r w:rsidRPr="00A96517">
        <w:rPr>
          <w:rStyle w:val="BodyTextChar"/>
          <w:color w:val="000000"/>
          <w:sz w:val="28"/>
          <w:szCs w:val="28"/>
          <w:lang w:val="ru-RU"/>
        </w:rPr>
        <w:t>Количество файлов должно соответствовать количеству документов, каждый из которых содержит текстовую и (или) графическую информацию.</w:t>
      </w:r>
    </w:p>
    <w:p w:rsidR="005C298C" w:rsidRPr="00A96517" w:rsidRDefault="005C298C" w:rsidP="001F65D0">
      <w:pPr>
        <w:pStyle w:val="BodyText"/>
        <w:widowControl w:val="0"/>
        <w:numPr>
          <w:ilvl w:val="0"/>
          <w:numId w:val="5"/>
        </w:numPr>
        <w:tabs>
          <w:tab w:val="clear" w:pos="8080"/>
        </w:tabs>
        <w:spacing w:line="322" w:lineRule="exact"/>
        <w:ind w:left="20" w:right="20" w:firstLine="720"/>
        <w:jc w:val="both"/>
        <w:rPr>
          <w:sz w:val="28"/>
          <w:szCs w:val="28"/>
        </w:rPr>
      </w:pPr>
      <w:r w:rsidRPr="00A96517">
        <w:rPr>
          <w:rStyle w:val="BodyTextChar"/>
          <w:color w:val="000000"/>
          <w:sz w:val="28"/>
          <w:szCs w:val="28"/>
          <w:lang w:val="ru-RU"/>
        </w:rPr>
        <w:t xml:space="preserve"> Документы, прилагаемые заявителем к заявлению, представляемые в электронной форме, должны обеспечивать возможность идентифицировать док</w:t>
      </w:r>
      <w:r w:rsidRPr="00A96517">
        <w:rPr>
          <w:rStyle w:val="BodyTextChar"/>
          <w:color w:val="000000"/>
          <w:sz w:val="28"/>
          <w:szCs w:val="28"/>
          <w:lang w:val="ru-RU"/>
        </w:rPr>
        <w:t>у</w:t>
      </w:r>
      <w:r w:rsidRPr="00A96517">
        <w:rPr>
          <w:rStyle w:val="BodyTextChar"/>
          <w:color w:val="000000"/>
          <w:sz w:val="28"/>
          <w:szCs w:val="28"/>
          <w:lang w:val="ru-RU"/>
        </w:rPr>
        <w:t>мент и количество листов в документе.</w:t>
      </w:r>
    </w:p>
    <w:p w:rsidR="005C298C" w:rsidRPr="00A96517" w:rsidRDefault="005C298C" w:rsidP="001F65D0">
      <w:pPr>
        <w:pStyle w:val="BodyText"/>
        <w:ind w:left="20" w:right="20" w:firstLine="720"/>
        <w:jc w:val="both"/>
        <w:rPr>
          <w:sz w:val="28"/>
          <w:szCs w:val="28"/>
        </w:rPr>
      </w:pPr>
      <w:r w:rsidRPr="00A96517">
        <w:rPr>
          <w:rStyle w:val="BodyTextChar"/>
          <w:color w:val="000000"/>
          <w:sz w:val="28"/>
          <w:szCs w:val="28"/>
          <w:lang w:val="ru-RU"/>
        </w:rPr>
        <w:t xml:space="preserve">Документы, подлежащие представлению в форматах </w:t>
      </w:r>
      <w:r w:rsidRPr="00A96517">
        <w:rPr>
          <w:rStyle w:val="BodyTextChar"/>
          <w:color w:val="000000"/>
          <w:sz w:val="28"/>
          <w:szCs w:val="28"/>
          <w:lang w:val="en-US" w:eastAsia="en-US"/>
        </w:rPr>
        <w:t>xls</w:t>
      </w:r>
      <w:r w:rsidRPr="00A96517">
        <w:rPr>
          <w:rStyle w:val="BodyTextChar"/>
          <w:color w:val="000000"/>
          <w:sz w:val="28"/>
          <w:szCs w:val="28"/>
          <w:lang w:val="ru-RU" w:eastAsia="en-US"/>
        </w:rPr>
        <w:t xml:space="preserve">, </w:t>
      </w:r>
      <w:r w:rsidRPr="00A96517">
        <w:rPr>
          <w:rStyle w:val="BodyTextChar"/>
          <w:color w:val="000000"/>
          <w:sz w:val="28"/>
          <w:szCs w:val="28"/>
          <w:lang w:val="en-US" w:eastAsia="en-US"/>
        </w:rPr>
        <w:t>xlsx</w:t>
      </w:r>
      <w:r w:rsidRPr="00A96517">
        <w:rPr>
          <w:rStyle w:val="BodyTextChar"/>
          <w:color w:val="000000"/>
          <w:sz w:val="28"/>
          <w:szCs w:val="28"/>
          <w:lang w:val="ru-RU" w:eastAsia="en-US"/>
        </w:rPr>
        <w:t xml:space="preserve"> </w:t>
      </w:r>
      <w:r w:rsidRPr="00A96517">
        <w:rPr>
          <w:rStyle w:val="BodyTextChar"/>
          <w:color w:val="000000"/>
          <w:sz w:val="28"/>
          <w:szCs w:val="28"/>
          <w:lang w:val="ru-RU"/>
        </w:rPr>
        <w:t xml:space="preserve">или </w:t>
      </w:r>
      <w:r w:rsidRPr="00A96517">
        <w:rPr>
          <w:rStyle w:val="BodyTextChar"/>
          <w:color w:val="000000"/>
          <w:sz w:val="28"/>
          <w:szCs w:val="28"/>
          <w:lang w:val="en-US" w:eastAsia="en-US"/>
        </w:rPr>
        <w:t>ods</w:t>
      </w:r>
      <w:r w:rsidRPr="00A96517">
        <w:rPr>
          <w:rStyle w:val="BodyTextChar"/>
          <w:color w:val="000000"/>
          <w:sz w:val="28"/>
          <w:szCs w:val="28"/>
          <w:lang w:val="ru-RU" w:eastAsia="en-US"/>
        </w:rPr>
        <w:t xml:space="preserve">, </w:t>
      </w:r>
      <w:r w:rsidRPr="00A96517">
        <w:rPr>
          <w:rStyle w:val="BodyTextChar"/>
          <w:color w:val="000000"/>
          <w:sz w:val="28"/>
          <w:szCs w:val="28"/>
          <w:lang w:val="ru-RU"/>
        </w:rPr>
        <w:t>форм</w:t>
      </w:r>
      <w:r w:rsidRPr="00A96517">
        <w:rPr>
          <w:rStyle w:val="BodyTextChar"/>
          <w:color w:val="000000"/>
          <w:sz w:val="28"/>
          <w:szCs w:val="28"/>
          <w:lang w:val="ru-RU"/>
        </w:rPr>
        <w:t>и</w:t>
      </w:r>
      <w:r w:rsidRPr="00A96517">
        <w:rPr>
          <w:rStyle w:val="BodyTextChar"/>
          <w:color w:val="000000"/>
          <w:sz w:val="28"/>
          <w:szCs w:val="28"/>
          <w:lang w:val="ru-RU"/>
        </w:rPr>
        <w:t>руются в виде отдельного документа, представляемого в электронной форме.</w:t>
      </w:r>
    </w:p>
    <w:p w:rsidR="005C298C" w:rsidRPr="00A96517" w:rsidRDefault="005C298C" w:rsidP="001F65D0">
      <w:pPr>
        <w:pStyle w:val="BodyText"/>
        <w:widowControl w:val="0"/>
        <w:numPr>
          <w:ilvl w:val="0"/>
          <w:numId w:val="5"/>
        </w:numPr>
        <w:tabs>
          <w:tab w:val="clear" w:pos="8080"/>
          <w:tab w:val="left" w:pos="1264"/>
        </w:tabs>
        <w:spacing w:line="322" w:lineRule="exact"/>
        <w:ind w:left="20" w:right="20" w:firstLine="720"/>
        <w:jc w:val="both"/>
        <w:rPr>
          <w:sz w:val="28"/>
          <w:szCs w:val="28"/>
        </w:rPr>
      </w:pPr>
      <w:r w:rsidRPr="00A96517">
        <w:rPr>
          <w:rStyle w:val="BodyTextChar"/>
          <w:color w:val="000000"/>
          <w:sz w:val="28"/>
          <w:szCs w:val="28"/>
          <w:lang w:val="ru-RU"/>
        </w:rPr>
        <w:t>Исчерпывающий перечень документов, необходимых для предоставления услуги, подлежащих представлению заявителем самостоятельно:</w:t>
      </w:r>
    </w:p>
    <w:p w:rsidR="005C298C" w:rsidRPr="00A96517" w:rsidRDefault="005C298C" w:rsidP="001F65D0">
      <w:pPr>
        <w:pStyle w:val="BodyText"/>
        <w:ind w:left="20" w:right="20" w:firstLine="720"/>
        <w:jc w:val="both"/>
        <w:rPr>
          <w:sz w:val="28"/>
          <w:szCs w:val="28"/>
        </w:rPr>
      </w:pPr>
      <w:r w:rsidRPr="00A96517">
        <w:rPr>
          <w:rStyle w:val="BodyTextChar"/>
          <w:color w:val="000000"/>
          <w:sz w:val="28"/>
          <w:szCs w:val="28"/>
          <w:lang w:val="ru-RU"/>
        </w:rPr>
        <w:t xml:space="preserve">а) заявление о предоставлении </w:t>
      </w:r>
      <w:r>
        <w:rPr>
          <w:rStyle w:val="BodyTextChar"/>
          <w:color w:val="000000"/>
          <w:sz w:val="28"/>
          <w:szCs w:val="28"/>
          <w:lang w:val="ru-RU"/>
        </w:rPr>
        <w:t>муниципальной</w:t>
      </w:r>
      <w:r w:rsidRPr="00A96517">
        <w:rPr>
          <w:rStyle w:val="BodyTextChar"/>
          <w:color w:val="000000"/>
          <w:sz w:val="28"/>
          <w:szCs w:val="28"/>
          <w:lang w:val="ru-RU"/>
        </w:rPr>
        <w:t xml:space="preserve"> услуги по форме согласно, приложению № 1 к настоящему Административному регламенту (далее - заявл</w:t>
      </w:r>
      <w:r w:rsidRPr="00A96517">
        <w:rPr>
          <w:rStyle w:val="BodyTextChar"/>
          <w:color w:val="000000"/>
          <w:sz w:val="28"/>
          <w:szCs w:val="28"/>
          <w:lang w:val="ru-RU"/>
        </w:rPr>
        <w:t>е</w:t>
      </w:r>
      <w:r w:rsidRPr="00A96517">
        <w:rPr>
          <w:rStyle w:val="BodyTextChar"/>
          <w:color w:val="000000"/>
          <w:sz w:val="28"/>
          <w:szCs w:val="28"/>
          <w:lang w:val="ru-RU"/>
        </w:rPr>
        <w:t>ние).</w:t>
      </w:r>
    </w:p>
    <w:p w:rsidR="005C298C" w:rsidRPr="00A96517" w:rsidRDefault="005C298C" w:rsidP="001F65D0">
      <w:pPr>
        <w:pStyle w:val="BodyText"/>
        <w:ind w:left="20" w:right="20" w:firstLine="720"/>
        <w:jc w:val="both"/>
        <w:rPr>
          <w:sz w:val="28"/>
          <w:szCs w:val="28"/>
        </w:rPr>
      </w:pPr>
      <w:r w:rsidRPr="00A96517">
        <w:rPr>
          <w:rStyle w:val="BodyTextChar"/>
          <w:color w:val="000000"/>
          <w:sz w:val="28"/>
          <w:szCs w:val="28"/>
          <w:lang w:val="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w:t>
      </w:r>
      <w:r w:rsidRPr="00A96517">
        <w:rPr>
          <w:rStyle w:val="BodyTextChar"/>
          <w:color w:val="000000"/>
          <w:sz w:val="28"/>
          <w:szCs w:val="28"/>
          <w:lang w:val="ru-RU"/>
        </w:rPr>
        <w:t>б</w:t>
      </w:r>
      <w:r w:rsidRPr="00A96517">
        <w:rPr>
          <w:rStyle w:val="BodyTextChar"/>
          <w:color w:val="000000"/>
          <w:sz w:val="28"/>
          <w:szCs w:val="28"/>
          <w:lang w:val="ru-RU"/>
        </w:rPr>
        <w:t>ходимости дополнительной подачи заявления в какой-либо иной форме.</w:t>
      </w:r>
    </w:p>
    <w:p w:rsidR="005C298C" w:rsidRPr="00A96517" w:rsidRDefault="005C298C" w:rsidP="001F65D0">
      <w:pPr>
        <w:pStyle w:val="BodyText"/>
        <w:ind w:left="20" w:right="20" w:firstLine="720"/>
        <w:jc w:val="both"/>
        <w:rPr>
          <w:sz w:val="28"/>
          <w:szCs w:val="28"/>
        </w:rPr>
      </w:pPr>
      <w:r w:rsidRPr="00A96517">
        <w:rPr>
          <w:rStyle w:val="BodyTextChar"/>
          <w:color w:val="000000"/>
          <w:sz w:val="28"/>
          <w:szCs w:val="28"/>
          <w:lang w:val="ru-RU"/>
        </w:rPr>
        <w:t>В заявлении также указывается один из следующих способов направления р</w:t>
      </w:r>
      <w:r w:rsidRPr="00A96517">
        <w:rPr>
          <w:rStyle w:val="BodyTextChar"/>
          <w:color w:val="000000"/>
          <w:sz w:val="28"/>
          <w:szCs w:val="28"/>
          <w:lang w:val="ru-RU"/>
        </w:rPr>
        <w:t>е</w:t>
      </w:r>
      <w:r w:rsidRPr="00A96517">
        <w:rPr>
          <w:rStyle w:val="BodyTextChar"/>
          <w:color w:val="000000"/>
          <w:sz w:val="28"/>
          <w:szCs w:val="28"/>
          <w:lang w:val="ru-RU"/>
        </w:rPr>
        <w:t xml:space="preserve">зультата предоставления </w:t>
      </w:r>
      <w:r>
        <w:rPr>
          <w:rStyle w:val="BodyTextChar"/>
          <w:color w:val="000000"/>
          <w:sz w:val="28"/>
          <w:szCs w:val="28"/>
          <w:lang w:val="ru-RU"/>
        </w:rPr>
        <w:t>муниципальной</w:t>
      </w:r>
      <w:r w:rsidRPr="00A96517">
        <w:rPr>
          <w:rStyle w:val="BodyTextChar"/>
          <w:color w:val="000000"/>
          <w:sz w:val="28"/>
          <w:szCs w:val="28"/>
          <w:lang w:val="ru-RU"/>
        </w:rPr>
        <w:t xml:space="preserve"> услуги:</w:t>
      </w:r>
    </w:p>
    <w:p w:rsidR="005C298C" w:rsidRPr="00A96517" w:rsidRDefault="005C298C" w:rsidP="001F65D0">
      <w:pPr>
        <w:pStyle w:val="BodyText"/>
        <w:ind w:left="20" w:firstLine="720"/>
        <w:jc w:val="both"/>
        <w:rPr>
          <w:sz w:val="28"/>
          <w:szCs w:val="28"/>
        </w:rPr>
      </w:pPr>
      <w:r w:rsidRPr="00A96517">
        <w:rPr>
          <w:rStyle w:val="BodyTextChar"/>
          <w:color w:val="000000"/>
          <w:sz w:val="28"/>
          <w:szCs w:val="28"/>
          <w:lang w:val="ru-RU"/>
        </w:rPr>
        <w:t>в форме электронного документа в личном кабинете на ЕПГУ;</w:t>
      </w:r>
    </w:p>
    <w:p w:rsidR="005C298C" w:rsidRPr="00A96517" w:rsidRDefault="005C298C" w:rsidP="001F65D0">
      <w:pPr>
        <w:pStyle w:val="BodyText"/>
        <w:ind w:left="20" w:right="20" w:firstLine="720"/>
        <w:jc w:val="both"/>
        <w:rPr>
          <w:sz w:val="28"/>
          <w:szCs w:val="28"/>
        </w:rPr>
      </w:pPr>
      <w:r w:rsidRPr="00A96517">
        <w:rPr>
          <w:rStyle w:val="BodyTextChar"/>
          <w:color w:val="000000"/>
          <w:sz w:val="28"/>
          <w:szCs w:val="28"/>
          <w:lang w:val="ru-RU"/>
        </w:rPr>
        <w:t>на бумажном носителе в виде распечатанного экземпляра электронного док</w:t>
      </w:r>
      <w:r w:rsidRPr="00A96517">
        <w:rPr>
          <w:rStyle w:val="BodyTextChar"/>
          <w:color w:val="000000"/>
          <w:sz w:val="28"/>
          <w:szCs w:val="28"/>
          <w:lang w:val="ru-RU"/>
        </w:rPr>
        <w:t>у</w:t>
      </w:r>
      <w:r w:rsidRPr="00A96517">
        <w:rPr>
          <w:rStyle w:val="BodyTextChar"/>
          <w:color w:val="000000"/>
          <w:sz w:val="28"/>
          <w:szCs w:val="28"/>
          <w:lang w:val="ru-RU"/>
        </w:rPr>
        <w:t>мента в Уполномоченном органе, многофункциональном центре;</w:t>
      </w:r>
    </w:p>
    <w:p w:rsidR="005C298C" w:rsidRPr="00A96517" w:rsidRDefault="005C298C" w:rsidP="001F65D0">
      <w:pPr>
        <w:pStyle w:val="BodyText"/>
        <w:ind w:left="20" w:right="20" w:firstLine="720"/>
        <w:jc w:val="both"/>
        <w:rPr>
          <w:sz w:val="28"/>
          <w:szCs w:val="28"/>
        </w:rPr>
      </w:pPr>
      <w:r w:rsidRPr="00A96517">
        <w:rPr>
          <w:rStyle w:val="BodyTextChar"/>
          <w:color w:val="000000"/>
          <w:sz w:val="28"/>
          <w:szCs w:val="28"/>
          <w:lang w:val="ru-RU"/>
        </w:rPr>
        <w:t>на бумажном носителе в Уполномоченном органе, многофункциональном центре;</w:t>
      </w:r>
    </w:p>
    <w:p w:rsidR="005C298C" w:rsidRPr="00A96517" w:rsidRDefault="005C298C" w:rsidP="001F65D0">
      <w:pPr>
        <w:pStyle w:val="BodyText"/>
        <w:ind w:left="20" w:right="20" w:firstLine="720"/>
        <w:jc w:val="both"/>
        <w:rPr>
          <w:sz w:val="28"/>
          <w:szCs w:val="28"/>
        </w:rPr>
      </w:pPr>
      <w:r w:rsidRPr="00A96517">
        <w:rPr>
          <w:rStyle w:val="BodyTextChar"/>
          <w:color w:val="000000"/>
          <w:sz w:val="28"/>
          <w:szCs w:val="28"/>
          <w:lang w:val="ru-RU"/>
        </w:rPr>
        <w:t>б) документ, удостоверяющий личность Заявителя или представителя Заяв</w:t>
      </w:r>
      <w:r w:rsidRPr="00A96517">
        <w:rPr>
          <w:rStyle w:val="BodyTextChar"/>
          <w:color w:val="000000"/>
          <w:sz w:val="28"/>
          <w:szCs w:val="28"/>
          <w:lang w:val="ru-RU"/>
        </w:rPr>
        <w:t>и</w:t>
      </w:r>
      <w:r w:rsidRPr="00A96517">
        <w:rPr>
          <w:rStyle w:val="BodyTextChar"/>
          <w:color w:val="000000"/>
          <w:sz w:val="28"/>
          <w:szCs w:val="28"/>
          <w:lang w:val="ru-RU"/>
        </w:rPr>
        <w:t>теля (предоставляется в случае личного обращения в уполномоченный орган). В случае направления заявления посредством ЕПГУ сведения из документа, удост</w:t>
      </w:r>
      <w:r w:rsidRPr="00A96517">
        <w:rPr>
          <w:rStyle w:val="BodyTextChar"/>
          <w:color w:val="000000"/>
          <w:sz w:val="28"/>
          <w:szCs w:val="28"/>
          <w:lang w:val="ru-RU"/>
        </w:rPr>
        <w:t>о</w:t>
      </w:r>
      <w:r w:rsidRPr="00A96517">
        <w:rPr>
          <w:rStyle w:val="BodyTextChar"/>
          <w:color w:val="000000"/>
          <w:sz w:val="28"/>
          <w:szCs w:val="28"/>
          <w:lang w:val="ru-RU"/>
        </w:rPr>
        <w:t>веряющего личность Заявителя, представителя формируются при подтверждении учетной записи в Единой системе идентификации и аутентификации из состава с</w:t>
      </w:r>
      <w:r w:rsidRPr="00A96517">
        <w:rPr>
          <w:rStyle w:val="BodyTextChar"/>
          <w:color w:val="000000"/>
          <w:sz w:val="28"/>
          <w:szCs w:val="28"/>
          <w:lang w:val="ru-RU"/>
        </w:rPr>
        <w:t>о</w:t>
      </w:r>
      <w:r w:rsidRPr="00A96517">
        <w:rPr>
          <w:rStyle w:val="BodyTextChar"/>
          <w:color w:val="000000"/>
          <w:sz w:val="28"/>
          <w:szCs w:val="28"/>
          <w:lang w:val="ru-RU"/>
        </w:rPr>
        <w:t>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C298C" w:rsidRPr="00A96517" w:rsidRDefault="005C298C" w:rsidP="001F65D0">
      <w:pPr>
        <w:pStyle w:val="BodyText"/>
        <w:ind w:left="20" w:right="20" w:firstLine="720"/>
        <w:jc w:val="both"/>
        <w:rPr>
          <w:sz w:val="28"/>
          <w:szCs w:val="28"/>
        </w:rPr>
      </w:pPr>
      <w:r w:rsidRPr="00A96517">
        <w:rPr>
          <w:rStyle w:val="BodyTextChar"/>
          <w:color w:val="000000"/>
          <w:sz w:val="28"/>
          <w:szCs w:val="28"/>
          <w:lang w:val="ru-RU"/>
        </w:rPr>
        <w:t>в) документ, подтверждающий полномочия представителя Заявителя действ</w:t>
      </w:r>
      <w:r w:rsidRPr="00A96517">
        <w:rPr>
          <w:rStyle w:val="BodyTextChar"/>
          <w:color w:val="000000"/>
          <w:sz w:val="28"/>
          <w:szCs w:val="28"/>
          <w:lang w:val="ru-RU"/>
        </w:rPr>
        <w:t>о</w:t>
      </w:r>
      <w:r w:rsidRPr="00A96517">
        <w:rPr>
          <w:rStyle w:val="BodyTextChar"/>
          <w:color w:val="000000"/>
          <w:sz w:val="28"/>
          <w:szCs w:val="28"/>
          <w:lang w:val="ru-RU"/>
        </w:rPr>
        <w:t>вать от имени Заявителя (в случае обращения за предоставлением услуги предст</w:t>
      </w:r>
      <w:r w:rsidRPr="00A96517">
        <w:rPr>
          <w:rStyle w:val="BodyTextChar"/>
          <w:color w:val="000000"/>
          <w:sz w:val="28"/>
          <w:szCs w:val="28"/>
          <w:lang w:val="ru-RU"/>
        </w:rPr>
        <w:t>а</w:t>
      </w:r>
      <w:r w:rsidRPr="00A96517">
        <w:rPr>
          <w:rStyle w:val="BodyTextChar"/>
          <w:color w:val="000000"/>
          <w:sz w:val="28"/>
          <w:szCs w:val="28"/>
          <w:lang w:val="ru-RU"/>
        </w:rPr>
        <w:t>вителя Заявителя). При обращении посредством ЕПГУ указанный документ, выда</w:t>
      </w:r>
      <w:r w:rsidRPr="00A96517">
        <w:rPr>
          <w:rStyle w:val="BodyTextChar"/>
          <w:color w:val="000000"/>
          <w:sz w:val="28"/>
          <w:szCs w:val="28"/>
          <w:lang w:val="ru-RU"/>
        </w:rPr>
        <w:t>н</w:t>
      </w:r>
      <w:r w:rsidRPr="00A96517">
        <w:rPr>
          <w:rStyle w:val="BodyTextChar"/>
          <w:color w:val="000000"/>
          <w:sz w:val="28"/>
          <w:szCs w:val="28"/>
          <w:lang w:val="ru-RU"/>
        </w:rPr>
        <w:t>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w:t>
      </w:r>
      <w:r w:rsidRPr="00A96517">
        <w:rPr>
          <w:rStyle w:val="BodyTextChar"/>
          <w:color w:val="000000"/>
          <w:sz w:val="28"/>
          <w:szCs w:val="28"/>
          <w:lang w:val="ru-RU"/>
        </w:rPr>
        <w:t>а</w:t>
      </w:r>
      <w:r w:rsidRPr="00A96517">
        <w:rPr>
          <w:rStyle w:val="BodyTextChar"/>
          <w:color w:val="000000"/>
          <w:sz w:val="28"/>
          <w:szCs w:val="28"/>
          <w:lang w:val="ru-RU"/>
        </w:rPr>
        <w:t>риуса с приложением файла открепленной усиленной квалифицированной эле</w:t>
      </w:r>
      <w:r w:rsidRPr="00A96517">
        <w:rPr>
          <w:rStyle w:val="BodyTextChar"/>
          <w:color w:val="000000"/>
          <w:sz w:val="28"/>
          <w:szCs w:val="28"/>
          <w:lang w:val="ru-RU"/>
        </w:rPr>
        <w:t>к</w:t>
      </w:r>
      <w:r w:rsidRPr="00A96517">
        <w:rPr>
          <w:rStyle w:val="BodyTextChar"/>
          <w:color w:val="000000"/>
          <w:sz w:val="28"/>
          <w:szCs w:val="28"/>
          <w:lang w:val="ru-RU"/>
        </w:rPr>
        <w:t xml:space="preserve">тронной подписи в формате </w:t>
      </w:r>
      <w:r w:rsidRPr="00A96517">
        <w:rPr>
          <w:rStyle w:val="BodyTextChar"/>
          <w:color w:val="000000"/>
          <w:sz w:val="28"/>
          <w:szCs w:val="28"/>
          <w:lang w:val="en-US" w:eastAsia="en-US"/>
        </w:rPr>
        <w:t>sig</w:t>
      </w:r>
      <w:r w:rsidRPr="00A96517">
        <w:rPr>
          <w:rStyle w:val="BodyTextChar"/>
          <w:color w:val="000000"/>
          <w:sz w:val="28"/>
          <w:szCs w:val="28"/>
          <w:lang w:val="ru-RU" w:eastAsia="en-US"/>
        </w:rPr>
        <w:t>3.</w:t>
      </w:r>
    </w:p>
    <w:p w:rsidR="005C298C" w:rsidRPr="00A96517" w:rsidRDefault="005C298C" w:rsidP="001F65D0">
      <w:pPr>
        <w:pStyle w:val="BodyText"/>
        <w:ind w:left="20" w:firstLine="720"/>
        <w:jc w:val="both"/>
        <w:rPr>
          <w:sz w:val="28"/>
          <w:szCs w:val="28"/>
        </w:rPr>
      </w:pPr>
      <w:r w:rsidRPr="00A96517">
        <w:rPr>
          <w:rStyle w:val="BodyTextChar"/>
          <w:color w:val="000000"/>
          <w:sz w:val="28"/>
          <w:szCs w:val="28"/>
          <w:lang w:val="ru-RU"/>
        </w:rPr>
        <w:t>Для подуслуги «Признания садового дома жилым домом»:</w:t>
      </w:r>
    </w:p>
    <w:p w:rsidR="005C298C" w:rsidRPr="00A96517" w:rsidRDefault="005C298C" w:rsidP="001F65D0">
      <w:pPr>
        <w:pStyle w:val="BodyText"/>
        <w:ind w:left="20" w:right="20" w:firstLine="720"/>
        <w:jc w:val="both"/>
        <w:rPr>
          <w:sz w:val="28"/>
          <w:szCs w:val="28"/>
        </w:rPr>
      </w:pPr>
      <w:r w:rsidRPr="00A96517">
        <w:rPr>
          <w:rStyle w:val="BodyTextChar"/>
          <w:color w:val="000000"/>
          <w:sz w:val="28"/>
          <w:szCs w:val="28"/>
          <w:lang w:val="ru-RU"/>
        </w:rPr>
        <w:t>г) правоустанавливающие документы на садовый дом (в случае, если право собственности заявителя на садовый дом не зарегистрировано в ЕГРН, или нотар</w:t>
      </w:r>
      <w:r w:rsidRPr="00A96517">
        <w:rPr>
          <w:rStyle w:val="BodyTextChar"/>
          <w:color w:val="000000"/>
          <w:sz w:val="28"/>
          <w:szCs w:val="28"/>
          <w:lang w:val="ru-RU"/>
        </w:rPr>
        <w:t>и</w:t>
      </w:r>
      <w:r w:rsidRPr="00A96517">
        <w:rPr>
          <w:rStyle w:val="BodyTextChar"/>
          <w:color w:val="000000"/>
          <w:sz w:val="28"/>
          <w:szCs w:val="28"/>
          <w:lang w:val="ru-RU"/>
        </w:rPr>
        <w:t>ально заверенную копию такого документа);</w:t>
      </w:r>
    </w:p>
    <w:p w:rsidR="005C298C" w:rsidRPr="00A96517" w:rsidRDefault="005C298C" w:rsidP="001F65D0">
      <w:pPr>
        <w:pStyle w:val="BodyText"/>
        <w:ind w:left="20" w:right="20" w:firstLine="720"/>
        <w:jc w:val="both"/>
        <w:rPr>
          <w:sz w:val="28"/>
          <w:szCs w:val="28"/>
        </w:rPr>
      </w:pPr>
      <w:r w:rsidRPr="00A96517">
        <w:rPr>
          <w:rStyle w:val="BodyTextChar"/>
          <w:color w:val="000000"/>
          <w:sz w:val="28"/>
          <w:szCs w:val="28"/>
          <w:lang w:val="ru-RU"/>
        </w:rPr>
        <w:t>д) заключение по обследованию технического состояния объекта, подтве</w:t>
      </w:r>
      <w:r w:rsidRPr="00A96517">
        <w:rPr>
          <w:rStyle w:val="BodyTextChar"/>
          <w:color w:val="000000"/>
          <w:sz w:val="28"/>
          <w:szCs w:val="28"/>
          <w:lang w:val="ru-RU"/>
        </w:rPr>
        <w:t>р</w:t>
      </w:r>
      <w:r w:rsidRPr="00A96517">
        <w:rPr>
          <w:rStyle w:val="BodyTextChar"/>
          <w:color w:val="000000"/>
          <w:sz w:val="28"/>
          <w:szCs w:val="28"/>
          <w:lang w:val="ru-RU"/>
        </w:rPr>
        <w:t>ждающее соответствие садового дома требованиям к надежности и безопасности, установленным частью 2 статьи 5, статьями 7, 8 и 10 Федерального закона "Техн</w:t>
      </w:r>
      <w:r w:rsidRPr="00A96517">
        <w:rPr>
          <w:rStyle w:val="BodyTextChar"/>
          <w:color w:val="000000"/>
          <w:sz w:val="28"/>
          <w:szCs w:val="28"/>
          <w:lang w:val="ru-RU"/>
        </w:rPr>
        <w:t>и</w:t>
      </w:r>
      <w:r w:rsidRPr="00A96517">
        <w:rPr>
          <w:rStyle w:val="BodyTextChar"/>
          <w:color w:val="000000"/>
          <w:sz w:val="28"/>
          <w:szCs w:val="28"/>
          <w:lang w:val="ru-RU"/>
        </w:rPr>
        <w:t>ческий регламент о безопасности зданий и сооружений", выданное индивидуал</w:t>
      </w:r>
      <w:r w:rsidRPr="00A96517">
        <w:rPr>
          <w:rStyle w:val="BodyTextChar"/>
          <w:color w:val="000000"/>
          <w:sz w:val="28"/>
          <w:szCs w:val="28"/>
          <w:lang w:val="ru-RU"/>
        </w:rPr>
        <w:t>ь</w:t>
      </w:r>
      <w:r w:rsidRPr="00A96517">
        <w:rPr>
          <w:rStyle w:val="BodyTextChar"/>
          <w:color w:val="000000"/>
          <w:sz w:val="28"/>
          <w:szCs w:val="28"/>
          <w:lang w:val="ru-RU"/>
        </w:rPr>
        <w:t>ным предпринимателем или юридическим лицом, которые являются членами сам</w:t>
      </w:r>
      <w:r w:rsidRPr="00A96517">
        <w:rPr>
          <w:rStyle w:val="BodyTextChar"/>
          <w:color w:val="000000"/>
          <w:sz w:val="28"/>
          <w:szCs w:val="28"/>
          <w:lang w:val="ru-RU"/>
        </w:rPr>
        <w:t>о</w:t>
      </w:r>
      <w:r w:rsidRPr="00A96517">
        <w:rPr>
          <w:rStyle w:val="BodyTextChar"/>
          <w:color w:val="000000"/>
          <w:sz w:val="28"/>
          <w:szCs w:val="28"/>
          <w:lang w:val="ru-RU"/>
        </w:rPr>
        <w:t>регулируемой организации в области инженерных изысканий (в случае признания садового дома жилым домом);</w:t>
      </w:r>
    </w:p>
    <w:p w:rsidR="005C298C" w:rsidRPr="00A96517" w:rsidRDefault="005C298C" w:rsidP="001F65D0">
      <w:pPr>
        <w:pStyle w:val="BodyText"/>
        <w:ind w:left="20" w:right="20" w:firstLine="720"/>
        <w:jc w:val="both"/>
        <w:rPr>
          <w:sz w:val="28"/>
          <w:szCs w:val="28"/>
        </w:rPr>
      </w:pPr>
      <w:r w:rsidRPr="00A96517">
        <w:rPr>
          <w:rStyle w:val="BodyTextChar"/>
          <w:color w:val="000000"/>
          <w:sz w:val="28"/>
          <w:szCs w:val="28"/>
          <w:lang w:val="ru-RU"/>
        </w:rPr>
        <w:t>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5C298C" w:rsidRPr="00A96517" w:rsidRDefault="005C298C" w:rsidP="001F65D0">
      <w:pPr>
        <w:pStyle w:val="BodyText"/>
        <w:ind w:left="20" w:firstLine="720"/>
        <w:jc w:val="both"/>
        <w:rPr>
          <w:sz w:val="28"/>
          <w:szCs w:val="28"/>
        </w:rPr>
      </w:pPr>
      <w:r w:rsidRPr="00A96517">
        <w:rPr>
          <w:rStyle w:val="BodyTextChar"/>
          <w:color w:val="000000"/>
          <w:sz w:val="28"/>
          <w:szCs w:val="28"/>
          <w:lang w:val="ru-RU"/>
        </w:rPr>
        <w:t>Для подуслуги «Признания жилого дома садовым домом»:</w:t>
      </w:r>
    </w:p>
    <w:p w:rsidR="005C298C" w:rsidRPr="00A96517" w:rsidRDefault="005C298C" w:rsidP="001F65D0">
      <w:pPr>
        <w:pStyle w:val="BodyText"/>
        <w:ind w:left="20" w:right="20" w:firstLine="720"/>
        <w:jc w:val="both"/>
        <w:rPr>
          <w:sz w:val="28"/>
          <w:szCs w:val="28"/>
        </w:rPr>
      </w:pPr>
      <w:r w:rsidRPr="00A96517">
        <w:rPr>
          <w:rStyle w:val="BodyTextChar"/>
          <w:color w:val="000000"/>
          <w:sz w:val="28"/>
          <w:szCs w:val="28"/>
          <w:lang w:val="ru-RU"/>
        </w:rPr>
        <w:t>ж) правоустанавливающие документы на жилой дом (в случае, если право собственности заявителя на жилой дом не зарегистрировано в ЕГРН, или нотар</w:t>
      </w:r>
      <w:r w:rsidRPr="00A96517">
        <w:rPr>
          <w:rStyle w:val="BodyTextChar"/>
          <w:color w:val="000000"/>
          <w:sz w:val="28"/>
          <w:szCs w:val="28"/>
          <w:lang w:val="ru-RU"/>
        </w:rPr>
        <w:t>и</w:t>
      </w:r>
      <w:r w:rsidRPr="00A96517">
        <w:rPr>
          <w:rStyle w:val="BodyTextChar"/>
          <w:color w:val="000000"/>
          <w:sz w:val="28"/>
          <w:szCs w:val="28"/>
          <w:lang w:val="ru-RU"/>
        </w:rPr>
        <w:t>ально заверенную копию такого документа);</w:t>
      </w:r>
    </w:p>
    <w:p w:rsidR="005C298C" w:rsidRPr="00A96517" w:rsidRDefault="005C298C" w:rsidP="001F65D0">
      <w:pPr>
        <w:pStyle w:val="BodyText"/>
        <w:ind w:left="20" w:right="20" w:firstLine="720"/>
        <w:jc w:val="both"/>
        <w:rPr>
          <w:sz w:val="28"/>
          <w:szCs w:val="28"/>
        </w:rPr>
      </w:pPr>
      <w:r w:rsidRPr="00A96517">
        <w:rPr>
          <w:rStyle w:val="BodyTextChar"/>
          <w:color w:val="000000"/>
          <w:sz w:val="28"/>
          <w:szCs w:val="28"/>
          <w:lang w:val="ru-RU"/>
        </w:rPr>
        <w:t>з) 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5C298C" w:rsidRPr="00A96517" w:rsidRDefault="005C298C" w:rsidP="001F65D0">
      <w:pPr>
        <w:pStyle w:val="BodyText"/>
        <w:widowControl w:val="0"/>
        <w:numPr>
          <w:ilvl w:val="0"/>
          <w:numId w:val="5"/>
        </w:numPr>
        <w:tabs>
          <w:tab w:val="clear" w:pos="8080"/>
        </w:tabs>
        <w:spacing w:line="322" w:lineRule="exact"/>
        <w:ind w:left="20" w:right="20" w:firstLine="720"/>
        <w:jc w:val="both"/>
        <w:rPr>
          <w:sz w:val="28"/>
          <w:szCs w:val="28"/>
        </w:rPr>
      </w:pPr>
      <w:r w:rsidRPr="00A96517">
        <w:rPr>
          <w:rStyle w:val="BodyTextChar"/>
          <w:color w:val="000000"/>
          <w:sz w:val="28"/>
          <w:szCs w:val="28"/>
          <w:lang w:val="ru-RU"/>
        </w:rPr>
        <w:t xml:space="preserve">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w:t>
      </w:r>
      <w:r w:rsidRPr="00A96517">
        <w:rPr>
          <w:rStyle w:val="BodyTextChar"/>
          <w:color w:val="000000"/>
          <w:sz w:val="28"/>
          <w:szCs w:val="28"/>
          <w:lang w:val="ru-RU"/>
        </w:rPr>
        <w:t>и</w:t>
      </w:r>
      <w:r w:rsidRPr="00A96517">
        <w:rPr>
          <w:rStyle w:val="BodyTextChar"/>
          <w:color w:val="000000"/>
          <w:sz w:val="28"/>
          <w:szCs w:val="28"/>
          <w:lang w:val="ru-RU"/>
        </w:rPr>
        <w:t>модействия (в том числе с использованием единой системы межведомственного электронного взаимодействия и подключаемых к ней региональных систем межв</w:t>
      </w:r>
      <w:r w:rsidRPr="00A96517">
        <w:rPr>
          <w:rStyle w:val="BodyTextChar"/>
          <w:color w:val="000000"/>
          <w:sz w:val="28"/>
          <w:szCs w:val="28"/>
          <w:lang w:val="ru-RU"/>
        </w:rPr>
        <w:t>е</w:t>
      </w:r>
      <w:r w:rsidRPr="00A96517">
        <w:rPr>
          <w:rStyle w:val="BodyTextChar"/>
          <w:color w:val="000000"/>
          <w:sz w:val="28"/>
          <w:szCs w:val="28"/>
          <w:lang w:val="ru-RU"/>
        </w:rPr>
        <w:t>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w:t>
      </w:r>
      <w:r w:rsidRPr="00A96517">
        <w:rPr>
          <w:rStyle w:val="BodyTextChar"/>
          <w:color w:val="000000"/>
          <w:sz w:val="28"/>
          <w:szCs w:val="28"/>
          <w:lang w:val="ru-RU"/>
        </w:rPr>
        <w:t>а</w:t>
      </w:r>
      <w:r w:rsidRPr="00A96517">
        <w:rPr>
          <w:rStyle w:val="BodyTextChar"/>
          <w:color w:val="000000"/>
          <w:sz w:val="28"/>
          <w:szCs w:val="28"/>
          <w:lang w:val="ru-RU"/>
        </w:rPr>
        <w:t>занные документы и которые заявитель вправе представить по собственной иници</w:t>
      </w:r>
      <w:r w:rsidRPr="00A96517">
        <w:rPr>
          <w:rStyle w:val="BodyTextChar"/>
          <w:color w:val="000000"/>
          <w:sz w:val="28"/>
          <w:szCs w:val="28"/>
          <w:lang w:val="ru-RU"/>
        </w:rPr>
        <w:t>а</w:t>
      </w:r>
      <w:r w:rsidRPr="00A96517">
        <w:rPr>
          <w:rStyle w:val="BodyTextChar"/>
          <w:color w:val="000000"/>
          <w:sz w:val="28"/>
          <w:szCs w:val="28"/>
          <w:lang w:val="ru-RU"/>
        </w:rPr>
        <w:t>тиве:</w:t>
      </w:r>
    </w:p>
    <w:p w:rsidR="005C298C" w:rsidRPr="00A96517" w:rsidRDefault="005C298C" w:rsidP="001F65D0">
      <w:pPr>
        <w:pStyle w:val="BodyText"/>
        <w:ind w:left="20" w:right="20" w:firstLine="720"/>
        <w:jc w:val="both"/>
        <w:rPr>
          <w:sz w:val="28"/>
          <w:szCs w:val="28"/>
        </w:rPr>
      </w:pPr>
      <w:r w:rsidRPr="00A96517">
        <w:rPr>
          <w:rStyle w:val="BodyTextChar"/>
          <w:color w:val="000000"/>
          <w:sz w:val="28"/>
          <w:szCs w:val="28"/>
          <w:lang w:val="ru-RU"/>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w:t>
      </w:r>
      <w:r w:rsidRPr="00A96517">
        <w:rPr>
          <w:rStyle w:val="BodyTextChar"/>
          <w:color w:val="000000"/>
          <w:sz w:val="28"/>
          <w:szCs w:val="28"/>
          <w:lang w:val="ru-RU"/>
        </w:rPr>
        <w:t>е</w:t>
      </w:r>
      <w:r w:rsidRPr="00A96517">
        <w:rPr>
          <w:rStyle w:val="BodyTextChar"/>
          <w:color w:val="000000"/>
          <w:sz w:val="28"/>
          <w:szCs w:val="28"/>
          <w:lang w:val="ru-RU"/>
        </w:rPr>
        <w:t>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5C298C" w:rsidRPr="00A96517" w:rsidRDefault="005C298C" w:rsidP="001F65D0">
      <w:pPr>
        <w:pStyle w:val="BodyText"/>
        <w:ind w:left="20" w:right="20" w:firstLine="720"/>
        <w:jc w:val="both"/>
        <w:rPr>
          <w:sz w:val="28"/>
          <w:szCs w:val="28"/>
        </w:rPr>
      </w:pPr>
      <w:r w:rsidRPr="00A96517">
        <w:rPr>
          <w:rStyle w:val="BodyTextChar"/>
          <w:color w:val="000000"/>
          <w:sz w:val="28"/>
          <w:szCs w:val="28"/>
          <w:lang w:val="ru-RU"/>
        </w:rPr>
        <w:t>В случае подачи документов от представителя Заявителя с ролью «юридич</w:t>
      </w:r>
      <w:r w:rsidRPr="00A96517">
        <w:rPr>
          <w:rStyle w:val="BodyTextChar"/>
          <w:color w:val="000000"/>
          <w:sz w:val="28"/>
          <w:szCs w:val="28"/>
          <w:lang w:val="ru-RU"/>
        </w:rPr>
        <w:t>е</w:t>
      </w:r>
      <w:r w:rsidRPr="00A96517">
        <w:rPr>
          <w:rStyle w:val="BodyTextChar"/>
          <w:color w:val="000000"/>
          <w:sz w:val="28"/>
          <w:szCs w:val="28"/>
          <w:lang w:val="ru-RU"/>
        </w:rPr>
        <w:t>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государственной услуги, которые находятся в распоряжении гос</w:t>
      </w:r>
      <w:r w:rsidRPr="00A96517">
        <w:rPr>
          <w:rStyle w:val="BodyTextChar"/>
          <w:color w:val="000000"/>
          <w:sz w:val="28"/>
          <w:szCs w:val="28"/>
          <w:lang w:val="ru-RU"/>
        </w:rPr>
        <w:t>у</w:t>
      </w:r>
      <w:r w:rsidRPr="00A96517">
        <w:rPr>
          <w:rStyle w:val="BodyTextChar"/>
          <w:color w:val="000000"/>
          <w:sz w:val="28"/>
          <w:szCs w:val="28"/>
          <w:lang w:val="ru-RU"/>
        </w:rPr>
        <w:t>дарственных органов, органов местного самоуправления и иных органов, учас</w:t>
      </w:r>
      <w:r w:rsidRPr="00A96517">
        <w:rPr>
          <w:rStyle w:val="BodyTextChar"/>
          <w:color w:val="000000"/>
          <w:sz w:val="28"/>
          <w:szCs w:val="28"/>
          <w:lang w:val="ru-RU"/>
        </w:rPr>
        <w:t>т</w:t>
      </w:r>
      <w:r w:rsidRPr="00A96517">
        <w:rPr>
          <w:rStyle w:val="BodyTextChar"/>
          <w:color w:val="000000"/>
          <w:sz w:val="28"/>
          <w:szCs w:val="28"/>
          <w:lang w:val="ru-RU"/>
        </w:rPr>
        <w:t>вующих в предоставлении государственных и муниципальных услуг:</w:t>
      </w:r>
    </w:p>
    <w:p w:rsidR="005C298C" w:rsidRPr="00A96517" w:rsidRDefault="005C298C" w:rsidP="001F65D0">
      <w:pPr>
        <w:pStyle w:val="BodyText"/>
        <w:ind w:left="20" w:firstLine="720"/>
        <w:jc w:val="both"/>
        <w:rPr>
          <w:sz w:val="28"/>
          <w:szCs w:val="28"/>
        </w:rPr>
      </w:pPr>
      <w:r w:rsidRPr="00A96517">
        <w:rPr>
          <w:rStyle w:val="BodyTextChar"/>
          <w:color w:val="000000"/>
          <w:sz w:val="28"/>
          <w:szCs w:val="28"/>
          <w:lang w:val="ru-RU"/>
        </w:rPr>
        <w:t>Выписка из Единого государственного реестра юридических лиц;</w:t>
      </w:r>
    </w:p>
    <w:p w:rsidR="005C298C" w:rsidRPr="00A96517" w:rsidRDefault="005C298C" w:rsidP="001F65D0">
      <w:pPr>
        <w:pStyle w:val="BodyText"/>
        <w:ind w:left="20" w:right="20" w:firstLine="720"/>
        <w:jc w:val="both"/>
        <w:rPr>
          <w:sz w:val="28"/>
          <w:szCs w:val="28"/>
        </w:rPr>
      </w:pPr>
      <w:r w:rsidRPr="00A96517">
        <w:rPr>
          <w:rStyle w:val="BodyTextChar"/>
          <w:color w:val="000000"/>
          <w:sz w:val="28"/>
          <w:szCs w:val="28"/>
          <w:lang w:val="ru-RU"/>
        </w:rPr>
        <w:t>Выписка из Единого государственного реестра индивидуальных предприн</w:t>
      </w:r>
      <w:r w:rsidRPr="00A96517">
        <w:rPr>
          <w:rStyle w:val="BodyTextChar"/>
          <w:color w:val="000000"/>
          <w:sz w:val="28"/>
          <w:szCs w:val="28"/>
          <w:lang w:val="ru-RU"/>
        </w:rPr>
        <w:t>и</w:t>
      </w:r>
      <w:r w:rsidRPr="00A96517">
        <w:rPr>
          <w:rStyle w:val="BodyTextChar"/>
          <w:color w:val="000000"/>
          <w:sz w:val="28"/>
          <w:szCs w:val="28"/>
          <w:lang w:val="ru-RU"/>
        </w:rPr>
        <w:t>мателей.</w:t>
      </w:r>
    </w:p>
    <w:p w:rsidR="005C298C" w:rsidRPr="00A96517" w:rsidRDefault="005C298C" w:rsidP="001F65D0">
      <w:pPr>
        <w:pStyle w:val="BodyText"/>
        <w:widowControl w:val="0"/>
        <w:numPr>
          <w:ilvl w:val="0"/>
          <w:numId w:val="5"/>
        </w:numPr>
        <w:tabs>
          <w:tab w:val="clear" w:pos="8080"/>
        </w:tabs>
        <w:spacing w:line="322" w:lineRule="exact"/>
        <w:ind w:left="20" w:right="20" w:firstLine="720"/>
        <w:jc w:val="both"/>
        <w:rPr>
          <w:sz w:val="28"/>
          <w:szCs w:val="28"/>
        </w:rPr>
      </w:pPr>
      <w:r w:rsidRPr="00A96517">
        <w:rPr>
          <w:rStyle w:val="BodyTextChar"/>
          <w:color w:val="000000"/>
          <w:sz w:val="28"/>
          <w:szCs w:val="28"/>
          <w:lang w:val="ru-RU"/>
        </w:rPr>
        <w:t xml:space="preserve"> Регистрация заявления, представленного в Уполномоченный орган сп</w:t>
      </w:r>
      <w:r w:rsidRPr="00A96517">
        <w:rPr>
          <w:rStyle w:val="BodyTextChar"/>
          <w:color w:val="000000"/>
          <w:sz w:val="28"/>
          <w:szCs w:val="28"/>
          <w:lang w:val="ru-RU"/>
        </w:rPr>
        <w:t>о</w:t>
      </w:r>
      <w:r w:rsidRPr="00A96517">
        <w:rPr>
          <w:rStyle w:val="BodyTextChar"/>
          <w:color w:val="000000"/>
          <w:sz w:val="28"/>
          <w:szCs w:val="28"/>
          <w:lang w:val="ru-RU"/>
        </w:rPr>
        <w:t>собами, указанными в пункте 2.4 настоящего Административного регламента, ос</w:t>
      </w:r>
      <w:r w:rsidRPr="00A96517">
        <w:rPr>
          <w:rStyle w:val="BodyTextChar"/>
          <w:color w:val="000000"/>
          <w:sz w:val="28"/>
          <w:szCs w:val="28"/>
          <w:lang w:val="ru-RU"/>
        </w:rPr>
        <w:t>у</w:t>
      </w:r>
      <w:r w:rsidRPr="00A96517">
        <w:rPr>
          <w:rStyle w:val="BodyTextChar"/>
          <w:color w:val="000000"/>
          <w:sz w:val="28"/>
          <w:szCs w:val="28"/>
          <w:lang w:val="ru-RU"/>
        </w:rPr>
        <w:t>ществляется не позднее одного рабочего дня, следующего за днем его поступления.</w:t>
      </w:r>
    </w:p>
    <w:p w:rsidR="005C298C" w:rsidRPr="00A96517" w:rsidRDefault="005C298C" w:rsidP="001F65D0">
      <w:pPr>
        <w:pStyle w:val="BodyText"/>
        <w:ind w:left="20" w:right="20" w:firstLine="720"/>
        <w:jc w:val="both"/>
        <w:rPr>
          <w:sz w:val="28"/>
          <w:szCs w:val="28"/>
        </w:rPr>
      </w:pPr>
      <w:r w:rsidRPr="00A96517">
        <w:rPr>
          <w:rStyle w:val="BodyTextChar"/>
          <w:color w:val="000000"/>
          <w:sz w:val="28"/>
          <w:szCs w:val="28"/>
          <w:lang w:val="ru-RU"/>
        </w:rPr>
        <w:t>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w:t>
      </w:r>
      <w:r w:rsidRPr="00A96517">
        <w:rPr>
          <w:rStyle w:val="BodyTextChar"/>
          <w:color w:val="000000"/>
          <w:sz w:val="28"/>
          <w:szCs w:val="28"/>
          <w:lang w:val="ru-RU"/>
        </w:rPr>
        <w:t>а</w:t>
      </w:r>
      <w:r w:rsidRPr="00A96517">
        <w:rPr>
          <w:rStyle w:val="BodyTextChar"/>
          <w:color w:val="000000"/>
          <w:sz w:val="28"/>
          <w:szCs w:val="28"/>
          <w:lang w:val="ru-RU"/>
        </w:rPr>
        <w:t>бочий день, следующий за днем направления указанного уведомления.</w:t>
      </w:r>
    </w:p>
    <w:p w:rsidR="005C298C" w:rsidRPr="00A96517" w:rsidRDefault="005C298C" w:rsidP="001F65D0">
      <w:pPr>
        <w:pStyle w:val="BodyText"/>
        <w:widowControl w:val="0"/>
        <w:numPr>
          <w:ilvl w:val="0"/>
          <w:numId w:val="5"/>
        </w:numPr>
        <w:tabs>
          <w:tab w:val="clear" w:pos="8080"/>
        </w:tabs>
        <w:spacing w:line="322" w:lineRule="exact"/>
        <w:ind w:left="20" w:right="20" w:firstLine="720"/>
        <w:jc w:val="both"/>
        <w:rPr>
          <w:sz w:val="28"/>
          <w:szCs w:val="28"/>
        </w:rPr>
      </w:pPr>
      <w:r w:rsidRPr="00A96517">
        <w:rPr>
          <w:rStyle w:val="BodyTextChar"/>
          <w:color w:val="000000"/>
          <w:sz w:val="28"/>
          <w:szCs w:val="28"/>
          <w:lang w:val="ru-RU"/>
        </w:rPr>
        <w:t xml:space="preserve"> Срок предоставления услуги составляет не более десяти рабочих дней со дня поступления уведомления об окончании строительства в Уполномоченный орган.</w:t>
      </w:r>
    </w:p>
    <w:p w:rsidR="005C298C" w:rsidRPr="00A96517" w:rsidRDefault="005C298C" w:rsidP="001F65D0">
      <w:pPr>
        <w:pStyle w:val="BodyText"/>
        <w:widowControl w:val="0"/>
        <w:numPr>
          <w:ilvl w:val="0"/>
          <w:numId w:val="5"/>
        </w:numPr>
        <w:tabs>
          <w:tab w:val="clear" w:pos="8080"/>
        </w:tabs>
        <w:spacing w:line="322" w:lineRule="exact"/>
        <w:ind w:left="20" w:right="20" w:firstLine="720"/>
        <w:jc w:val="both"/>
        <w:rPr>
          <w:sz w:val="28"/>
          <w:szCs w:val="28"/>
        </w:rPr>
      </w:pPr>
      <w:r w:rsidRPr="00A96517">
        <w:rPr>
          <w:rStyle w:val="BodyTextChar"/>
          <w:color w:val="000000"/>
          <w:sz w:val="28"/>
          <w:szCs w:val="28"/>
          <w:lang w:val="ru-RU"/>
        </w:rPr>
        <w:t xml:space="preserve"> Исчерпывающий перечень оснований для приостановления предоста</w:t>
      </w:r>
      <w:r w:rsidRPr="00A96517">
        <w:rPr>
          <w:rStyle w:val="BodyTextChar"/>
          <w:color w:val="000000"/>
          <w:sz w:val="28"/>
          <w:szCs w:val="28"/>
          <w:lang w:val="ru-RU"/>
        </w:rPr>
        <w:t>в</w:t>
      </w:r>
      <w:r w:rsidRPr="00A96517">
        <w:rPr>
          <w:rStyle w:val="BodyTextChar"/>
          <w:color w:val="000000"/>
          <w:sz w:val="28"/>
          <w:szCs w:val="28"/>
          <w:lang w:val="ru-RU"/>
        </w:rPr>
        <w:t>ления услуги или отказа в предоставлении услуги.</w:t>
      </w:r>
    </w:p>
    <w:p w:rsidR="005C298C" w:rsidRPr="00A96517" w:rsidRDefault="005C298C" w:rsidP="001F65D0">
      <w:pPr>
        <w:pStyle w:val="BodyText"/>
        <w:ind w:left="20" w:firstLine="720"/>
        <w:jc w:val="both"/>
        <w:rPr>
          <w:sz w:val="28"/>
          <w:szCs w:val="28"/>
        </w:rPr>
      </w:pPr>
      <w:r w:rsidRPr="00A96517">
        <w:rPr>
          <w:rStyle w:val="BodyTextChar"/>
          <w:color w:val="000000"/>
          <w:sz w:val="28"/>
          <w:szCs w:val="28"/>
          <w:lang w:val="ru-RU"/>
        </w:rPr>
        <w:t>Для подуслуги «Признание садового дома жилым домом»:</w:t>
      </w:r>
    </w:p>
    <w:p w:rsidR="005C298C" w:rsidRPr="00A96517" w:rsidRDefault="005C298C" w:rsidP="001F65D0">
      <w:pPr>
        <w:pStyle w:val="BodyText"/>
        <w:widowControl w:val="0"/>
        <w:numPr>
          <w:ilvl w:val="0"/>
          <w:numId w:val="6"/>
        </w:numPr>
        <w:tabs>
          <w:tab w:val="clear" w:pos="8080"/>
        </w:tabs>
        <w:spacing w:line="322" w:lineRule="exact"/>
        <w:ind w:left="20" w:right="20" w:firstLine="720"/>
        <w:jc w:val="both"/>
        <w:rPr>
          <w:sz w:val="28"/>
          <w:szCs w:val="28"/>
        </w:rPr>
      </w:pPr>
      <w:r w:rsidRPr="00A96517">
        <w:rPr>
          <w:rStyle w:val="BodyTextChar"/>
          <w:color w:val="000000"/>
          <w:sz w:val="28"/>
          <w:szCs w:val="28"/>
          <w:lang w:val="ru-RU"/>
        </w:rPr>
        <w:t xml:space="preserve"> непредставление заявителем заключения по обследованию техническ</w:t>
      </w:r>
      <w:r w:rsidRPr="00A96517">
        <w:rPr>
          <w:rStyle w:val="BodyTextChar"/>
          <w:color w:val="000000"/>
          <w:sz w:val="28"/>
          <w:szCs w:val="28"/>
          <w:lang w:val="ru-RU"/>
        </w:rPr>
        <w:t>о</w:t>
      </w:r>
      <w:r w:rsidRPr="00A96517">
        <w:rPr>
          <w:rStyle w:val="BodyTextChar"/>
          <w:color w:val="000000"/>
          <w:sz w:val="28"/>
          <w:szCs w:val="28"/>
          <w:lang w:val="ru-RU"/>
        </w:rPr>
        <w:t>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w:t>
      </w:r>
      <w:r w:rsidRPr="00A96517">
        <w:rPr>
          <w:rStyle w:val="BodyTextChar"/>
          <w:color w:val="000000"/>
          <w:sz w:val="28"/>
          <w:szCs w:val="28"/>
          <w:lang w:val="ru-RU"/>
        </w:rPr>
        <w:t>а</w:t>
      </w:r>
      <w:r w:rsidRPr="00A96517">
        <w:rPr>
          <w:rStyle w:val="BodyTextChar"/>
          <w:color w:val="000000"/>
          <w:sz w:val="28"/>
          <w:szCs w:val="28"/>
          <w:lang w:val="ru-RU"/>
        </w:rPr>
        <w:t>ции в области инженерных изысканий;</w:t>
      </w:r>
    </w:p>
    <w:p w:rsidR="005C298C" w:rsidRPr="00A96517" w:rsidRDefault="005C298C" w:rsidP="001F65D0">
      <w:pPr>
        <w:pStyle w:val="BodyText"/>
        <w:widowControl w:val="0"/>
        <w:numPr>
          <w:ilvl w:val="0"/>
          <w:numId w:val="6"/>
        </w:numPr>
        <w:tabs>
          <w:tab w:val="clear" w:pos="8080"/>
        </w:tabs>
        <w:spacing w:line="322" w:lineRule="exact"/>
        <w:ind w:left="20" w:right="20" w:firstLine="720"/>
        <w:jc w:val="both"/>
        <w:rPr>
          <w:sz w:val="28"/>
          <w:szCs w:val="28"/>
        </w:rPr>
      </w:pPr>
      <w:r w:rsidRPr="00A96517">
        <w:rPr>
          <w:rStyle w:val="BodyTextChar"/>
          <w:color w:val="000000"/>
          <w:sz w:val="28"/>
          <w:szCs w:val="28"/>
          <w:lang w:val="ru-RU"/>
        </w:rPr>
        <w:t xml:space="preserve"> поступления в уполномоченный орган местного самоуправления свед</w:t>
      </w:r>
      <w:r w:rsidRPr="00A96517">
        <w:rPr>
          <w:rStyle w:val="BodyTextChar"/>
          <w:color w:val="000000"/>
          <w:sz w:val="28"/>
          <w:szCs w:val="28"/>
          <w:lang w:val="ru-RU"/>
        </w:rPr>
        <w:t>е</w:t>
      </w:r>
      <w:r w:rsidRPr="00A96517">
        <w:rPr>
          <w:rStyle w:val="BodyTextChar"/>
          <w:color w:val="000000"/>
          <w:sz w:val="28"/>
          <w:szCs w:val="28"/>
          <w:lang w:val="ru-RU"/>
        </w:rPr>
        <w:t>ний, содержащихся в ЕГРН, о зарегистрированном праве собственности на садовый дом лица, не являющегося заявителем;</w:t>
      </w:r>
    </w:p>
    <w:p w:rsidR="005C298C" w:rsidRPr="00A96517" w:rsidRDefault="005C298C" w:rsidP="001F65D0">
      <w:pPr>
        <w:pStyle w:val="BodyText"/>
        <w:widowControl w:val="0"/>
        <w:numPr>
          <w:ilvl w:val="0"/>
          <w:numId w:val="6"/>
        </w:numPr>
        <w:tabs>
          <w:tab w:val="clear" w:pos="8080"/>
        </w:tabs>
        <w:spacing w:line="322" w:lineRule="exact"/>
        <w:ind w:left="20" w:right="20" w:firstLine="720"/>
        <w:jc w:val="both"/>
        <w:rPr>
          <w:sz w:val="28"/>
          <w:szCs w:val="28"/>
        </w:rPr>
      </w:pPr>
      <w:r w:rsidRPr="00A96517">
        <w:rPr>
          <w:rStyle w:val="BodyTextChar"/>
          <w:color w:val="000000"/>
          <w:sz w:val="28"/>
          <w:szCs w:val="28"/>
          <w:lang w:val="ru-RU"/>
        </w:rPr>
        <w:t xml:space="preserve"> непредставление заявителем правоустанавливающего документа на объект недвижимости или нотариально заверенной копии такого документа в теч</w:t>
      </w:r>
      <w:r w:rsidRPr="00A96517">
        <w:rPr>
          <w:rStyle w:val="BodyTextChar"/>
          <w:color w:val="000000"/>
          <w:sz w:val="28"/>
          <w:szCs w:val="28"/>
          <w:lang w:val="ru-RU"/>
        </w:rPr>
        <w:t>е</w:t>
      </w:r>
      <w:r w:rsidRPr="00A96517">
        <w:rPr>
          <w:rStyle w:val="BodyTextChar"/>
          <w:color w:val="000000"/>
          <w:sz w:val="28"/>
          <w:szCs w:val="28"/>
          <w:lang w:val="ru-RU"/>
        </w:rPr>
        <w:t>нии 15 календарных дней после поступления в уполномоченный орган местного с</w:t>
      </w:r>
      <w:r w:rsidRPr="00A96517">
        <w:rPr>
          <w:rStyle w:val="BodyTextChar"/>
          <w:color w:val="000000"/>
          <w:sz w:val="28"/>
          <w:szCs w:val="28"/>
          <w:lang w:val="ru-RU"/>
        </w:rPr>
        <w:t>а</w:t>
      </w:r>
      <w:r w:rsidRPr="00A96517">
        <w:rPr>
          <w:rStyle w:val="BodyTextChar"/>
          <w:color w:val="000000"/>
          <w:sz w:val="28"/>
          <w:szCs w:val="28"/>
          <w:lang w:val="ru-RU"/>
        </w:rPr>
        <w:t>моуправления уведомления об отсутствии в ЕГРН сведений о зарегистрированных правах на садовый дом;</w:t>
      </w:r>
    </w:p>
    <w:p w:rsidR="005C298C" w:rsidRPr="00A96517" w:rsidRDefault="005C298C" w:rsidP="001F65D0">
      <w:pPr>
        <w:pStyle w:val="BodyText"/>
        <w:widowControl w:val="0"/>
        <w:numPr>
          <w:ilvl w:val="0"/>
          <w:numId w:val="6"/>
        </w:numPr>
        <w:tabs>
          <w:tab w:val="clear" w:pos="8080"/>
        </w:tabs>
        <w:spacing w:line="322" w:lineRule="exact"/>
        <w:ind w:left="20" w:right="20" w:firstLine="720"/>
        <w:jc w:val="both"/>
        <w:rPr>
          <w:sz w:val="28"/>
          <w:szCs w:val="28"/>
        </w:rPr>
      </w:pPr>
      <w:r w:rsidRPr="00A96517">
        <w:rPr>
          <w:rStyle w:val="BodyTextChar"/>
          <w:color w:val="000000"/>
          <w:sz w:val="28"/>
          <w:szCs w:val="28"/>
          <w:lang w:val="ru-RU"/>
        </w:rPr>
        <w:t xml:space="preserve"> непредставление заявителем нотариально удостоверенного согласия третьих лиц в случае, если садовый дом обременен правами указанных лиц;</w:t>
      </w:r>
    </w:p>
    <w:p w:rsidR="005C298C" w:rsidRPr="00A96517" w:rsidRDefault="005C298C" w:rsidP="001F65D0">
      <w:pPr>
        <w:pStyle w:val="BodyText"/>
        <w:widowControl w:val="0"/>
        <w:numPr>
          <w:ilvl w:val="0"/>
          <w:numId w:val="6"/>
        </w:numPr>
        <w:tabs>
          <w:tab w:val="clear" w:pos="8080"/>
        </w:tabs>
        <w:spacing w:line="322" w:lineRule="exact"/>
        <w:ind w:left="20" w:right="20" w:firstLine="720"/>
        <w:jc w:val="both"/>
        <w:rPr>
          <w:sz w:val="28"/>
          <w:szCs w:val="28"/>
        </w:rPr>
      </w:pPr>
      <w:r w:rsidRPr="00A96517">
        <w:rPr>
          <w:rStyle w:val="BodyTextChar"/>
          <w:color w:val="000000"/>
          <w:sz w:val="28"/>
          <w:szCs w:val="28"/>
          <w:lang w:val="ru-RU"/>
        </w:rPr>
        <w:t xml:space="preserve"> размещение садового дома на земельном участке, виды разрешенного использования которого, установленные в соответствии с законодательством Ро</w:t>
      </w:r>
      <w:r w:rsidRPr="00A96517">
        <w:rPr>
          <w:rStyle w:val="BodyTextChar"/>
          <w:color w:val="000000"/>
          <w:sz w:val="28"/>
          <w:szCs w:val="28"/>
          <w:lang w:val="ru-RU"/>
        </w:rPr>
        <w:t>с</w:t>
      </w:r>
      <w:r w:rsidRPr="00A96517">
        <w:rPr>
          <w:rStyle w:val="BodyTextChar"/>
          <w:color w:val="000000"/>
          <w:sz w:val="28"/>
          <w:szCs w:val="28"/>
          <w:lang w:val="ru-RU"/>
        </w:rPr>
        <w:t>сийской Федерации, не предусматривают такого размещения.</w:t>
      </w:r>
    </w:p>
    <w:p w:rsidR="005C298C" w:rsidRPr="00A96517" w:rsidRDefault="005C298C" w:rsidP="001F65D0">
      <w:pPr>
        <w:pStyle w:val="BodyText"/>
        <w:widowControl w:val="0"/>
        <w:numPr>
          <w:ilvl w:val="0"/>
          <w:numId w:val="6"/>
        </w:numPr>
        <w:tabs>
          <w:tab w:val="clear" w:pos="8080"/>
        </w:tabs>
        <w:spacing w:line="322" w:lineRule="exact"/>
        <w:ind w:left="20" w:right="20" w:firstLine="720"/>
        <w:jc w:val="both"/>
        <w:rPr>
          <w:sz w:val="28"/>
          <w:szCs w:val="28"/>
        </w:rPr>
      </w:pPr>
      <w:r w:rsidRPr="00A96517">
        <w:rPr>
          <w:rStyle w:val="BodyTextChar"/>
          <w:color w:val="000000"/>
          <w:sz w:val="28"/>
          <w:szCs w:val="28"/>
          <w:lang w:val="ru-RU"/>
        </w:rPr>
        <w:t xml:space="preserve"> отсутствие документов (сведений), предусмотренных нормативными правовыми актами Российской Федерации;</w:t>
      </w:r>
    </w:p>
    <w:p w:rsidR="005C298C" w:rsidRPr="00A96517" w:rsidRDefault="005C298C" w:rsidP="001F65D0">
      <w:pPr>
        <w:pStyle w:val="BodyText"/>
        <w:widowControl w:val="0"/>
        <w:numPr>
          <w:ilvl w:val="0"/>
          <w:numId w:val="6"/>
        </w:numPr>
        <w:tabs>
          <w:tab w:val="clear" w:pos="8080"/>
        </w:tabs>
        <w:spacing w:line="322" w:lineRule="exact"/>
        <w:ind w:left="20" w:right="20" w:firstLine="720"/>
        <w:jc w:val="both"/>
        <w:rPr>
          <w:sz w:val="28"/>
          <w:szCs w:val="28"/>
        </w:rPr>
      </w:pPr>
      <w:r w:rsidRPr="00A96517">
        <w:rPr>
          <w:rStyle w:val="BodyTextChar"/>
          <w:color w:val="000000"/>
          <w:sz w:val="28"/>
          <w:szCs w:val="28"/>
          <w:lang w:val="ru-RU"/>
        </w:rPr>
        <w:t>документы (сведения), представленные заявителем, противоречат док</w:t>
      </w:r>
      <w:r w:rsidRPr="00A96517">
        <w:rPr>
          <w:rStyle w:val="BodyTextChar"/>
          <w:color w:val="000000"/>
          <w:sz w:val="28"/>
          <w:szCs w:val="28"/>
          <w:lang w:val="ru-RU"/>
        </w:rPr>
        <w:t>у</w:t>
      </w:r>
      <w:r w:rsidRPr="00A96517">
        <w:rPr>
          <w:rStyle w:val="BodyTextChar"/>
          <w:color w:val="000000"/>
          <w:sz w:val="28"/>
          <w:szCs w:val="28"/>
          <w:lang w:val="ru-RU"/>
        </w:rPr>
        <w:t>ментам (сведениям), полученным в рамках межведомственного взаимодействия.</w:t>
      </w:r>
    </w:p>
    <w:p w:rsidR="005C298C" w:rsidRPr="00A96517" w:rsidRDefault="005C298C" w:rsidP="001F65D0">
      <w:pPr>
        <w:pStyle w:val="BodyText"/>
        <w:ind w:left="20" w:firstLine="720"/>
        <w:jc w:val="both"/>
        <w:rPr>
          <w:sz w:val="28"/>
          <w:szCs w:val="28"/>
        </w:rPr>
      </w:pPr>
      <w:r w:rsidRPr="00A96517">
        <w:rPr>
          <w:rStyle w:val="BodyTextChar"/>
          <w:color w:val="000000"/>
          <w:sz w:val="28"/>
          <w:szCs w:val="28"/>
          <w:lang w:val="ru-RU"/>
        </w:rPr>
        <w:t>Для подуслуги «Признание жилого дома садовым домом»:</w:t>
      </w:r>
    </w:p>
    <w:p w:rsidR="005C298C" w:rsidRPr="00A96517" w:rsidRDefault="005C298C" w:rsidP="001F65D0">
      <w:pPr>
        <w:pStyle w:val="BodyText"/>
        <w:widowControl w:val="0"/>
        <w:numPr>
          <w:ilvl w:val="0"/>
          <w:numId w:val="6"/>
        </w:numPr>
        <w:tabs>
          <w:tab w:val="clear" w:pos="8080"/>
        </w:tabs>
        <w:spacing w:line="322" w:lineRule="exact"/>
        <w:ind w:left="20" w:right="20" w:firstLine="720"/>
        <w:jc w:val="both"/>
        <w:rPr>
          <w:sz w:val="28"/>
          <w:szCs w:val="28"/>
        </w:rPr>
      </w:pPr>
      <w:r w:rsidRPr="00A96517">
        <w:rPr>
          <w:rStyle w:val="BodyTextChar"/>
          <w:color w:val="000000"/>
          <w:sz w:val="28"/>
          <w:szCs w:val="28"/>
          <w:lang w:val="ru-RU"/>
        </w:rPr>
        <w:t xml:space="preserve"> поступление в уполномоченный орган местного самоуправления свед</w:t>
      </w:r>
      <w:r w:rsidRPr="00A96517">
        <w:rPr>
          <w:rStyle w:val="BodyTextChar"/>
          <w:color w:val="000000"/>
          <w:sz w:val="28"/>
          <w:szCs w:val="28"/>
          <w:lang w:val="ru-RU"/>
        </w:rPr>
        <w:t>е</w:t>
      </w:r>
      <w:r w:rsidRPr="00A96517">
        <w:rPr>
          <w:rStyle w:val="BodyTextChar"/>
          <w:color w:val="000000"/>
          <w:sz w:val="28"/>
          <w:szCs w:val="28"/>
          <w:lang w:val="ru-RU"/>
        </w:rPr>
        <w:t>ний, содержащихся в ЕГРН сведений о зарегистрированных правах на жилой дом</w:t>
      </w:r>
      <w:r w:rsidRPr="00D23F08">
        <w:rPr>
          <w:rStyle w:val="BodyTextChar"/>
          <w:color w:val="000000"/>
          <w:sz w:val="28"/>
          <w:szCs w:val="28"/>
          <w:lang w:val="ru-RU"/>
        </w:rPr>
        <w:t>, не являющего заявителем;</w:t>
      </w:r>
    </w:p>
    <w:p w:rsidR="005C298C" w:rsidRPr="00A96517" w:rsidRDefault="005C298C" w:rsidP="001F65D0">
      <w:pPr>
        <w:pStyle w:val="BodyText"/>
        <w:widowControl w:val="0"/>
        <w:numPr>
          <w:ilvl w:val="0"/>
          <w:numId w:val="6"/>
        </w:numPr>
        <w:tabs>
          <w:tab w:val="clear" w:pos="8080"/>
        </w:tabs>
        <w:spacing w:line="322" w:lineRule="exact"/>
        <w:ind w:left="20" w:right="20" w:firstLine="720"/>
        <w:jc w:val="both"/>
        <w:rPr>
          <w:sz w:val="28"/>
          <w:szCs w:val="28"/>
        </w:rPr>
      </w:pPr>
      <w:r w:rsidRPr="00A96517">
        <w:rPr>
          <w:rStyle w:val="BodyTextChar"/>
          <w:color w:val="000000"/>
          <w:sz w:val="28"/>
          <w:szCs w:val="28"/>
          <w:lang w:val="ru-RU"/>
        </w:rPr>
        <w:t xml:space="preserve"> непредставление заявителем правоустанавливающего документа на объект недвижимости или нотариально заверенной копии такого документа в теч</w:t>
      </w:r>
      <w:r w:rsidRPr="00A96517">
        <w:rPr>
          <w:rStyle w:val="BodyTextChar"/>
          <w:color w:val="000000"/>
          <w:sz w:val="28"/>
          <w:szCs w:val="28"/>
          <w:lang w:val="ru-RU"/>
        </w:rPr>
        <w:t>е</w:t>
      </w:r>
      <w:r w:rsidRPr="00A96517">
        <w:rPr>
          <w:rStyle w:val="BodyTextChar"/>
          <w:color w:val="000000"/>
          <w:sz w:val="28"/>
          <w:szCs w:val="28"/>
          <w:lang w:val="ru-RU"/>
        </w:rPr>
        <w:t>нии 15 календарных дней после поступления в уполномоченный орган местного с</w:t>
      </w:r>
      <w:r w:rsidRPr="00A96517">
        <w:rPr>
          <w:rStyle w:val="BodyTextChar"/>
          <w:color w:val="000000"/>
          <w:sz w:val="28"/>
          <w:szCs w:val="28"/>
          <w:lang w:val="ru-RU"/>
        </w:rPr>
        <w:t>а</w:t>
      </w:r>
      <w:r w:rsidRPr="00A96517">
        <w:rPr>
          <w:rStyle w:val="BodyTextChar"/>
          <w:color w:val="000000"/>
          <w:sz w:val="28"/>
          <w:szCs w:val="28"/>
          <w:lang w:val="ru-RU"/>
        </w:rPr>
        <w:t>моуправления уведомления об отсутствии в ЕГРН сведений о зарегистрированных правах на жилой дом;</w:t>
      </w:r>
    </w:p>
    <w:p w:rsidR="005C298C" w:rsidRPr="00A96517" w:rsidRDefault="005C298C" w:rsidP="001F65D0">
      <w:pPr>
        <w:pStyle w:val="BodyText"/>
        <w:widowControl w:val="0"/>
        <w:numPr>
          <w:ilvl w:val="0"/>
          <w:numId w:val="6"/>
        </w:numPr>
        <w:tabs>
          <w:tab w:val="clear" w:pos="8080"/>
        </w:tabs>
        <w:spacing w:line="322" w:lineRule="exact"/>
        <w:ind w:left="20" w:right="20" w:firstLine="720"/>
        <w:jc w:val="both"/>
        <w:rPr>
          <w:sz w:val="28"/>
          <w:szCs w:val="28"/>
        </w:rPr>
      </w:pPr>
      <w:r w:rsidRPr="00A96517">
        <w:rPr>
          <w:rStyle w:val="BodyTextChar"/>
          <w:color w:val="000000"/>
          <w:sz w:val="28"/>
          <w:szCs w:val="28"/>
          <w:lang w:val="ru-RU"/>
        </w:rPr>
        <w:t xml:space="preserve"> непредставление заявителем нотариально удостоверенного согласия третьих лиц в случае, если жилой дом обременен правами указанных лиц;</w:t>
      </w:r>
    </w:p>
    <w:p w:rsidR="005C298C" w:rsidRPr="00A96517" w:rsidRDefault="005C298C" w:rsidP="001F65D0">
      <w:pPr>
        <w:pStyle w:val="BodyText"/>
        <w:widowControl w:val="0"/>
        <w:numPr>
          <w:ilvl w:val="0"/>
          <w:numId w:val="6"/>
        </w:numPr>
        <w:tabs>
          <w:tab w:val="clear" w:pos="8080"/>
        </w:tabs>
        <w:spacing w:line="322" w:lineRule="exact"/>
        <w:ind w:right="20" w:firstLine="720"/>
        <w:jc w:val="both"/>
        <w:rPr>
          <w:sz w:val="28"/>
          <w:szCs w:val="28"/>
        </w:rPr>
      </w:pPr>
      <w:r w:rsidRPr="00A96517">
        <w:rPr>
          <w:rStyle w:val="BodyTextChar"/>
          <w:color w:val="000000"/>
          <w:sz w:val="28"/>
          <w:szCs w:val="28"/>
          <w:lang w:val="ru-RU"/>
        </w:rPr>
        <w:t xml:space="preserve"> размещение жилого дома на земельном участке, виды разрешенного и</w:t>
      </w:r>
      <w:r w:rsidRPr="00A96517">
        <w:rPr>
          <w:rStyle w:val="BodyTextChar"/>
          <w:color w:val="000000"/>
          <w:sz w:val="28"/>
          <w:szCs w:val="28"/>
          <w:lang w:val="ru-RU"/>
        </w:rPr>
        <w:t>с</w:t>
      </w:r>
      <w:r w:rsidRPr="00A96517">
        <w:rPr>
          <w:rStyle w:val="BodyTextChar"/>
          <w:color w:val="000000"/>
          <w:sz w:val="28"/>
          <w:szCs w:val="28"/>
          <w:lang w:val="ru-RU"/>
        </w:rPr>
        <w:t>пользования, установленные в соответствии с законодательством Российской Фед</w:t>
      </w:r>
      <w:r w:rsidRPr="00A96517">
        <w:rPr>
          <w:rStyle w:val="BodyTextChar"/>
          <w:color w:val="000000"/>
          <w:sz w:val="28"/>
          <w:szCs w:val="28"/>
          <w:lang w:val="ru-RU"/>
        </w:rPr>
        <w:t>е</w:t>
      </w:r>
      <w:r w:rsidRPr="00A96517">
        <w:rPr>
          <w:rStyle w:val="BodyTextChar"/>
          <w:color w:val="000000"/>
          <w:sz w:val="28"/>
          <w:szCs w:val="28"/>
          <w:lang w:val="ru-RU"/>
        </w:rPr>
        <w:t>рации, не предусматривают такого размещения;</w:t>
      </w:r>
    </w:p>
    <w:p w:rsidR="005C298C" w:rsidRPr="00A96517" w:rsidRDefault="005C298C" w:rsidP="001F65D0">
      <w:pPr>
        <w:pStyle w:val="BodyText"/>
        <w:widowControl w:val="0"/>
        <w:numPr>
          <w:ilvl w:val="0"/>
          <w:numId w:val="6"/>
        </w:numPr>
        <w:tabs>
          <w:tab w:val="clear" w:pos="8080"/>
        </w:tabs>
        <w:spacing w:line="322" w:lineRule="exact"/>
        <w:ind w:right="20" w:firstLine="720"/>
        <w:jc w:val="both"/>
        <w:rPr>
          <w:sz w:val="28"/>
          <w:szCs w:val="28"/>
        </w:rPr>
      </w:pPr>
      <w:r w:rsidRPr="00A96517">
        <w:rPr>
          <w:rStyle w:val="BodyTextChar"/>
          <w:color w:val="000000"/>
          <w:sz w:val="28"/>
          <w:szCs w:val="28"/>
          <w:lang w:val="ru-RU"/>
        </w:rPr>
        <w:t xml:space="preserve"> использования жилого дома заявителем или иным лицом в качестве места постоянного проживания;</w:t>
      </w:r>
    </w:p>
    <w:p w:rsidR="005C298C" w:rsidRPr="00A96517" w:rsidRDefault="005C298C" w:rsidP="001F65D0">
      <w:pPr>
        <w:pStyle w:val="BodyText"/>
        <w:widowControl w:val="0"/>
        <w:numPr>
          <w:ilvl w:val="0"/>
          <w:numId w:val="6"/>
        </w:numPr>
        <w:tabs>
          <w:tab w:val="clear" w:pos="8080"/>
        </w:tabs>
        <w:spacing w:line="322" w:lineRule="exact"/>
        <w:ind w:right="20" w:firstLine="720"/>
        <w:jc w:val="both"/>
        <w:rPr>
          <w:sz w:val="28"/>
          <w:szCs w:val="28"/>
        </w:rPr>
      </w:pPr>
      <w:r w:rsidRPr="00A96517">
        <w:rPr>
          <w:rStyle w:val="BodyTextChar"/>
          <w:color w:val="000000"/>
          <w:sz w:val="28"/>
          <w:szCs w:val="28"/>
          <w:lang w:val="ru-RU"/>
        </w:rPr>
        <w:t xml:space="preserve"> отсутствие документов (сведений), предусмотренных нормативными правовыми актами Российской Федерации;</w:t>
      </w:r>
    </w:p>
    <w:p w:rsidR="005C298C" w:rsidRPr="00A96517" w:rsidRDefault="005C298C" w:rsidP="001F65D0">
      <w:pPr>
        <w:pStyle w:val="BodyText"/>
        <w:widowControl w:val="0"/>
        <w:numPr>
          <w:ilvl w:val="0"/>
          <w:numId w:val="6"/>
        </w:numPr>
        <w:tabs>
          <w:tab w:val="clear" w:pos="8080"/>
        </w:tabs>
        <w:spacing w:line="322" w:lineRule="exact"/>
        <w:ind w:right="20" w:firstLine="720"/>
        <w:jc w:val="both"/>
        <w:rPr>
          <w:sz w:val="28"/>
          <w:szCs w:val="28"/>
        </w:rPr>
      </w:pPr>
      <w:r w:rsidRPr="00A96517">
        <w:rPr>
          <w:rStyle w:val="BodyTextChar"/>
          <w:color w:val="000000"/>
          <w:sz w:val="28"/>
          <w:szCs w:val="28"/>
          <w:lang w:val="ru-RU"/>
        </w:rPr>
        <w:t xml:space="preserve"> документы (сведения), представленные заявителем, противоречат д</w:t>
      </w:r>
      <w:r w:rsidRPr="00A96517">
        <w:rPr>
          <w:rStyle w:val="BodyTextChar"/>
          <w:color w:val="000000"/>
          <w:sz w:val="28"/>
          <w:szCs w:val="28"/>
          <w:lang w:val="ru-RU"/>
        </w:rPr>
        <w:t>о</w:t>
      </w:r>
      <w:r w:rsidRPr="00A96517">
        <w:rPr>
          <w:rStyle w:val="BodyTextChar"/>
          <w:color w:val="000000"/>
          <w:sz w:val="28"/>
          <w:szCs w:val="28"/>
          <w:lang w:val="ru-RU"/>
        </w:rPr>
        <w:t>кументам (сведениям), полученным в рамках межведомственного взаимодействия.</w:t>
      </w:r>
    </w:p>
    <w:p w:rsidR="005C298C" w:rsidRPr="00A96517" w:rsidRDefault="005C298C" w:rsidP="001F65D0">
      <w:pPr>
        <w:pStyle w:val="BodyText"/>
        <w:widowControl w:val="0"/>
        <w:numPr>
          <w:ilvl w:val="0"/>
          <w:numId w:val="5"/>
        </w:numPr>
        <w:tabs>
          <w:tab w:val="clear" w:pos="8080"/>
        </w:tabs>
        <w:spacing w:line="322" w:lineRule="exact"/>
        <w:ind w:right="20" w:firstLine="720"/>
        <w:jc w:val="both"/>
        <w:rPr>
          <w:sz w:val="28"/>
          <w:szCs w:val="28"/>
        </w:rPr>
      </w:pPr>
      <w:r w:rsidRPr="00A96517">
        <w:rPr>
          <w:rStyle w:val="BodyTextChar"/>
          <w:color w:val="000000"/>
          <w:sz w:val="28"/>
          <w:szCs w:val="28"/>
          <w:lang w:val="ru-RU"/>
        </w:rPr>
        <w:t xml:space="preserve">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5C298C" w:rsidRPr="00A96517" w:rsidRDefault="005C298C" w:rsidP="001F65D0">
      <w:pPr>
        <w:pStyle w:val="BodyText"/>
        <w:ind w:right="20" w:firstLine="720"/>
        <w:jc w:val="both"/>
        <w:rPr>
          <w:sz w:val="28"/>
          <w:szCs w:val="28"/>
        </w:rPr>
      </w:pPr>
      <w:r w:rsidRPr="00A96517">
        <w:rPr>
          <w:rStyle w:val="BodyTextChar"/>
          <w:color w:val="000000"/>
          <w:sz w:val="28"/>
          <w:szCs w:val="28"/>
          <w:lang w:val="ru-RU"/>
        </w:rPr>
        <w:t>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5C298C" w:rsidRPr="00A96517" w:rsidRDefault="005C298C" w:rsidP="001F65D0">
      <w:pPr>
        <w:pStyle w:val="BodyText"/>
        <w:ind w:right="20" w:firstLine="720"/>
        <w:jc w:val="both"/>
        <w:rPr>
          <w:sz w:val="28"/>
          <w:szCs w:val="28"/>
        </w:rPr>
      </w:pPr>
      <w:r w:rsidRPr="00A96517">
        <w:rPr>
          <w:rStyle w:val="BodyTextChar"/>
          <w:color w:val="000000"/>
          <w:sz w:val="28"/>
          <w:szCs w:val="28"/>
          <w:lang w:val="ru-RU"/>
        </w:rPr>
        <w:t>б) представленные документы или сведения утратили силу на момент обр</w:t>
      </w:r>
      <w:r w:rsidRPr="00A96517">
        <w:rPr>
          <w:rStyle w:val="BodyTextChar"/>
          <w:color w:val="000000"/>
          <w:sz w:val="28"/>
          <w:szCs w:val="28"/>
          <w:lang w:val="ru-RU"/>
        </w:rPr>
        <w:t>а</w:t>
      </w:r>
      <w:r w:rsidRPr="00A96517">
        <w:rPr>
          <w:rStyle w:val="BodyTextChar"/>
          <w:color w:val="000000"/>
          <w:sz w:val="28"/>
          <w:szCs w:val="28"/>
          <w:lang w:val="ru-RU"/>
        </w:rPr>
        <w:t>щения за услугой (документ, удостоверяющий личность, документ, удостоверя</w:t>
      </w:r>
      <w:r w:rsidRPr="00A96517">
        <w:rPr>
          <w:rStyle w:val="BodyTextChar"/>
          <w:color w:val="000000"/>
          <w:sz w:val="28"/>
          <w:szCs w:val="28"/>
          <w:lang w:val="ru-RU"/>
        </w:rPr>
        <w:t>ю</w:t>
      </w:r>
      <w:r w:rsidRPr="00A96517">
        <w:rPr>
          <w:rStyle w:val="BodyTextChar"/>
          <w:color w:val="000000"/>
          <w:sz w:val="28"/>
          <w:szCs w:val="28"/>
          <w:lang w:val="ru-RU"/>
        </w:rPr>
        <w:t>щий полномочия представителя заявителя, в случае обращения за предоставлением услуги указанным лицом);</w:t>
      </w:r>
    </w:p>
    <w:p w:rsidR="005C298C" w:rsidRPr="00A96517" w:rsidRDefault="005C298C" w:rsidP="001F65D0">
      <w:pPr>
        <w:pStyle w:val="BodyText"/>
        <w:ind w:right="20" w:firstLine="720"/>
        <w:jc w:val="both"/>
        <w:rPr>
          <w:sz w:val="28"/>
          <w:szCs w:val="28"/>
        </w:rPr>
      </w:pPr>
      <w:r w:rsidRPr="00A96517">
        <w:rPr>
          <w:rStyle w:val="BodyTextChar"/>
          <w:color w:val="000000"/>
          <w:sz w:val="28"/>
          <w:szCs w:val="28"/>
          <w:lang w:val="ru-RU"/>
        </w:rPr>
        <w:t>в) предоставленные заявителем документы содержат подчистки и исправл</w:t>
      </w:r>
      <w:r w:rsidRPr="00A96517">
        <w:rPr>
          <w:rStyle w:val="BodyTextChar"/>
          <w:color w:val="000000"/>
          <w:sz w:val="28"/>
          <w:szCs w:val="28"/>
          <w:lang w:val="ru-RU"/>
        </w:rPr>
        <w:t>е</w:t>
      </w:r>
      <w:r w:rsidRPr="00A96517">
        <w:rPr>
          <w:rStyle w:val="BodyTextChar"/>
          <w:color w:val="000000"/>
          <w:sz w:val="28"/>
          <w:szCs w:val="28"/>
          <w:lang w:val="ru-RU"/>
        </w:rPr>
        <w:t>ния текста, не заверенные в порядке, установленном законодательством Российской Федерации;</w:t>
      </w:r>
    </w:p>
    <w:p w:rsidR="005C298C" w:rsidRPr="00A96517" w:rsidRDefault="005C298C" w:rsidP="001F65D0">
      <w:pPr>
        <w:pStyle w:val="BodyText"/>
        <w:ind w:right="20" w:firstLine="720"/>
        <w:jc w:val="both"/>
        <w:rPr>
          <w:sz w:val="28"/>
          <w:szCs w:val="28"/>
        </w:rPr>
      </w:pPr>
      <w:r w:rsidRPr="00A96517">
        <w:rPr>
          <w:rStyle w:val="BodyTextChar"/>
          <w:color w:val="000000"/>
          <w:sz w:val="28"/>
          <w:szCs w:val="28"/>
          <w:lang w:val="ru-RU"/>
        </w:rPr>
        <w:t>г) документы содержат подтверждения, наличие которых не позволяет в по</w:t>
      </w:r>
      <w:r w:rsidRPr="00A96517">
        <w:rPr>
          <w:rStyle w:val="BodyTextChar"/>
          <w:color w:val="000000"/>
          <w:sz w:val="28"/>
          <w:szCs w:val="28"/>
          <w:lang w:val="ru-RU"/>
        </w:rPr>
        <w:t>л</w:t>
      </w:r>
      <w:r w:rsidRPr="00A96517">
        <w:rPr>
          <w:rStyle w:val="BodyTextChar"/>
          <w:color w:val="000000"/>
          <w:sz w:val="28"/>
          <w:szCs w:val="28"/>
          <w:lang w:val="ru-RU"/>
        </w:rPr>
        <w:t>ном объеме использовать информацию и сведения, содержащиеся в документах для предоставления услуги;</w:t>
      </w:r>
    </w:p>
    <w:p w:rsidR="005C298C" w:rsidRPr="00A96517" w:rsidRDefault="005C298C" w:rsidP="001F65D0">
      <w:pPr>
        <w:pStyle w:val="BodyText"/>
        <w:ind w:right="20" w:firstLine="720"/>
        <w:jc w:val="both"/>
        <w:rPr>
          <w:sz w:val="28"/>
          <w:szCs w:val="28"/>
        </w:rPr>
      </w:pPr>
      <w:r w:rsidRPr="00A96517">
        <w:rPr>
          <w:rStyle w:val="BodyTextChar"/>
          <w:color w:val="000000"/>
          <w:sz w:val="28"/>
          <w:szCs w:val="28"/>
          <w:lang w:val="ru-RU"/>
        </w:rPr>
        <w:t>д) неполное заполнение полей в форме заявления, в том числе в интеракти</w:t>
      </w:r>
      <w:r w:rsidRPr="00A96517">
        <w:rPr>
          <w:rStyle w:val="BodyTextChar"/>
          <w:color w:val="000000"/>
          <w:sz w:val="28"/>
          <w:szCs w:val="28"/>
          <w:lang w:val="ru-RU"/>
        </w:rPr>
        <w:t>в</w:t>
      </w:r>
      <w:r w:rsidRPr="00A96517">
        <w:rPr>
          <w:rStyle w:val="BodyTextChar"/>
          <w:color w:val="000000"/>
          <w:sz w:val="28"/>
          <w:szCs w:val="28"/>
          <w:lang w:val="ru-RU"/>
        </w:rPr>
        <w:t>ной форме заявления на ЕПГУ;</w:t>
      </w:r>
    </w:p>
    <w:p w:rsidR="005C298C" w:rsidRPr="00A96517" w:rsidRDefault="005C298C" w:rsidP="001F65D0">
      <w:pPr>
        <w:pStyle w:val="BodyText"/>
        <w:ind w:right="20" w:firstLine="720"/>
        <w:jc w:val="both"/>
        <w:rPr>
          <w:sz w:val="28"/>
          <w:szCs w:val="28"/>
        </w:rPr>
      </w:pPr>
      <w:r w:rsidRPr="00A96517">
        <w:rPr>
          <w:rStyle w:val="BodyTextChar"/>
          <w:color w:val="000000"/>
          <w:sz w:val="28"/>
          <w:szCs w:val="28"/>
          <w:lang w:val="ru-RU"/>
        </w:rPr>
        <w:t>е) подача запроса о предоставлении услуги и документов, необходимых для предоставления услуги</w:t>
      </w:r>
      <w:r>
        <w:rPr>
          <w:rStyle w:val="BodyTextChar"/>
          <w:color w:val="000000"/>
          <w:sz w:val="28"/>
          <w:szCs w:val="28"/>
          <w:lang w:val="ru-RU"/>
        </w:rPr>
        <w:t>, в электронной форме с нарушением установленных треб</w:t>
      </w:r>
      <w:r>
        <w:rPr>
          <w:rStyle w:val="BodyTextChar"/>
          <w:color w:val="000000"/>
          <w:sz w:val="28"/>
          <w:szCs w:val="28"/>
          <w:lang w:val="ru-RU"/>
        </w:rPr>
        <w:t>о</w:t>
      </w:r>
      <w:r>
        <w:rPr>
          <w:rStyle w:val="BodyTextChar"/>
          <w:color w:val="000000"/>
          <w:sz w:val="28"/>
          <w:szCs w:val="28"/>
          <w:lang w:val="ru-RU"/>
        </w:rPr>
        <w:t>ваний</w:t>
      </w:r>
      <w:r w:rsidRPr="00A96517">
        <w:rPr>
          <w:rStyle w:val="BodyTextChar"/>
          <w:color w:val="000000"/>
          <w:sz w:val="28"/>
          <w:szCs w:val="28"/>
          <w:lang w:val="ru-RU"/>
        </w:rPr>
        <w:t>;</w:t>
      </w:r>
    </w:p>
    <w:p w:rsidR="005C298C" w:rsidRPr="00A96517" w:rsidRDefault="005C298C" w:rsidP="001F65D0">
      <w:pPr>
        <w:pStyle w:val="BodyText"/>
        <w:tabs>
          <w:tab w:val="right" w:pos="3562"/>
          <w:tab w:val="center" w:pos="4291"/>
          <w:tab w:val="left" w:pos="5232"/>
          <w:tab w:val="left" w:pos="6835"/>
        </w:tabs>
        <w:ind w:firstLine="720"/>
        <w:jc w:val="both"/>
        <w:rPr>
          <w:sz w:val="28"/>
          <w:szCs w:val="28"/>
        </w:rPr>
      </w:pPr>
      <w:r w:rsidRPr="00A96517">
        <w:rPr>
          <w:rStyle w:val="BodyTextChar"/>
          <w:color w:val="000000"/>
          <w:sz w:val="28"/>
          <w:szCs w:val="28"/>
          <w:lang w:val="ru-RU"/>
        </w:rPr>
        <w:t xml:space="preserve">ж) предоставление </w:t>
      </w:r>
      <w:r w:rsidRPr="00A96517">
        <w:rPr>
          <w:rStyle w:val="BodyTextChar"/>
          <w:color w:val="000000"/>
          <w:sz w:val="28"/>
          <w:szCs w:val="28"/>
          <w:lang w:val="ru-RU"/>
        </w:rPr>
        <w:tab/>
        <w:t>заявителе</w:t>
      </w:r>
      <w:r w:rsidRPr="00A96517">
        <w:rPr>
          <w:rStyle w:val="BodyTextChar"/>
          <w:color w:val="000000"/>
          <w:sz w:val="28"/>
          <w:szCs w:val="28"/>
          <w:lang w:val="ru-RU"/>
        </w:rPr>
        <w:tab/>
        <w:t>м неполного комплекта документов, необход</w:t>
      </w:r>
      <w:r w:rsidRPr="00A96517">
        <w:rPr>
          <w:rStyle w:val="BodyTextChar"/>
          <w:color w:val="000000"/>
          <w:sz w:val="28"/>
          <w:szCs w:val="28"/>
          <w:lang w:val="ru-RU"/>
        </w:rPr>
        <w:t>и</w:t>
      </w:r>
      <w:r w:rsidRPr="00A96517">
        <w:rPr>
          <w:rStyle w:val="BodyTextChar"/>
          <w:color w:val="000000"/>
          <w:sz w:val="28"/>
          <w:szCs w:val="28"/>
          <w:lang w:val="ru-RU"/>
        </w:rPr>
        <w:t>мых  для предоставления</w:t>
      </w:r>
      <w:r>
        <w:rPr>
          <w:rStyle w:val="BodyTextChar"/>
          <w:color w:val="000000"/>
          <w:sz w:val="28"/>
          <w:szCs w:val="28"/>
          <w:lang w:val="ru-RU"/>
        </w:rPr>
        <w:t xml:space="preserve"> услуги</w:t>
      </w:r>
      <w:r w:rsidRPr="00A96517">
        <w:rPr>
          <w:rStyle w:val="BodyTextChar"/>
          <w:color w:val="000000"/>
          <w:sz w:val="28"/>
          <w:szCs w:val="28"/>
          <w:lang w:val="ru-RU"/>
        </w:rPr>
        <w:t>;</w:t>
      </w:r>
    </w:p>
    <w:p w:rsidR="005C298C" w:rsidRPr="00A96517" w:rsidRDefault="005C298C" w:rsidP="001F65D0">
      <w:pPr>
        <w:pStyle w:val="BodyText"/>
        <w:ind w:right="20" w:firstLine="720"/>
        <w:jc w:val="both"/>
        <w:rPr>
          <w:sz w:val="28"/>
          <w:szCs w:val="28"/>
        </w:rPr>
      </w:pPr>
      <w:r w:rsidRPr="00A96517">
        <w:rPr>
          <w:rStyle w:val="BodyTextChar"/>
          <w:color w:val="000000"/>
          <w:sz w:val="28"/>
          <w:szCs w:val="28"/>
          <w:lang w:val="ru-RU"/>
        </w:rPr>
        <w:t>з) заявление подано лицом, не имеющим полномочий представлять интересы Заявителя.</w:t>
      </w:r>
    </w:p>
    <w:p w:rsidR="005C298C" w:rsidRPr="00A96517" w:rsidRDefault="005C298C" w:rsidP="001F65D0">
      <w:pPr>
        <w:pStyle w:val="BodyText"/>
        <w:widowControl w:val="0"/>
        <w:numPr>
          <w:ilvl w:val="0"/>
          <w:numId w:val="5"/>
        </w:numPr>
        <w:tabs>
          <w:tab w:val="clear" w:pos="8080"/>
        </w:tabs>
        <w:spacing w:line="322" w:lineRule="exact"/>
        <w:ind w:right="20" w:firstLine="720"/>
        <w:jc w:val="both"/>
        <w:rPr>
          <w:sz w:val="28"/>
          <w:szCs w:val="28"/>
        </w:rPr>
      </w:pPr>
      <w:r w:rsidRPr="00A96517">
        <w:rPr>
          <w:rStyle w:val="BodyTextChar"/>
          <w:color w:val="000000"/>
          <w:sz w:val="28"/>
          <w:szCs w:val="28"/>
          <w:lang w:val="ru-RU"/>
        </w:rPr>
        <w:t xml:space="preserve"> Решение об отказе в приеме документов, указанных в пункте 2.8 н</w:t>
      </w:r>
      <w:r w:rsidRPr="00A96517">
        <w:rPr>
          <w:rStyle w:val="BodyTextChar"/>
          <w:color w:val="000000"/>
          <w:sz w:val="28"/>
          <w:szCs w:val="28"/>
          <w:lang w:val="ru-RU"/>
        </w:rPr>
        <w:t>а</w:t>
      </w:r>
      <w:r w:rsidRPr="00A96517">
        <w:rPr>
          <w:rStyle w:val="BodyTextChar"/>
          <w:color w:val="000000"/>
          <w:sz w:val="28"/>
          <w:szCs w:val="28"/>
          <w:lang w:val="ru-RU"/>
        </w:rPr>
        <w:t>стоящего Административного регламента, оформляется по форме согласно прил</w:t>
      </w:r>
      <w:r w:rsidRPr="00A96517">
        <w:rPr>
          <w:rStyle w:val="BodyTextChar"/>
          <w:color w:val="000000"/>
          <w:sz w:val="28"/>
          <w:szCs w:val="28"/>
          <w:lang w:val="ru-RU"/>
        </w:rPr>
        <w:t>о</w:t>
      </w:r>
      <w:r>
        <w:rPr>
          <w:rStyle w:val="BodyTextChar"/>
          <w:color w:val="000000"/>
          <w:sz w:val="28"/>
          <w:szCs w:val="28"/>
          <w:lang w:val="ru-RU"/>
        </w:rPr>
        <w:t>жению № 3</w:t>
      </w:r>
      <w:r w:rsidRPr="00A96517">
        <w:rPr>
          <w:rStyle w:val="BodyTextChar"/>
          <w:color w:val="000000"/>
          <w:sz w:val="28"/>
          <w:szCs w:val="28"/>
          <w:lang w:val="ru-RU"/>
        </w:rPr>
        <w:t xml:space="preserve"> к настоящему Административного регламенту.</w:t>
      </w:r>
    </w:p>
    <w:p w:rsidR="005C298C" w:rsidRPr="00A96517" w:rsidRDefault="005C298C" w:rsidP="001F65D0">
      <w:pPr>
        <w:pStyle w:val="BodyText"/>
        <w:widowControl w:val="0"/>
        <w:numPr>
          <w:ilvl w:val="0"/>
          <w:numId w:val="5"/>
        </w:numPr>
        <w:tabs>
          <w:tab w:val="clear" w:pos="8080"/>
        </w:tabs>
        <w:spacing w:line="322" w:lineRule="exact"/>
        <w:ind w:right="20" w:firstLine="720"/>
        <w:jc w:val="both"/>
        <w:rPr>
          <w:sz w:val="28"/>
          <w:szCs w:val="28"/>
        </w:rPr>
      </w:pPr>
      <w:r w:rsidRPr="00A96517">
        <w:rPr>
          <w:rStyle w:val="BodyTextChar"/>
          <w:color w:val="000000"/>
          <w:sz w:val="28"/>
          <w:szCs w:val="28"/>
          <w:lang w:val="ru-RU"/>
        </w:rPr>
        <w:t xml:space="preserve"> Решение об отказе в приеме документов, указанных в пункте 2.8 н</w:t>
      </w:r>
      <w:r w:rsidRPr="00A96517">
        <w:rPr>
          <w:rStyle w:val="BodyTextChar"/>
          <w:color w:val="000000"/>
          <w:sz w:val="28"/>
          <w:szCs w:val="28"/>
          <w:lang w:val="ru-RU"/>
        </w:rPr>
        <w:t>а</w:t>
      </w:r>
      <w:r w:rsidRPr="00A96517">
        <w:rPr>
          <w:rStyle w:val="BodyTextChar"/>
          <w:color w:val="000000"/>
          <w:sz w:val="28"/>
          <w:szCs w:val="28"/>
          <w:lang w:val="ru-RU"/>
        </w:rPr>
        <w:t>стоящего Административного регламента, направляется заявителю способом, опр</w:t>
      </w:r>
      <w:r w:rsidRPr="00A96517">
        <w:rPr>
          <w:rStyle w:val="BodyTextChar"/>
          <w:color w:val="000000"/>
          <w:sz w:val="28"/>
          <w:szCs w:val="28"/>
          <w:lang w:val="ru-RU"/>
        </w:rPr>
        <w:t>е</w:t>
      </w:r>
      <w:r w:rsidRPr="00A96517">
        <w:rPr>
          <w:rStyle w:val="BodyTextChar"/>
          <w:color w:val="000000"/>
          <w:sz w:val="28"/>
          <w:szCs w:val="28"/>
          <w:lang w:val="ru-RU"/>
        </w:rPr>
        <w:t>деленным заявителем в уведомлении об окончании строительства, не позднее раб</w:t>
      </w:r>
      <w:r w:rsidRPr="00A96517">
        <w:rPr>
          <w:rStyle w:val="BodyTextChar"/>
          <w:color w:val="000000"/>
          <w:sz w:val="28"/>
          <w:szCs w:val="28"/>
          <w:lang w:val="ru-RU"/>
        </w:rPr>
        <w:t>о</w:t>
      </w:r>
      <w:r w:rsidRPr="00A96517">
        <w:rPr>
          <w:rStyle w:val="BodyTextChar"/>
          <w:color w:val="000000"/>
          <w:sz w:val="28"/>
          <w:szCs w:val="28"/>
          <w:lang w:val="ru-RU"/>
        </w:rPr>
        <w:t>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5C298C" w:rsidRPr="00A96517" w:rsidRDefault="005C298C" w:rsidP="001F65D0">
      <w:pPr>
        <w:pStyle w:val="BodyText"/>
        <w:widowControl w:val="0"/>
        <w:numPr>
          <w:ilvl w:val="0"/>
          <w:numId w:val="5"/>
        </w:numPr>
        <w:tabs>
          <w:tab w:val="clear" w:pos="8080"/>
        </w:tabs>
        <w:spacing w:line="322" w:lineRule="exact"/>
        <w:ind w:right="20" w:firstLine="720"/>
        <w:jc w:val="both"/>
        <w:rPr>
          <w:sz w:val="28"/>
          <w:szCs w:val="28"/>
        </w:rPr>
      </w:pPr>
      <w:r w:rsidRPr="00A96517">
        <w:rPr>
          <w:rStyle w:val="BodyTextChar"/>
          <w:color w:val="000000"/>
          <w:sz w:val="28"/>
          <w:szCs w:val="28"/>
          <w:lang w:val="ru-RU"/>
        </w:rPr>
        <w:t xml:space="preserve"> Отказ в приеме документов, указанных в пункте 2.8 настоящего Адм</w:t>
      </w:r>
      <w:r w:rsidRPr="00A96517">
        <w:rPr>
          <w:rStyle w:val="BodyTextChar"/>
          <w:color w:val="000000"/>
          <w:sz w:val="28"/>
          <w:szCs w:val="28"/>
          <w:lang w:val="ru-RU"/>
        </w:rPr>
        <w:t>и</w:t>
      </w:r>
      <w:r w:rsidRPr="00A96517">
        <w:rPr>
          <w:rStyle w:val="BodyTextChar"/>
          <w:color w:val="000000"/>
          <w:sz w:val="28"/>
          <w:szCs w:val="28"/>
          <w:lang w:val="ru-RU"/>
        </w:rPr>
        <w:t>нистративного регламента, не препятствует повторному обращению заявителя в Уполномоченный орган за получением услуги.</w:t>
      </w:r>
    </w:p>
    <w:p w:rsidR="005C298C" w:rsidRPr="00A96517" w:rsidRDefault="005C298C" w:rsidP="001F65D0">
      <w:pPr>
        <w:pStyle w:val="BodyText"/>
        <w:widowControl w:val="0"/>
        <w:numPr>
          <w:ilvl w:val="0"/>
          <w:numId w:val="5"/>
        </w:numPr>
        <w:tabs>
          <w:tab w:val="clear" w:pos="8080"/>
        </w:tabs>
        <w:spacing w:line="322" w:lineRule="exact"/>
        <w:ind w:firstLine="720"/>
        <w:jc w:val="both"/>
        <w:rPr>
          <w:sz w:val="28"/>
          <w:szCs w:val="28"/>
        </w:rPr>
      </w:pPr>
      <w:r w:rsidRPr="00A96517">
        <w:rPr>
          <w:rStyle w:val="BodyTextChar"/>
          <w:color w:val="000000"/>
          <w:sz w:val="28"/>
          <w:szCs w:val="28"/>
          <w:lang w:val="ru-RU"/>
        </w:rPr>
        <w:t xml:space="preserve"> Результатом предоставления услуги является:</w:t>
      </w:r>
    </w:p>
    <w:p w:rsidR="005C298C" w:rsidRPr="00A96517" w:rsidRDefault="005C298C" w:rsidP="001F65D0">
      <w:pPr>
        <w:pStyle w:val="BodyText"/>
        <w:widowControl w:val="0"/>
        <w:numPr>
          <w:ilvl w:val="0"/>
          <w:numId w:val="7"/>
        </w:numPr>
        <w:tabs>
          <w:tab w:val="clear" w:pos="8080"/>
        </w:tabs>
        <w:spacing w:line="322" w:lineRule="exact"/>
        <w:ind w:right="20" w:firstLine="720"/>
        <w:jc w:val="both"/>
        <w:rPr>
          <w:sz w:val="28"/>
          <w:szCs w:val="28"/>
        </w:rPr>
      </w:pPr>
      <w:r w:rsidRPr="00A96517">
        <w:rPr>
          <w:rStyle w:val="BodyTextChar"/>
          <w:color w:val="000000"/>
          <w:sz w:val="28"/>
          <w:szCs w:val="28"/>
          <w:lang w:val="ru-RU"/>
        </w:rPr>
        <w:t xml:space="preserve"> решение уполномоченного органа о признании садового дома жилым домом или </w:t>
      </w:r>
      <w:r>
        <w:rPr>
          <w:rStyle w:val="BodyTextChar"/>
          <w:color w:val="000000"/>
          <w:sz w:val="28"/>
          <w:szCs w:val="28"/>
          <w:lang w:val="ru-RU"/>
        </w:rPr>
        <w:t>жилого дома садовым домом по форме, утвержденной приложением №2 к положению;</w:t>
      </w:r>
    </w:p>
    <w:p w:rsidR="005C298C" w:rsidRPr="00F4086C" w:rsidRDefault="005C298C" w:rsidP="001F65D0">
      <w:pPr>
        <w:pStyle w:val="BodyText"/>
        <w:widowControl w:val="0"/>
        <w:numPr>
          <w:ilvl w:val="0"/>
          <w:numId w:val="7"/>
        </w:numPr>
        <w:tabs>
          <w:tab w:val="clear" w:pos="8080"/>
        </w:tabs>
        <w:spacing w:line="322" w:lineRule="exact"/>
        <w:ind w:right="20" w:firstLine="720"/>
        <w:jc w:val="both"/>
        <w:rPr>
          <w:sz w:val="28"/>
          <w:szCs w:val="28"/>
        </w:rPr>
      </w:pPr>
      <w:r w:rsidRPr="00F4086C">
        <w:rPr>
          <w:rStyle w:val="BodyTextChar"/>
          <w:color w:val="000000"/>
          <w:sz w:val="28"/>
          <w:szCs w:val="28"/>
          <w:lang w:val="ru-RU"/>
        </w:rPr>
        <w:t xml:space="preserve"> решения об отказе в предоставлении услуги по форме, утвержденной приложением №8 к положению;</w:t>
      </w:r>
    </w:p>
    <w:p w:rsidR="005C298C" w:rsidRPr="00A96517" w:rsidRDefault="005C298C" w:rsidP="001F65D0">
      <w:pPr>
        <w:pStyle w:val="BodyText"/>
        <w:widowControl w:val="0"/>
        <w:numPr>
          <w:ilvl w:val="1"/>
          <w:numId w:val="7"/>
        </w:numPr>
        <w:tabs>
          <w:tab w:val="clear" w:pos="8080"/>
        </w:tabs>
        <w:spacing w:line="322" w:lineRule="exact"/>
        <w:ind w:right="20" w:firstLine="720"/>
        <w:jc w:val="both"/>
        <w:rPr>
          <w:sz w:val="28"/>
          <w:szCs w:val="28"/>
        </w:rPr>
      </w:pPr>
      <w:r w:rsidRPr="00A96517">
        <w:rPr>
          <w:rStyle w:val="BodyTextChar"/>
          <w:color w:val="000000"/>
          <w:sz w:val="28"/>
          <w:szCs w:val="28"/>
          <w:lang w:val="ru-RU"/>
        </w:rPr>
        <w:t xml:space="preserve"> Форма решения о признании садового дома жилым домом и жилого дома садовым домом утвержд</w:t>
      </w:r>
      <w:r>
        <w:rPr>
          <w:rStyle w:val="BodyTextChar"/>
          <w:color w:val="000000"/>
          <w:sz w:val="28"/>
          <w:szCs w:val="28"/>
          <w:lang w:val="ru-RU"/>
        </w:rPr>
        <w:t>ена приложением № 2</w:t>
      </w:r>
      <w:r w:rsidRPr="00A96517">
        <w:rPr>
          <w:rStyle w:val="BodyTextChar"/>
          <w:color w:val="000000"/>
          <w:sz w:val="28"/>
          <w:szCs w:val="28"/>
          <w:lang w:val="ru-RU"/>
        </w:rPr>
        <w:t xml:space="preserve"> к Положению.</w:t>
      </w:r>
    </w:p>
    <w:p w:rsidR="005C298C" w:rsidRPr="00A96517" w:rsidRDefault="005C298C" w:rsidP="001F65D0">
      <w:pPr>
        <w:pStyle w:val="BodyText"/>
        <w:widowControl w:val="0"/>
        <w:numPr>
          <w:ilvl w:val="1"/>
          <w:numId w:val="7"/>
        </w:numPr>
        <w:tabs>
          <w:tab w:val="clear" w:pos="8080"/>
        </w:tabs>
        <w:spacing w:line="322" w:lineRule="exact"/>
        <w:ind w:firstLine="720"/>
        <w:jc w:val="both"/>
        <w:rPr>
          <w:sz w:val="28"/>
          <w:szCs w:val="28"/>
        </w:rPr>
      </w:pPr>
      <w:r w:rsidRPr="00A96517">
        <w:rPr>
          <w:rStyle w:val="BodyTextChar"/>
          <w:color w:val="000000"/>
          <w:sz w:val="28"/>
          <w:szCs w:val="28"/>
          <w:lang w:val="ru-RU"/>
        </w:rPr>
        <w:t xml:space="preserve"> Предоставление услуги осуществляется без взимания платы.</w:t>
      </w:r>
    </w:p>
    <w:p w:rsidR="005C298C" w:rsidRPr="00A96517" w:rsidRDefault="005C298C" w:rsidP="001F65D0">
      <w:pPr>
        <w:pStyle w:val="BodyText"/>
        <w:widowControl w:val="0"/>
        <w:numPr>
          <w:ilvl w:val="1"/>
          <w:numId w:val="7"/>
        </w:numPr>
        <w:tabs>
          <w:tab w:val="clear" w:pos="8080"/>
        </w:tabs>
        <w:spacing w:line="322" w:lineRule="exact"/>
        <w:ind w:right="20" w:firstLine="720"/>
        <w:jc w:val="both"/>
        <w:rPr>
          <w:sz w:val="28"/>
          <w:szCs w:val="28"/>
        </w:rPr>
      </w:pPr>
      <w:r w:rsidRPr="00A96517">
        <w:rPr>
          <w:rStyle w:val="BodyTextChar"/>
          <w:color w:val="000000"/>
          <w:sz w:val="28"/>
          <w:szCs w:val="28"/>
          <w:lang w:val="ru-RU"/>
        </w:rPr>
        <w:t xml:space="preserve"> 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5C298C" w:rsidRPr="00A96517" w:rsidRDefault="005C298C" w:rsidP="001F65D0">
      <w:pPr>
        <w:pStyle w:val="BodyText"/>
        <w:ind w:right="20" w:firstLine="720"/>
        <w:jc w:val="both"/>
        <w:rPr>
          <w:sz w:val="28"/>
          <w:szCs w:val="28"/>
        </w:rPr>
      </w:pPr>
      <w:r w:rsidRPr="00A96517">
        <w:rPr>
          <w:rStyle w:val="BodyTextChar"/>
          <w:color w:val="000000"/>
          <w:sz w:val="28"/>
          <w:szCs w:val="28"/>
          <w:lang w:val="ru-RU"/>
        </w:rPr>
        <w:t>Сведения о ходе рассмотрения заявления, направленного способом, указа</w:t>
      </w:r>
      <w:r w:rsidRPr="00A96517">
        <w:rPr>
          <w:rStyle w:val="BodyTextChar"/>
          <w:color w:val="000000"/>
          <w:sz w:val="28"/>
          <w:szCs w:val="28"/>
          <w:lang w:val="ru-RU"/>
        </w:rPr>
        <w:t>н</w:t>
      </w:r>
      <w:r w:rsidRPr="00A96517">
        <w:rPr>
          <w:rStyle w:val="BodyTextChar"/>
          <w:color w:val="000000"/>
          <w:sz w:val="28"/>
          <w:szCs w:val="28"/>
          <w:lang w:val="ru-RU"/>
        </w:rPr>
        <w:t>ным в подпункте «б» пункта 2.4 настоящего Административного регламента, пр</w:t>
      </w:r>
      <w:r w:rsidRPr="00A96517">
        <w:rPr>
          <w:rStyle w:val="BodyTextChar"/>
          <w:color w:val="000000"/>
          <w:sz w:val="28"/>
          <w:szCs w:val="28"/>
          <w:lang w:val="ru-RU"/>
        </w:rPr>
        <w:t>е</w:t>
      </w:r>
      <w:r w:rsidRPr="00A96517">
        <w:rPr>
          <w:rStyle w:val="BodyTextChar"/>
          <w:color w:val="000000"/>
          <w:sz w:val="28"/>
          <w:szCs w:val="28"/>
          <w:lang w:val="ru-RU"/>
        </w:rPr>
        <w:t>доставляются заявителю на основании его устного (при личном обращении либо по телефону в Уполномоченный орган, многофункциональный центр) либо письменн</w:t>
      </w:r>
      <w:r w:rsidRPr="00A96517">
        <w:rPr>
          <w:rStyle w:val="BodyTextChar"/>
          <w:color w:val="000000"/>
          <w:sz w:val="28"/>
          <w:szCs w:val="28"/>
          <w:lang w:val="ru-RU"/>
        </w:rPr>
        <w:t>о</w:t>
      </w:r>
      <w:r w:rsidRPr="00A96517">
        <w:rPr>
          <w:rStyle w:val="BodyTextChar"/>
          <w:color w:val="000000"/>
          <w:sz w:val="28"/>
          <w:szCs w:val="28"/>
          <w:lang w:val="ru-RU"/>
        </w:rPr>
        <w:t>го запроса, составляемого в произвольной форме, без взимания платы. Письменный запрос может быть подан:</w:t>
      </w:r>
    </w:p>
    <w:p w:rsidR="005C298C" w:rsidRPr="00A96517" w:rsidRDefault="005C298C" w:rsidP="001F65D0">
      <w:pPr>
        <w:pStyle w:val="BodyText"/>
        <w:ind w:right="20" w:firstLine="720"/>
        <w:jc w:val="both"/>
        <w:rPr>
          <w:sz w:val="28"/>
          <w:szCs w:val="28"/>
        </w:rPr>
      </w:pPr>
      <w:r w:rsidRPr="00A96517">
        <w:rPr>
          <w:rStyle w:val="BodyTextChar"/>
          <w:color w:val="000000"/>
          <w:sz w:val="28"/>
          <w:szCs w:val="28"/>
          <w:lang w:val="ru-RU"/>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w:t>
      </w:r>
      <w:r w:rsidRPr="00A96517">
        <w:rPr>
          <w:rStyle w:val="BodyTextChar"/>
          <w:color w:val="000000"/>
          <w:sz w:val="28"/>
          <w:szCs w:val="28"/>
          <w:lang w:val="ru-RU"/>
        </w:rPr>
        <w:t>е</w:t>
      </w:r>
      <w:r w:rsidRPr="00A96517">
        <w:rPr>
          <w:rStyle w:val="BodyTextChar"/>
          <w:color w:val="000000"/>
          <w:sz w:val="28"/>
          <w:szCs w:val="28"/>
          <w:lang w:val="ru-RU"/>
        </w:rPr>
        <w:t>домлением о вручении;</w:t>
      </w:r>
    </w:p>
    <w:p w:rsidR="005C298C" w:rsidRPr="00A96517" w:rsidRDefault="005C298C" w:rsidP="001F65D0">
      <w:pPr>
        <w:pStyle w:val="BodyText"/>
        <w:ind w:firstLine="720"/>
        <w:jc w:val="both"/>
        <w:rPr>
          <w:sz w:val="28"/>
          <w:szCs w:val="28"/>
        </w:rPr>
      </w:pPr>
      <w:r w:rsidRPr="00A96517">
        <w:rPr>
          <w:rStyle w:val="BodyTextChar"/>
          <w:color w:val="000000"/>
          <w:sz w:val="28"/>
          <w:szCs w:val="28"/>
          <w:lang w:val="ru-RU"/>
        </w:rPr>
        <w:t>б) в электронной форме посредством электронной почты.</w:t>
      </w:r>
    </w:p>
    <w:p w:rsidR="005C298C" w:rsidRPr="00A96517" w:rsidRDefault="005C298C" w:rsidP="001F65D0">
      <w:pPr>
        <w:pStyle w:val="BodyText"/>
        <w:ind w:right="20" w:firstLine="720"/>
        <w:jc w:val="both"/>
        <w:rPr>
          <w:sz w:val="28"/>
          <w:szCs w:val="28"/>
        </w:rPr>
      </w:pPr>
      <w:r w:rsidRPr="00A96517">
        <w:rPr>
          <w:rStyle w:val="BodyTextChar"/>
          <w:color w:val="000000"/>
          <w:sz w:val="28"/>
          <w:szCs w:val="28"/>
          <w:lang w:val="ru-RU"/>
        </w:rPr>
        <w:t>На основании запроса сведения о ходе рассмотрения заявления доводятся до заявителя в устной форме (при личном обращении либо по телефону в Уполном</w:t>
      </w:r>
      <w:r w:rsidRPr="00A96517">
        <w:rPr>
          <w:rStyle w:val="BodyTextChar"/>
          <w:color w:val="000000"/>
          <w:sz w:val="28"/>
          <w:szCs w:val="28"/>
          <w:lang w:val="ru-RU"/>
        </w:rPr>
        <w:t>о</w:t>
      </w:r>
      <w:r w:rsidRPr="00A96517">
        <w:rPr>
          <w:rStyle w:val="BodyTextChar"/>
          <w:color w:val="000000"/>
          <w:sz w:val="28"/>
          <w:szCs w:val="28"/>
          <w:lang w:val="ru-RU"/>
        </w:rPr>
        <w:t>ченный орган, многофункциональный центр) в день обращения заявителя либо в письменной форме, в том числе в электронном виде, если это предусмотрено ук</w:t>
      </w:r>
      <w:r w:rsidRPr="00A96517">
        <w:rPr>
          <w:rStyle w:val="BodyTextChar"/>
          <w:color w:val="000000"/>
          <w:sz w:val="28"/>
          <w:szCs w:val="28"/>
          <w:lang w:val="ru-RU"/>
        </w:rPr>
        <w:t>а</w:t>
      </w:r>
      <w:r w:rsidRPr="00A96517">
        <w:rPr>
          <w:rStyle w:val="BodyTextChar"/>
          <w:color w:val="000000"/>
          <w:sz w:val="28"/>
          <w:szCs w:val="28"/>
          <w:lang w:val="ru-RU"/>
        </w:rPr>
        <w:t>занным запросом, в течение двух рабочих дней со дня поступления соответству</w:t>
      </w:r>
      <w:r w:rsidRPr="00A96517">
        <w:rPr>
          <w:rStyle w:val="BodyTextChar"/>
          <w:color w:val="000000"/>
          <w:sz w:val="28"/>
          <w:szCs w:val="28"/>
          <w:lang w:val="ru-RU"/>
        </w:rPr>
        <w:t>ю</w:t>
      </w:r>
      <w:r w:rsidRPr="00A96517">
        <w:rPr>
          <w:rStyle w:val="BodyTextChar"/>
          <w:color w:val="000000"/>
          <w:sz w:val="28"/>
          <w:szCs w:val="28"/>
          <w:lang w:val="ru-RU"/>
        </w:rPr>
        <w:t>щего запроса.</w:t>
      </w:r>
    </w:p>
    <w:p w:rsidR="005C298C" w:rsidRPr="00A96517" w:rsidRDefault="005C298C" w:rsidP="001F65D0">
      <w:pPr>
        <w:pStyle w:val="BodyText"/>
        <w:widowControl w:val="0"/>
        <w:numPr>
          <w:ilvl w:val="1"/>
          <w:numId w:val="7"/>
        </w:numPr>
        <w:tabs>
          <w:tab w:val="clear" w:pos="8080"/>
        </w:tabs>
        <w:spacing w:line="322" w:lineRule="exact"/>
        <w:ind w:right="20" w:firstLine="720"/>
        <w:jc w:val="both"/>
        <w:rPr>
          <w:sz w:val="28"/>
          <w:szCs w:val="28"/>
        </w:rPr>
      </w:pPr>
      <w:r w:rsidRPr="00A96517">
        <w:rPr>
          <w:rStyle w:val="BodyTextChar"/>
          <w:color w:val="000000"/>
          <w:sz w:val="28"/>
          <w:szCs w:val="28"/>
          <w:lang w:val="ru-RU"/>
        </w:rPr>
        <w:t xml:space="preserve"> Порядок исправления допущенных опечаток и ошибок в решении упо</w:t>
      </w:r>
      <w:r w:rsidRPr="00A96517">
        <w:rPr>
          <w:rStyle w:val="BodyTextChar"/>
          <w:color w:val="000000"/>
          <w:sz w:val="28"/>
          <w:szCs w:val="28"/>
          <w:lang w:val="ru-RU"/>
        </w:rPr>
        <w:t>л</w:t>
      </w:r>
      <w:r w:rsidRPr="00A96517">
        <w:rPr>
          <w:rStyle w:val="BodyTextChar"/>
          <w:color w:val="000000"/>
          <w:sz w:val="28"/>
          <w:szCs w:val="28"/>
          <w:lang w:val="ru-RU"/>
        </w:rPr>
        <w:t>номоченного органа о признании садового дома жилым домом или жилого дома с</w:t>
      </w:r>
      <w:r w:rsidRPr="00A96517">
        <w:rPr>
          <w:rStyle w:val="BodyTextChar"/>
          <w:color w:val="000000"/>
          <w:sz w:val="28"/>
          <w:szCs w:val="28"/>
          <w:lang w:val="ru-RU"/>
        </w:rPr>
        <w:t>а</w:t>
      </w:r>
      <w:r w:rsidRPr="00A96517">
        <w:rPr>
          <w:rStyle w:val="BodyTextChar"/>
          <w:color w:val="000000"/>
          <w:sz w:val="28"/>
          <w:szCs w:val="28"/>
          <w:lang w:val="ru-RU"/>
        </w:rPr>
        <w:t>довым домом.</w:t>
      </w:r>
    </w:p>
    <w:p w:rsidR="005C298C" w:rsidRPr="00A96517" w:rsidRDefault="005C298C" w:rsidP="001F65D0">
      <w:pPr>
        <w:pStyle w:val="BodyText"/>
        <w:ind w:right="20" w:firstLine="720"/>
        <w:jc w:val="both"/>
        <w:rPr>
          <w:sz w:val="28"/>
          <w:szCs w:val="28"/>
        </w:rPr>
      </w:pPr>
      <w:r w:rsidRPr="00A96517">
        <w:rPr>
          <w:rStyle w:val="BodyTextChar"/>
          <w:color w:val="000000"/>
          <w:sz w:val="28"/>
          <w:szCs w:val="28"/>
          <w:lang w:val="ru-RU"/>
        </w:rPr>
        <w:t>Заявитель вправе обратиться в Уполномоченный орган с заявлением об и</w:t>
      </w:r>
      <w:r w:rsidRPr="00A96517">
        <w:rPr>
          <w:rStyle w:val="BodyTextChar"/>
          <w:color w:val="000000"/>
          <w:sz w:val="28"/>
          <w:szCs w:val="28"/>
          <w:lang w:val="ru-RU"/>
        </w:rPr>
        <w:t>с</w:t>
      </w:r>
      <w:r w:rsidRPr="00A96517">
        <w:rPr>
          <w:rStyle w:val="BodyTextChar"/>
          <w:color w:val="000000"/>
          <w:sz w:val="28"/>
          <w:szCs w:val="28"/>
          <w:lang w:val="ru-RU"/>
        </w:rPr>
        <w:t xml:space="preserve">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w:t>
      </w:r>
      <w:r>
        <w:rPr>
          <w:rStyle w:val="BodyTextChar"/>
          <w:color w:val="000000"/>
          <w:sz w:val="28"/>
          <w:szCs w:val="28"/>
          <w:lang w:val="ru-RU"/>
        </w:rPr>
        <w:t>по форме согласно Приложению № 4</w:t>
      </w:r>
      <w:r w:rsidRPr="00A96517">
        <w:rPr>
          <w:rStyle w:val="BodyTextChar"/>
          <w:color w:val="000000"/>
          <w:sz w:val="28"/>
          <w:szCs w:val="28"/>
          <w:lang w:val="ru-RU"/>
        </w:rPr>
        <w:t xml:space="preserve"> к настоящему Административному регламенту, в порядке, уст</w:t>
      </w:r>
      <w:r w:rsidRPr="00A96517">
        <w:rPr>
          <w:rStyle w:val="BodyTextChar"/>
          <w:color w:val="000000"/>
          <w:sz w:val="28"/>
          <w:szCs w:val="28"/>
          <w:lang w:val="ru-RU"/>
        </w:rPr>
        <w:t>а</w:t>
      </w:r>
      <w:r w:rsidRPr="00A96517">
        <w:rPr>
          <w:rStyle w:val="BodyTextChar"/>
          <w:color w:val="000000"/>
          <w:sz w:val="28"/>
          <w:szCs w:val="28"/>
          <w:lang w:val="ru-RU"/>
        </w:rPr>
        <w:t>новленном пунктами 2.4 - 2.7, 2.10 настоящего Административного регламента.</w:t>
      </w:r>
    </w:p>
    <w:p w:rsidR="005C298C" w:rsidRPr="00A96517" w:rsidRDefault="005C298C" w:rsidP="001F65D0">
      <w:pPr>
        <w:pStyle w:val="BodyText"/>
        <w:ind w:right="20" w:firstLine="720"/>
        <w:jc w:val="both"/>
        <w:rPr>
          <w:sz w:val="28"/>
          <w:szCs w:val="28"/>
        </w:rPr>
      </w:pPr>
      <w:r w:rsidRPr="00A96517">
        <w:rPr>
          <w:rStyle w:val="BodyTextChar"/>
          <w:color w:val="000000"/>
          <w:sz w:val="28"/>
          <w:szCs w:val="28"/>
          <w:lang w:val="ru-RU"/>
        </w:rPr>
        <w:t>В случае подтверждения наличия допущенных опечаток, ошибок в решении уполномоченного органа о признании садового дома жилым домом или жилого д</w:t>
      </w:r>
      <w:r w:rsidRPr="00A96517">
        <w:rPr>
          <w:rStyle w:val="BodyTextChar"/>
          <w:color w:val="000000"/>
          <w:sz w:val="28"/>
          <w:szCs w:val="28"/>
          <w:lang w:val="ru-RU"/>
        </w:rPr>
        <w:t>о</w:t>
      </w:r>
      <w:r w:rsidRPr="00A96517">
        <w:rPr>
          <w:rStyle w:val="BodyTextChar"/>
          <w:color w:val="000000"/>
          <w:sz w:val="28"/>
          <w:szCs w:val="28"/>
          <w:lang w:val="ru-RU"/>
        </w:rPr>
        <w:t>ма садовым домом Уполномоченный орган вносит исправления в ранее выданное решение о признании садового дома жилым домом или жилого дома садовым д</w:t>
      </w:r>
      <w:r w:rsidRPr="00A96517">
        <w:rPr>
          <w:rStyle w:val="BodyTextChar"/>
          <w:color w:val="000000"/>
          <w:sz w:val="28"/>
          <w:szCs w:val="28"/>
          <w:lang w:val="ru-RU"/>
        </w:rPr>
        <w:t>о</w:t>
      </w:r>
      <w:r w:rsidRPr="00A96517">
        <w:rPr>
          <w:rStyle w:val="BodyTextChar"/>
          <w:color w:val="000000"/>
          <w:sz w:val="28"/>
          <w:szCs w:val="28"/>
          <w:lang w:val="ru-RU"/>
        </w:rPr>
        <w:t>мом. Дата и номер выданного решения о признании садового дома жилым домом или жилого дома садовым домом не изменяются, а в соответствующей графе реш</w:t>
      </w:r>
      <w:r w:rsidRPr="00A96517">
        <w:rPr>
          <w:rStyle w:val="BodyTextChar"/>
          <w:color w:val="000000"/>
          <w:sz w:val="28"/>
          <w:szCs w:val="28"/>
          <w:lang w:val="ru-RU"/>
        </w:rPr>
        <w:t>е</w:t>
      </w:r>
      <w:r w:rsidRPr="00A96517">
        <w:rPr>
          <w:rStyle w:val="BodyTextChar"/>
          <w:color w:val="000000"/>
          <w:sz w:val="28"/>
          <w:szCs w:val="28"/>
          <w:lang w:val="ru-RU"/>
        </w:rPr>
        <w:t>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w:t>
      </w:r>
      <w:r w:rsidRPr="00A96517">
        <w:rPr>
          <w:rStyle w:val="BodyTextChar"/>
          <w:color w:val="000000"/>
          <w:sz w:val="28"/>
          <w:szCs w:val="28"/>
          <w:lang w:val="ru-RU"/>
        </w:rPr>
        <w:t>е</w:t>
      </w:r>
      <w:r w:rsidRPr="00A96517">
        <w:rPr>
          <w:rStyle w:val="BodyTextChar"/>
          <w:color w:val="000000"/>
          <w:sz w:val="28"/>
          <w:szCs w:val="28"/>
          <w:lang w:val="ru-RU"/>
        </w:rPr>
        <w:t>сения исправлений.</w:t>
      </w:r>
    </w:p>
    <w:p w:rsidR="005C298C" w:rsidRPr="00A96517" w:rsidRDefault="005C298C" w:rsidP="001F65D0">
      <w:pPr>
        <w:pStyle w:val="BodyText"/>
        <w:ind w:right="20" w:firstLine="720"/>
        <w:jc w:val="both"/>
        <w:rPr>
          <w:sz w:val="28"/>
          <w:szCs w:val="28"/>
        </w:rPr>
      </w:pPr>
      <w:r w:rsidRPr="00A96517">
        <w:rPr>
          <w:rStyle w:val="BodyTextChar"/>
          <w:color w:val="000000"/>
          <w:sz w:val="28"/>
          <w:szCs w:val="28"/>
          <w:lang w:val="ru-RU"/>
        </w:rPr>
        <w:t>Решение уполномоченного органа о признании садового дома жилым домом или жилого дома садовым домом с внесенными исправлениями допущенных опеч</w:t>
      </w:r>
      <w:r w:rsidRPr="00A96517">
        <w:rPr>
          <w:rStyle w:val="BodyTextChar"/>
          <w:color w:val="000000"/>
          <w:sz w:val="28"/>
          <w:szCs w:val="28"/>
          <w:lang w:val="ru-RU"/>
        </w:rPr>
        <w:t>а</w:t>
      </w:r>
      <w:r w:rsidRPr="00A96517">
        <w:rPr>
          <w:rStyle w:val="BodyTextChar"/>
          <w:color w:val="000000"/>
          <w:sz w:val="28"/>
          <w:szCs w:val="28"/>
          <w:lang w:val="ru-RU"/>
        </w:rPr>
        <w:t>ток и ошибок либо решение об отказе во внесении исправлений в решение уполн</w:t>
      </w:r>
      <w:r w:rsidRPr="00A96517">
        <w:rPr>
          <w:rStyle w:val="BodyTextChar"/>
          <w:color w:val="000000"/>
          <w:sz w:val="28"/>
          <w:szCs w:val="28"/>
          <w:lang w:val="ru-RU"/>
        </w:rPr>
        <w:t>о</w:t>
      </w:r>
      <w:r w:rsidRPr="00A96517">
        <w:rPr>
          <w:rStyle w:val="BodyTextChar"/>
          <w:color w:val="000000"/>
          <w:sz w:val="28"/>
          <w:szCs w:val="28"/>
          <w:lang w:val="ru-RU"/>
        </w:rPr>
        <w:t>моченного органа о признании садового дома жилым домом или жилого дома сад</w:t>
      </w:r>
      <w:r w:rsidRPr="00A96517">
        <w:rPr>
          <w:rStyle w:val="BodyTextChar"/>
          <w:color w:val="000000"/>
          <w:sz w:val="28"/>
          <w:szCs w:val="28"/>
          <w:lang w:val="ru-RU"/>
        </w:rPr>
        <w:t>о</w:t>
      </w:r>
      <w:r w:rsidRPr="00A96517">
        <w:rPr>
          <w:rStyle w:val="BodyTextChar"/>
          <w:color w:val="000000"/>
          <w:sz w:val="28"/>
          <w:szCs w:val="28"/>
          <w:lang w:val="ru-RU"/>
        </w:rPr>
        <w:t>вым домом по форме согласно Приложению № 4 к настоящему Административному регламенту направляется заявителю в порядке, установленном пунктом 2.20 н</w:t>
      </w:r>
      <w:r w:rsidRPr="00A96517">
        <w:rPr>
          <w:rStyle w:val="BodyTextChar"/>
          <w:color w:val="000000"/>
          <w:sz w:val="28"/>
          <w:szCs w:val="28"/>
          <w:lang w:val="ru-RU"/>
        </w:rPr>
        <w:t>а</w:t>
      </w:r>
      <w:r w:rsidRPr="00A96517">
        <w:rPr>
          <w:rStyle w:val="BodyTextChar"/>
          <w:color w:val="000000"/>
          <w:sz w:val="28"/>
          <w:szCs w:val="28"/>
          <w:lang w:val="ru-RU"/>
        </w:rPr>
        <w:t>стоящего Административного регламента, способом, указанным в заявлении об и</w:t>
      </w:r>
      <w:r w:rsidRPr="00A96517">
        <w:rPr>
          <w:rStyle w:val="BodyTextChar"/>
          <w:color w:val="000000"/>
          <w:sz w:val="28"/>
          <w:szCs w:val="28"/>
          <w:lang w:val="ru-RU"/>
        </w:rPr>
        <w:t>с</w:t>
      </w:r>
      <w:r w:rsidRPr="00A96517">
        <w:rPr>
          <w:rStyle w:val="BodyTextChar"/>
          <w:color w:val="000000"/>
          <w:sz w:val="28"/>
          <w:szCs w:val="28"/>
          <w:lang w:val="ru-RU"/>
        </w:rPr>
        <w:t>правлении допущенных опечаток и ошибок, в течение пяти рабочих дней с даты п</w:t>
      </w:r>
      <w:r w:rsidRPr="00A96517">
        <w:rPr>
          <w:rStyle w:val="BodyTextChar"/>
          <w:color w:val="000000"/>
          <w:sz w:val="28"/>
          <w:szCs w:val="28"/>
          <w:lang w:val="ru-RU"/>
        </w:rPr>
        <w:t>о</w:t>
      </w:r>
      <w:r w:rsidRPr="00A96517">
        <w:rPr>
          <w:rStyle w:val="BodyTextChar"/>
          <w:color w:val="000000"/>
          <w:sz w:val="28"/>
          <w:szCs w:val="28"/>
          <w:lang w:val="ru-RU"/>
        </w:rPr>
        <w:t>ступления заявления об исправлении допущенных опечаток и ошибок.</w:t>
      </w:r>
    </w:p>
    <w:p w:rsidR="005C298C" w:rsidRPr="00A96517" w:rsidRDefault="005C298C" w:rsidP="00032EC1">
      <w:pPr>
        <w:pStyle w:val="BodyText"/>
        <w:widowControl w:val="0"/>
        <w:tabs>
          <w:tab w:val="clear" w:pos="8080"/>
        </w:tabs>
        <w:spacing w:line="322" w:lineRule="exact"/>
        <w:ind w:right="20" w:firstLine="720"/>
        <w:jc w:val="both"/>
        <w:rPr>
          <w:sz w:val="28"/>
          <w:szCs w:val="28"/>
        </w:rPr>
      </w:pPr>
      <w:r>
        <w:rPr>
          <w:rStyle w:val="BodyTextChar"/>
          <w:color w:val="000000"/>
          <w:sz w:val="28"/>
          <w:szCs w:val="28"/>
          <w:lang w:val="ru-RU"/>
        </w:rPr>
        <w:t>2.22.</w:t>
      </w:r>
      <w:r w:rsidRPr="00A96517">
        <w:rPr>
          <w:rStyle w:val="BodyTextChar"/>
          <w:color w:val="000000"/>
          <w:sz w:val="28"/>
          <w:szCs w:val="28"/>
          <w:lang w:val="ru-RU"/>
        </w:rPr>
        <w:t xml:space="preserve"> Исчерпывающий перечень оснований для отказа в исправлении доп</w:t>
      </w:r>
      <w:r w:rsidRPr="00A96517">
        <w:rPr>
          <w:rStyle w:val="BodyTextChar"/>
          <w:color w:val="000000"/>
          <w:sz w:val="28"/>
          <w:szCs w:val="28"/>
          <w:lang w:val="ru-RU"/>
        </w:rPr>
        <w:t>у</w:t>
      </w:r>
      <w:r w:rsidRPr="00A96517">
        <w:rPr>
          <w:rStyle w:val="BodyTextChar"/>
          <w:color w:val="000000"/>
          <w:sz w:val="28"/>
          <w:szCs w:val="28"/>
          <w:lang w:val="ru-RU"/>
        </w:rPr>
        <w:t>щенных опечаток и ошибок в уведомлении о соответствии, уведомлении о несоо</w:t>
      </w:r>
      <w:r w:rsidRPr="00A96517">
        <w:rPr>
          <w:rStyle w:val="BodyTextChar"/>
          <w:color w:val="000000"/>
          <w:sz w:val="28"/>
          <w:szCs w:val="28"/>
          <w:lang w:val="ru-RU"/>
        </w:rPr>
        <w:t>т</w:t>
      </w:r>
      <w:r w:rsidRPr="00A96517">
        <w:rPr>
          <w:rStyle w:val="BodyTextChar"/>
          <w:color w:val="000000"/>
          <w:sz w:val="28"/>
          <w:szCs w:val="28"/>
          <w:lang w:val="ru-RU"/>
        </w:rPr>
        <w:t>ветствии:</w:t>
      </w:r>
    </w:p>
    <w:p w:rsidR="005C298C" w:rsidRPr="00A96517" w:rsidRDefault="005C298C" w:rsidP="001F65D0">
      <w:pPr>
        <w:pStyle w:val="BodyText"/>
        <w:ind w:right="20" w:firstLine="720"/>
        <w:jc w:val="both"/>
        <w:rPr>
          <w:sz w:val="28"/>
          <w:szCs w:val="28"/>
        </w:rPr>
      </w:pPr>
      <w:r w:rsidRPr="00A96517">
        <w:rPr>
          <w:rStyle w:val="BodyTextChar"/>
          <w:color w:val="000000"/>
          <w:sz w:val="28"/>
          <w:szCs w:val="28"/>
          <w:lang w:val="ru-RU"/>
        </w:rPr>
        <w:t>а) несоответствие заявителя кругу лиц, указанных в пункте 2.2 настоящего Административного регламента;</w:t>
      </w:r>
    </w:p>
    <w:p w:rsidR="005C298C" w:rsidRPr="00A96517" w:rsidRDefault="005C298C" w:rsidP="001F65D0">
      <w:pPr>
        <w:pStyle w:val="BodyText"/>
        <w:ind w:right="20" w:firstLine="720"/>
        <w:jc w:val="both"/>
        <w:rPr>
          <w:sz w:val="28"/>
          <w:szCs w:val="28"/>
        </w:rPr>
      </w:pPr>
      <w:r w:rsidRPr="00A96517">
        <w:rPr>
          <w:rStyle w:val="BodyTextChar"/>
          <w:color w:val="000000"/>
          <w:sz w:val="28"/>
          <w:szCs w:val="28"/>
          <w:lang w:val="ru-RU"/>
        </w:rPr>
        <w:t>б) отсутствие факта допущения опечаток и ошибок в уведомлении о соотве</w:t>
      </w:r>
      <w:r w:rsidRPr="00A96517">
        <w:rPr>
          <w:rStyle w:val="BodyTextChar"/>
          <w:color w:val="000000"/>
          <w:sz w:val="28"/>
          <w:szCs w:val="28"/>
          <w:lang w:val="ru-RU"/>
        </w:rPr>
        <w:t>т</w:t>
      </w:r>
      <w:r w:rsidRPr="00A96517">
        <w:rPr>
          <w:rStyle w:val="BodyTextChar"/>
          <w:color w:val="000000"/>
          <w:sz w:val="28"/>
          <w:szCs w:val="28"/>
          <w:lang w:val="ru-RU"/>
        </w:rPr>
        <w:t>ствии, уведомлении о несоответствии.</w:t>
      </w:r>
    </w:p>
    <w:p w:rsidR="005C298C" w:rsidRPr="00A96517" w:rsidRDefault="005C298C" w:rsidP="00032EC1">
      <w:pPr>
        <w:pStyle w:val="BodyText"/>
        <w:widowControl w:val="0"/>
        <w:tabs>
          <w:tab w:val="clear" w:pos="8080"/>
        </w:tabs>
        <w:spacing w:line="322" w:lineRule="exact"/>
        <w:ind w:right="20" w:firstLine="720"/>
        <w:jc w:val="both"/>
        <w:rPr>
          <w:sz w:val="28"/>
          <w:szCs w:val="28"/>
        </w:rPr>
      </w:pPr>
      <w:r>
        <w:rPr>
          <w:rStyle w:val="BodyTextChar"/>
          <w:color w:val="000000"/>
          <w:sz w:val="28"/>
          <w:szCs w:val="28"/>
          <w:lang w:val="ru-RU"/>
        </w:rPr>
        <w:t>2.23.</w:t>
      </w:r>
      <w:r w:rsidRPr="00A96517">
        <w:rPr>
          <w:rStyle w:val="BodyTextChar"/>
          <w:color w:val="000000"/>
          <w:sz w:val="28"/>
          <w:szCs w:val="28"/>
          <w:lang w:val="ru-RU"/>
        </w:rPr>
        <w:t xml:space="preserve"> Порядок выдачи дубликата решения уполномоченного органа о призн</w:t>
      </w:r>
      <w:r w:rsidRPr="00A96517">
        <w:rPr>
          <w:rStyle w:val="BodyTextChar"/>
          <w:color w:val="000000"/>
          <w:sz w:val="28"/>
          <w:szCs w:val="28"/>
          <w:lang w:val="ru-RU"/>
        </w:rPr>
        <w:t>а</w:t>
      </w:r>
      <w:r w:rsidRPr="00A96517">
        <w:rPr>
          <w:rStyle w:val="BodyTextChar"/>
          <w:color w:val="000000"/>
          <w:sz w:val="28"/>
          <w:szCs w:val="28"/>
          <w:lang w:val="ru-RU"/>
        </w:rPr>
        <w:t>нии садового дома жилым домом или жилого дома садовым домом.</w:t>
      </w:r>
    </w:p>
    <w:p w:rsidR="005C298C" w:rsidRPr="00A96517" w:rsidRDefault="005C298C" w:rsidP="00032EC1">
      <w:pPr>
        <w:pStyle w:val="BodyText"/>
        <w:tabs>
          <w:tab w:val="left" w:pos="5227"/>
        </w:tabs>
        <w:ind w:right="20" w:firstLine="720"/>
        <w:jc w:val="both"/>
        <w:rPr>
          <w:sz w:val="28"/>
          <w:szCs w:val="28"/>
        </w:rPr>
      </w:pPr>
      <w:r w:rsidRPr="00A96517">
        <w:rPr>
          <w:rStyle w:val="BodyTextChar"/>
          <w:color w:val="000000"/>
          <w:sz w:val="28"/>
          <w:szCs w:val="28"/>
          <w:lang w:val="ru-RU"/>
        </w:rPr>
        <w:t>Заявитель вправе обратиться в Уполномоченный орган с заявлением о выдаче дубликата решения о признании садового дома жилым домом или жилого дома с</w:t>
      </w:r>
      <w:r w:rsidRPr="00A96517">
        <w:rPr>
          <w:rStyle w:val="BodyTextChar"/>
          <w:color w:val="000000"/>
          <w:sz w:val="28"/>
          <w:szCs w:val="28"/>
          <w:lang w:val="ru-RU"/>
        </w:rPr>
        <w:t>а</w:t>
      </w:r>
      <w:r w:rsidRPr="00A96517">
        <w:rPr>
          <w:rStyle w:val="BodyTextChar"/>
          <w:color w:val="000000"/>
          <w:sz w:val="28"/>
          <w:szCs w:val="28"/>
          <w:lang w:val="ru-RU"/>
        </w:rPr>
        <w:t>довым домом (далее - заявление о выдаче дубликата) по форме согласно Прилож</w:t>
      </w:r>
      <w:r w:rsidRPr="00A96517">
        <w:rPr>
          <w:rStyle w:val="BodyTextChar"/>
          <w:color w:val="000000"/>
          <w:sz w:val="28"/>
          <w:szCs w:val="28"/>
          <w:lang w:val="ru-RU"/>
        </w:rPr>
        <w:t>е</w:t>
      </w:r>
      <w:r>
        <w:rPr>
          <w:rStyle w:val="BodyTextChar"/>
          <w:color w:val="000000"/>
          <w:sz w:val="28"/>
          <w:szCs w:val="28"/>
          <w:lang w:val="ru-RU"/>
        </w:rPr>
        <w:t>нию № 6</w:t>
      </w:r>
      <w:r w:rsidRPr="00A96517">
        <w:rPr>
          <w:rStyle w:val="BodyTextChar"/>
          <w:color w:val="000000"/>
          <w:sz w:val="28"/>
          <w:szCs w:val="28"/>
          <w:lang w:val="ru-RU"/>
        </w:rPr>
        <w:t xml:space="preserve"> к настоящему Административному регламенту, в порядке, установленном пунктами 2.4 - 2.7, 2.10 настоящего Административного регламента.</w:t>
      </w:r>
    </w:p>
    <w:p w:rsidR="005C298C" w:rsidRPr="00A96517" w:rsidRDefault="005C298C" w:rsidP="001F65D0">
      <w:pPr>
        <w:pStyle w:val="BodyText"/>
        <w:ind w:right="20" w:firstLine="720"/>
        <w:jc w:val="both"/>
        <w:rPr>
          <w:sz w:val="28"/>
          <w:szCs w:val="28"/>
        </w:rPr>
      </w:pPr>
      <w:r w:rsidRPr="00A96517">
        <w:rPr>
          <w:rStyle w:val="BodyTextChar"/>
          <w:color w:val="000000"/>
          <w:sz w:val="28"/>
          <w:szCs w:val="28"/>
          <w:lang w:val="ru-RU"/>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w:t>
      </w:r>
      <w:r w:rsidRPr="00A96517">
        <w:rPr>
          <w:rStyle w:val="BodyTextChar"/>
          <w:color w:val="000000"/>
          <w:sz w:val="28"/>
          <w:szCs w:val="28"/>
          <w:lang w:val="ru-RU"/>
        </w:rPr>
        <w:t>я</w:t>
      </w:r>
      <w:r w:rsidRPr="00A96517">
        <w:rPr>
          <w:rStyle w:val="BodyTextChar"/>
          <w:color w:val="000000"/>
          <w:sz w:val="28"/>
          <w:szCs w:val="28"/>
          <w:lang w:val="ru-RU"/>
        </w:rPr>
        <w:t>щего Административного регламента, Уполномоченный орган выдает дубликат р</w:t>
      </w:r>
      <w:r w:rsidRPr="00A96517">
        <w:rPr>
          <w:rStyle w:val="BodyTextChar"/>
          <w:color w:val="000000"/>
          <w:sz w:val="28"/>
          <w:szCs w:val="28"/>
          <w:lang w:val="ru-RU"/>
        </w:rPr>
        <w:t>е</w:t>
      </w:r>
      <w:r w:rsidRPr="00A96517">
        <w:rPr>
          <w:rStyle w:val="BodyTextChar"/>
          <w:color w:val="000000"/>
          <w:sz w:val="28"/>
          <w:szCs w:val="28"/>
          <w:lang w:val="ru-RU"/>
        </w:rPr>
        <w:t>шения уполномоченного органа о признании садового дома жилым домом или ж</w:t>
      </w:r>
      <w:r w:rsidRPr="00A96517">
        <w:rPr>
          <w:rStyle w:val="BodyTextChar"/>
          <w:color w:val="000000"/>
          <w:sz w:val="28"/>
          <w:szCs w:val="28"/>
          <w:lang w:val="ru-RU"/>
        </w:rPr>
        <w:t>и</w:t>
      </w:r>
      <w:r w:rsidRPr="00A96517">
        <w:rPr>
          <w:rStyle w:val="BodyTextChar"/>
          <w:color w:val="000000"/>
          <w:sz w:val="28"/>
          <w:szCs w:val="28"/>
          <w:lang w:val="ru-RU"/>
        </w:rPr>
        <w:t>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 жилого дома садовым домом.</w:t>
      </w:r>
    </w:p>
    <w:p w:rsidR="005C298C" w:rsidRPr="00A96517" w:rsidRDefault="005C298C" w:rsidP="001F65D0">
      <w:pPr>
        <w:pStyle w:val="BodyText"/>
        <w:ind w:right="20" w:firstLine="720"/>
        <w:jc w:val="both"/>
        <w:rPr>
          <w:sz w:val="28"/>
          <w:szCs w:val="28"/>
        </w:rPr>
      </w:pPr>
      <w:r w:rsidRPr="00A96517">
        <w:rPr>
          <w:rStyle w:val="BodyTextChar"/>
          <w:color w:val="000000"/>
          <w:sz w:val="28"/>
          <w:szCs w:val="28"/>
          <w:lang w:val="ru-RU"/>
        </w:rPr>
        <w:t>Дубликат решения уполномоченного органа о признании садового дома ж</w:t>
      </w:r>
      <w:r w:rsidRPr="00A96517">
        <w:rPr>
          <w:rStyle w:val="BodyTextChar"/>
          <w:color w:val="000000"/>
          <w:sz w:val="28"/>
          <w:szCs w:val="28"/>
          <w:lang w:val="ru-RU"/>
        </w:rPr>
        <w:t>и</w:t>
      </w:r>
      <w:r w:rsidRPr="00A96517">
        <w:rPr>
          <w:rStyle w:val="BodyTextChar"/>
          <w:color w:val="000000"/>
          <w:sz w:val="28"/>
          <w:szCs w:val="28"/>
          <w:lang w:val="ru-RU"/>
        </w:rPr>
        <w:t>лым домом или жилого дома садовым домом либо решение об отказе в выдаче ду</w:t>
      </w:r>
      <w:r w:rsidRPr="00A96517">
        <w:rPr>
          <w:rStyle w:val="BodyTextChar"/>
          <w:color w:val="000000"/>
          <w:sz w:val="28"/>
          <w:szCs w:val="28"/>
          <w:lang w:val="ru-RU"/>
        </w:rPr>
        <w:t>б</w:t>
      </w:r>
      <w:r w:rsidRPr="00A96517">
        <w:rPr>
          <w:rStyle w:val="BodyTextChar"/>
          <w:color w:val="000000"/>
          <w:sz w:val="28"/>
          <w:szCs w:val="28"/>
          <w:lang w:val="ru-RU"/>
        </w:rPr>
        <w:t xml:space="preserve">ликата решения уполномоченного органа о признании садового дома жилым домом или жилого дома садовым домом </w:t>
      </w:r>
      <w:r>
        <w:rPr>
          <w:rStyle w:val="BodyTextChar"/>
          <w:color w:val="000000"/>
          <w:sz w:val="28"/>
          <w:szCs w:val="28"/>
          <w:lang w:val="ru-RU"/>
        </w:rPr>
        <w:t>по форме согласно Приложению № 7</w:t>
      </w:r>
      <w:r w:rsidRPr="00A96517">
        <w:rPr>
          <w:rStyle w:val="BodyTextChar"/>
          <w:color w:val="000000"/>
          <w:sz w:val="28"/>
          <w:szCs w:val="28"/>
          <w:lang w:val="ru-RU"/>
        </w:rPr>
        <w:t xml:space="preserve"> к настоящ</w:t>
      </w:r>
      <w:r w:rsidRPr="00A96517">
        <w:rPr>
          <w:rStyle w:val="BodyTextChar"/>
          <w:color w:val="000000"/>
          <w:sz w:val="28"/>
          <w:szCs w:val="28"/>
          <w:lang w:val="ru-RU"/>
        </w:rPr>
        <w:t>е</w:t>
      </w:r>
      <w:r w:rsidRPr="00A96517">
        <w:rPr>
          <w:rStyle w:val="BodyTextChar"/>
          <w:color w:val="000000"/>
          <w:sz w:val="28"/>
          <w:szCs w:val="28"/>
          <w:lang w:val="ru-RU"/>
        </w:rPr>
        <w:t>му Административному регламенту направляется заявителю в порядке, установле</w:t>
      </w:r>
      <w:r w:rsidRPr="00A96517">
        <w:rPr>
          <w:rStyle w:val="BodyTextChar"/>
          <w:color w:val="000000"/>
          <w:sz w:val="28"/>
          <w:szCs w:val="28"/>
          <w:lang w:val="ru-RU"/>
        </w:rPr>
        <w:t>н</w:t>
      </w:r>
      <w:r w:rsidRPr="00A96517">
        <w:rPr>
          <w:rStyle w:val="BodyTextChar"/>
          <w:color w:val="000000"/>
          <w:sz w:val="28"/>
          <w:szCs w:val="28"/>
          <w:lang w:val="ru-RU"/>
        </w:rPr>
        <w:t>ном пунктом 2.20 настоящего Административного регламента, способом, указа</w:t>
      </w:r>
      <w:r w:rsidRPr="00A96517">
        <w:rPr>
          <w:rStyle w:val="BodyTextChar"/>
          <w:color w:val="000000"/>
          <w:sz w:val="28"/>
          <w:szCs w:val="28"/>
          <w:lang w:val="ru-RU"/>
        </w:rPr>
        <w:t>н</w:t>
      </w:r>
      <w:r w:rsidRPr="00A96517">
        <w:rPr>
          <w:rStyle w:val="BodyTextChar"/>
          <w:color w:val="000000"/>
          <w:sz w:val="28"/>
          <w:szCs w:val="28"/>
          <w:lang w:val="ru-RU"/>
        </w:rPr>
        <w:t>ным заявителем в заявлении о выдаче дубликата, в течение пяти рабочих дней с д</w:t>
      </w:r>
      <w:r w:rsidRPr="00A96517">
        <w:rPr>
          <w:rStyle w:val="BodyTextChar"/>
          <w:color w:val="000000"/>
          <w:sz w:val="28"/>
          <w:szCs w:val="28"/>
          <w:lang w:val="ru-RU"/>
        </w:rPr>
        <w:t>а</w:t>
      </w:r>
      <w:r w:rsidRPr="00A96517">
        <w:rPr>
          <w:rStyle w:val="BodyTextChar"/>
          <w:color w:val="000000"/>
          <w:sz w:val="28"/>
          <w:szCs w:val="28"/>
          <w:lang w:val="ru-RU"/>
        </w:rPr>
        <w:t>ты поступления заявления о выдаче дубликата.</w:t>
      </w:r>
    </w:p>
    <w:p w:rsidR="005C298C" w:rsidRPr="00A96517" w:rsidRDefault="005C298C" w:rsidP="00032EC1">
      <w:pPr>
        <w:pStyle w:val="BodyText"/>
        <w:widowControl w:val="0"/>
        <w:tabs>
          <w:tab w:val="clear" w:pos="8080"/>
        </w:tabs>
        <w:spacing w:line="322" w:lineRule="exact"/>
        <w:ind w:right="20" w:firstLine="720"/>
        <w:jc w:val="both"/>
        <w:rPr>
          <w:sz w:val="28"/>
          <w:szCs w:val="28"/>
        </w:rPr>
      </w:pPr>
      <w:r>
        <w:rPr>
          <w:rStyle w:val="BodyTextChar"/>
          <w:color w:val="000000"/>
          <w:sz w:val="28"/>
          <w:szCs w:val="28"/>
          <w:lang w:val="ru-RU"/>
        </w:rPr>
        <w:t>2.24.</w:t>
      </w:r>
      <w:r w:rsidRPr="00A96517">
        <w:rPr>
          <w:rStyle w:val="BodyTextChar"/>
          <w:color w:val="000000"/>
          <w:sz w:val="28"/>
          <w:szCs w:val="28"/>
          <w:lang w:val="ru-RU"/>
        </w:rPr>
        <w:t xml:space="preserve"> Исчерпывающий перечень оснований для отказа в выдаче дубликата уведомления о соответствии, уведомления о несоответствии:</w:t>
      </w:r>
    </w:p>
    <w:p w:rsidR="005C298C" w:rsidRPr="00A96517" w:rsidRDefault="005C298C" w:rsidP="001F65D0">
      <w:pPr>
        <w:pStyle w:val="BodyText"/>
        <w:ind w:right="20" w:firstLine="720"/>
        <w:jc w:val="both"/>
        <w:rPr>
          <w:sz w:val="28"/>
          <w:szCs w:val="28"/>
        </w:rPr>
      </w:pPr>
      <w:r w:rsidRPr="00A96517">
        <w:rPr>
          <w:rStyle w:val="BodyTextChar"/>
          <w:color w:val="000000"/>
          <w:sz w:val="28"/>
          <w:szCs w:val="28"/>
          <w:lang w:val="ru-RU"/>
        </w:rPr>
        <w:t>несоответствие заявителя кругу лиц, указанных в пункте 2.2 настоящего А</w:t>
      </w:r>
      <w:r w:rsidRPr="00A96517">
        <w:rPr>
          <w:rStyle w:val="BodyTextChar"/>
          <w:color w:val="000000"/>
          <w:sz w:val="28"/>
          <w:szCs w:val="28"/>
          <w:lang w:val="ru-RU"/>
        </w:rPr>
        <w:t>д</w:t>
      </w:r>
      <w:r w:rsidRPr="00A96517">
        <w:rPr>
          <w:rStyle w:val="BodyTextChar"/>
          <w:color w:val="000000"/>
          <w:sz w:val="28"/>
          <w:szCs w:val="28"/>
          <w:lang w:val="ru-RU"/>
        </w:rPr>
        <w:t>министративного регламента.</w:t>
      </w:r>
    </w:p>
    <w:p w:rsidR="005C298C" w:rsidRPr="00A96517" w:rsidRDefault="005C298C" w:rsidP="00032EC1">
      <w:pPr>
        <w:pStyle w:val="BodyText"/>
        <w:widowControl w:val="0"/>
        <w:tabs>
          <w:tab w:val="clear" w:pos="8080"/>
        </w:tabs>
        <w:spacing w:line="322" w:lineRule="exact"/>
        <w:ind w:right="20" w:firstLine="720"/>
        <w:jc w:val="both"/>
        <w:rPr>
          <w:sz w:val="28"/>
          <w:szCs w:val="28"/>
        </w:rPr>
      </w:pPr>
      <w:r>
        <w:rPr>
          <w:rStyle w:val="BodyTextChar"/>
          <w:color w:val="000000"/>
          <w:sz w:val="28"/>
          <w:szCs w:val="28"/>
          <w:lang w:val="ru-RU"/>
        </w:rPr>
        <w:t>2.25.</w:t>
      </w:r>
      <w:r w:rsidRPr="00A96517">
        <w:rPr>
          <w:rStyle w:val="BodyTextChar"/>
          <w:color w:val="000000"/>
          <w:sz w:val="28"/>
          <w:szCs w:val="28"/>
          <w:lang w:val="ru-RU"/>
        </w:rPr>
        <w:t xml:space="preserve"> Максимальный срок ожидания в очереди при подаче запроса о предо</w:t>
      </w:r>
      <w:r w:rsidRPr="00A96517">
        <w:rPr>
          <w:rStyle w:val="BodyTextChar"/>
          <w:color w:val="000000"/>
          <w:sz w:val="28"/>
          <w:szCs w:val="28"/>
          <w:lang w:val="ru-RU"/>
        </w:rPr>
        <w:t>с</w:t>
      </w:r>
      <w:r w:rsidRPr="00A96517">
        <w:rPr>
          <w:rStyle w:val="BodyTextChar"/>
          <w:color w:val="000000"/>
          <w:sz w:val="28"/>
          <w:szCs w:val="28"/>
          <w:lang w:val="ru-RU"/>
        </w:rPr>
        <w:t>тавлении муниципальной услуги и при получении результата предоставления мун</w:t>
      </w:r>
      <w:r w:rsidRPr="00A96517">
        <w:rPr>
          <w:rStyle w:val="BodyTextChar"/>
          <w:color w:val="000000"/>
          <w:sz w:val="28"/>
          <w:szCs w:val="28"/>
          <w:lang w:val="ru-RU"/>
        </w:rPr>
        <w:t>и</w:t>
      </w:r>
      <w:r w:rsidRPr="00A96517">
        <w:rPr>
          <w:rStyle w:val="BodyTextChar"/>
          <w:color w:val="000000"/>
          <w:sz w:val="28"/>
          <w:szCs w:val="28"/>
          <w:lang w:val="ru-RU"/>
        </w:rPr>
        <w:t>ципальной услуги в Уполномоченном органе или многофункциональном центре с</w:t>
      </w:r>
      <w:r w:rsidRPr="00A96517">
        <w:rPr>
          <w:rStyle w:val="BodyTextChar"/>
          <w:color w:val="000000"/>
          <w:sz w:val="28"/>
          <w:szCs w:val="28"/>
          <w:lang w:val="ru-RU"/>
        </w:rPr>
        <w:t>о</w:t>
      </w:r>
      <w:r w:rsidRPr="00A96517">
        <w:rPr>
          <w:rStyle w:val="BodyTextChar"/>
          <w:color w:val="000000"/>
          <w:sz w:val="28"/>
          <w:szCs w:val="28"/>
          <w:lang w:val="ru-RU"/>
        </w:rPr>
        <w:t>ставляет не более 15 минут.</w:t>
      </w:r>
    </w:p>
    <w:p w:rsidR="005C298C" w:rsidRPr="00A96517" w:rsidRDefault="005C298C" w:rsidP="001F65D0">
      <w:pPr>
        <w:pStyle w:val="BodyText"/>
        <w:widowControl w:val="0"/>
        <w:numPr>
          <w:ilvl w:val="0"/>
          <w:numId w:val="8"/>
        </w:numPr>
        <w:tabs>
          <w:tab w:val="clear" w:pos="8080"/>
        </w:tabs>
        <w:spacing w:line="322" w:lineRule="exact"/>
        <w:ind w:right="20" w:firstLine="720"/>
        <w:jc w:val="both"/>
        <w:rPr>
          <w:sz w:val="28"/>
          <w:szCs w:val="28"/>
        </w:rPr>
      </w:pPr>
      <w:r w:rsidRPr="00A96517">
        <w:rPr>
          <w:rStyle w:val="BodyTextChar"/>
          <w:color w:val="000000"/>
          <w:sz w:val="28"/>
          <w:szCs w:val="28"/>
          <w:lang w:val="ru-RU"/>
        </w:rPr>
        <w:t xml:space="preserve"> Услуги, необходимые и обязательные для предоставления муниципал</w:t>
      </w:r>
      <w:r w:rsidRPr="00A96517">
        <w:rPr>
          <w:rStyle w:val="BodyTextChar"/>
          <w:color w:val="000000"/>
          <w:sz w:val="28"/>
          <w:szCs w:val="28"/>
          <w:lang w:val="ru-RU"/>
        </w:rPr>
        <w:t>ь</w:t>
      </w:r>
      <w:r w:rsidRPr="00A96517">
        <w:rPr>
          <w:rStyle w:val="BodyTextChar"/>
          <w:color w:val="000000"/>
          <w:sz w:val="28"/>
          <w:szCs w:val="28"/>
          <w:lang w:val="ru-RU"/>
        </w:rPr>
        <w:t>ной услуги, отсутствуют.</w:t>
      </w:r>
    </w:p>
    <w:p w:rsidR="005C298C" w:rsidRPr="00A96517" w:rsidRDefault="005C298C" w:rsidP="001F65D0">
      <w:pPr>
        <w:pStyle w:val="BodyText"/>
        <w:widowControl w:val="0"/>
        <w:numPr>
          <w:ilvl w:val="0"/>
          <w:numId w:val="8"/>
        </w:numPr>
        <w:tabs>
          <w:tab w:val="clear" w:pos="8080"/>
        </w:tabs>
        <w:spacing w:line="322" w:lineRule="exact"/>
        <w:ind w:right="20" w:firstLine="720"/>
        <w:jc w:val="both"/>
        <w:rPr>
          <w:sz w:val="28"/>
          <w:szCs w:val="28"/>
        </w:rPr>
      </w:pPr>
      <w:r w:rsidRPr="00A96517">
        <w:rPr>
          <w:rStyle w:val="BodyTextChar"/>
          <w:color w:val="000000"/>
          <w:sz w:val="28"/>
          <w:szCs w:val="28"/>
          <w:lang w:val="ru-RU"/>
        </w:rPr>
        <w:t xml:space="preserve"> При предоставлении муниципальной услуги запрещается требовать от заявителя:</w:t>
      </w:r>
    </w:p>
    <w:p w:rsidR="005C298C" w:rsidRPr="00A96517" w:rsidRDefault="005C298C" w:rsidP="001F65D0">
      <w:pPr>
        <w:pStyle w:val="BodyText"/>
        <w:ind w:right="20" w:firstLine="720"/>
        <w:jc w:val="both"/>
        <w:rPr>
          <w:sz w:val="28"/>
          <w:szCs w:val="28"/>
        </w:rPr>
      </w:pPr>
      <w:r w:rsidRPr="00A96517">
        <w:rPr>
          <w:rStyle w:val="BodyTextChar"/>
          <w:color w:val="000000"/>
          <w:sz w:val="28"/>
          <w:szCs w:val="28"/>
          <w:lang w:val="ru-RU"/>
        </w:rPr>
        <w:t>Представления документов и информации или осуществления действий, пре</w:t>
      </w:r>
      <w:r w:rsidRPr="00A96517">
        <w:rPr>
          <w:rStyle w:val="BodyTextChar"/>
          <w:color w:val="000000"/>
          <w:sz w:val="28"/>
          <w:szCs w:val="28"/>
          <w:lang w:val="ru-RU"/>
        </w:rPr>
        <w:t>д</w:t>
      </w:r>
      <w:r w:rsidRPr="00A96517">
        <w:rPr>
          <w:rStyle w:val="BodyTextChar"/>
          <w:color w:val="000000"/>
          <w:sz w:val="28"/>
          <w:szCs w:val="28"/>
          <w:lang w:val="ru-RU"/>
        </w:rPr>
        <w:t>ставление или осуществление которых не предусмотрено нормативными правовыми актами, регулирующими отношения, возникающие в связи с предоставлением м</w:t>
      </w:r>
      <w:r w:rsidRPr="00A96517">
        <w:rPr>
          <w:rStyle w:val="BodyTextChar"/>
          <w:color w:val="000000"/>
          <w:sz w:val="28"/>
          <w:szCs w:val="28"/>
          <w:lang w:val="ru-RU"/>
        </w:rPr>
        <w:t>у</w:t>
      </w:r>
      <w:r w:rsidRPr="00A96517">
        <w:rPr>
          <w:rStyle w:val="BodyTextChar"/>
          <w:color w:val="000000"/>
          <w:sz w:val="28"/>
          <w:szCs w:val="28"/>
          <w:lang w:val="ru-RU"/>
        </w:rPr>
        <w:t>ниципальной услуги;</w:t>
      </w:r>
    </w:p>
    <w:p w:rsidR="005C298C" w:rsidRPr="00A96517" w:rsidRDefault="005C298C" w:rsidP="001F65D0">
      <w:pPr>
        <w:pStyle w:val="BodyText"/>
        <w:tabs>
          <w:tab w:val="left" w:pos="1450"/>
        </w:tabs>
        <w:ind w:right="20" w:firstLine="720"/>
        <w:jc w:val="both"/>
        <w:rPr>
          <w:sz w:val="28"/>
          <w:szCs w:val="28"/>
        </w:rPr>
      </w:pPr>
      <w:r w:rsidRPr="00A96517">
        <w:rPr>
          <w:rStyle w:val="BodyTextChar"/>
          <w:color w:val="000000"/>
          <w:sz w:val="28"/>
          <w:szCs w:val="28"/>
          <w:lang w:val="ru-RU"/>
        </w:rPr>
        <w:t>Представления документов и информации, которые в соответствии с норм</w:t>
      </w:r>
      <w:r w:rsidRPr="00A96517">
        <w:rPr>
          <w:rStyle w:val="BodyTextChar"/>
          <w:color w:val="000000"/>
          <w:sz w:val="28"/>
          <w:szCs w:val="28"/>
          <w:lang w:val="ru-RU"/>
        </w:rPr>
        <w:t>а</w:t>
      </w:r>
      <w:r w:rsidRPr="00A96517">
        <w:rPr>
          <w:rStyle w:val="BodyTextChar"/>
          <w:color w:val="000000"/>
          <w:sz w:val="28"/>
          <w:szCs w:val="28"/>
          <w:lang w:val="ru-RU"/>
        </w:rPr>
        <w:t>тивными правовыми актами Российской Федерации и Смоленской области, мун</w:t>
      </w:r>
      <w:r w:rsidRPr="00A96517">
        <w:rPr>
          <w:rStyle w:val="BodyTextChar"/>
          <w:color w:val="000000"/>
          <w:sz w:val="28"/>
          <w:szCs w:val="28"/>
          <w:lang w:val="ru-RU"/>
        </w:rPr>
        <w:t>и</w:t>
      </w:r>
      <w:r w:rsidRPr="00A96517">
        <w:rPr>
          <w:rStyle w:val="BodyTextChar"/>
          <w:color w:val="000000"/>
          <w:sz w:val="28"/>
          <w:szCs w:val="28"/>
          <w:lang w:val="ru-RU"/>
        </w:rPr>
        <w:t xml:space="preserve">ципальными правовыми актами </w:t>
      </w:r>
      <w:r>
        <w:rPr>
          <w:rStyle w:val="BodyTextChar"/>
          <w:color w:val="000000"/>
          <w:sz w:val="28"/>
          <w:szCs w:val="28"/>
          <w:lang w:val="ru-RU"/>
        </w:rPr>
        <w:t>Новодугинского</w:t>
      </w:r>
      <w:r w:rsidRPr="00A96517">
        <w:rPr>
          <w:rStyle w:val="BodyTextChar"/>
          <w:color w:val="000000"/>
          <w:sz w:val="28"/>
          <w:szCs w:val="28"/>
          <w:lang w:val="ru-RU"/>
        </w:rPr>
        <w:t xml:space="preserve"> сельского поселения Смоленского района Смоленской области находятся в распоряжении органов, предоставляющих муниципальную услугу, государственных органов, органов местного самоуправл</w:t>
      </w:r>
      <w:r w:rsidRPr="00A96517">
        <w:rPr>
          <w:rStyle w:val="BodyTextChar"/>
          <w:color w:val="000000"/>
          <w:sz w:val="28"/>
          <w:szCs w:val="28"/>
          <w:lang w:val="ru-RU"/>
        </w:rPr>
        <w:t>е</w:t>
      </w:r>
      <w:r w:rsidRPr="00A96517">
        <w:rPr>
          <w:rStyle w:val="BodyTextChar"/>
          <w:color w:val="000000"/>
          <w:sz w:val="28"/>
          <w:szCs w:val="28"/>
          <w:lang w:val="ru-RU"/>
        </w:rPr>
        <w:t>ния и (или) подведомственных государственным органам и органам местного сам</w:t>
      </w:r>
      <w:r w:rsidRPr="00A96517">
        <w:rPr>
          <w:rStyle w:val="BodyTextChar"/>
          <w:color w:val="000000"/>
          <w:sz w:val="28"/>
          <w:szCs w:val="28"/>
          <w:lang w:val="ru-RU"/>
        </w:rPr>
        <w:t>о</w:t>
      </w:r>
      <w:r w:rsidRPr="00A96517">
        <w:rPr>
          <w:rStyle w:val="BodyTextChar"/>
          <w:color w:val="000000"/>
          <w:sz w:val="28"/>
          <w:szCs w:val="28"/>
          <w:lang w:val="ru-RU"/>
        </w:rPr>
        <w:t>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w:t>
      </w:r>
      <w:r w:rsidRPr="00A96517">
        <w:rPr>
          <w:rStyle w:val="BodyTextChar"/>
          <w:color w:val="000000"/>
          <w:sz w:val="28"/>
          <w:szCs w:val="28"/>
          <w:lang w:val="ru-RU"/>
        </w:rPr>
        <w:t>у</w:t>
      </w:r>
      <w:r w:rsidRPr="00A96517">
        <w:rPr>
          <w:rStyle w:val="BodyTextChar"/>
          <w:color w:val="000000"/>
          <w:sz w:val="28"/>
          <w:szCs w:val="28"/>
          <w:lang w:val="ru-RU"/>
        </w:rPr>
        <w:t>ниципальных услуг» (далее - Федеральный закон № 210-ФЗ);</w:t>
      </w:r>
    </w:p>
    <w:p w:rsidR="005C298C" w:rsidRPr="00A96517" w:rsidRDefault="005C298C" w:rsidP="001F65D0">
      <w:pPr>
        <w:pStyle w:val="BodyText"/>
        <w:ind w:right="20" w:firstLine="720"/>
        <w:jc w:val="both"/>
        <w:rPr>
          <w:sz w:val="28"/>
          <w:szCs w:val="28"/>
        </w:rPr>
      </w:pPr>
      <w:r w:rsidRPr="00A96517">
        <w:rPr>
          <w:rStyle w:val="BodyTextChar"/>
          <w:color w:val="000000"/>
          <w:sz w:val="28"/>
          <w:szCs w:val="28"/>
          <w:lang w:val="ru-RU"/>
        </w:rPr>
        <w:t>Представления документов и информации, отсутствие и (или) недостове</w:t>
      </w:r>
      <w:r w:rsidRPr="00A96517">
        <w:rPr>
          <w:rStyle w:val="BodyTextChar"/>
          <w:color w:val="000000"/>
          <w:sz w:val="28"/>
          <w:szCs w:val="28"/>
          <w:lang w:val="ru-RU"/>
        </w:rPr>
        <w:t>р</w:t>
      </w:r>
      <w:r w:rsidRPr="00A96517">
        <w:rPr>
          <w:rStyle w:val="BodyTextChar"/>
          <w:color w:val="000000"/>
          <w:sz w:val="28"/>
          <w:szCs w:val="28"/>
          <w:lang w:val="ru-RU"/>
        </w:rPr>
        <w:t>ность которых не указывались при первоначальном отказе в приеме документов, н</w:t>
      </w:r>
      <w:r w:rsidRPr="00A96517">
        <w:rPr>
          <w:rStyle w:val="BodyTextChar"/>
          <w:color w:val="000000"/>
          <w:sz w:val="28"/>
          <w:szCs w:val="28"/>
          <w:lang w:val="ru-RU"/>
        </w:rPr>
        <w:t>е</w:t>
      </w:r>
      <w:r w:rsidRPr="00A96517">
        <w:rPr>
          <w:rStyle w:val="BodyTextChar"/>
          <w:color w:val="000000"/>
          <w:sz w:val="28"/>
          <w:szCs w:val="28"/>
          <w:lang w:val="ru-RU"/>
        </w:rPr>
        <w:t>обходимых для предоставления муниципальной услуги, либо в предоставлении м</w:t>
      </w:r>
      <w:r w:rsidRPr="00A96517">
        <w:rPr>
          <w:rStyle w:val="BodyTextChar"/>
          <w:color w:val="000000"/>
          <w:sz w:val="28"/>
          <w:szCs w:val="28"/>
          <w:lang w:val="ru-RU"/>
        </w:rPr>
        <w:t>у</w:t>
      </w:r>
      <w:r w:rsidRPr="00A96517">
        <w:rPr>
          <w:rStyle w:val="BodyTextChar"/>
          <w:color w:val="000000"/>
          <w:sz w:val="28"/>
          <w:szCs w:val="28"/>
          <w:lang w:val="ru-RU"/>
        </w:rPr>
        <w:t>ниципальной услуги, за исключением следующих случаев:</w:t>
      </w:r>
    </w:p>
    <w:p w:rsidR="005C298C" w:rsidRPr="00A96517" w:rsidRDefault="005C298C" w:rsidP="001F65D0">
      <w:pPr>
        <w:pStyle w:val="BodyText"/>
        <w:ind w:right="20" w:firstLine="720"/>
        <w:jc w:val="both"/>
        <w:rPr>
          <w:sz w:val="28"/>
          <w:szCs w:val="28"/>
        </w:rPr>
      </w:pPr>
      <w:r w:rsidRPr="00A96517">
        <w:rPr>
          <w:rStyle w:val="BodyTextChar"/>
          <w:color w:val="000000"/>
          <w:sz w:val="28"/>
          <w:szCs w:val="28"/>
          <w:lang w:val="ru-RU"/>
        </w:rPr>
        <w:t>изменение требований нормативных правовых актов, касающихся предоста</w:t>
      </w:r>
      <w:r w:rsidRPr="00A96517">
        <w:rPr>
          <w:rStyle w:val="BodyTextChar"/>
          <w:color w:val="000000"/>
          <w:sz w:val="28"/>
          <w:szCs w:val="28"/>
          <w:lang w:val="ru-RU"/>
        </w:rPr>
        <w:t>в</w:t>
      </w:r>
      <w:r w:rsidRPr="00A96517">
        <w:rPr>
          <w:rStyle w:val="BodyTextChar"/>
          <w:color w:val="000000"/>
          <w:sz w:val="28"/>
          <w:szCs w:val="28"/>
          <w:lang w:val="ru-RU"/>
        </w:rPr>
        <w:t>ления муниципальной услуги, после первоначальной подачи заявления;</w:t>
      </w:r>
    </w:p>
    <w:p w:rsidR="005C298C" w:rsidRPr="00A96517" w:rsidRDefault="005C298C" w:rsidP="001F65D0">
      <w:pPr>
        <w:pStyle w:val="BodyText"/>
        <w:ind w:right="20" w:firstLine="720"/>
        <w:jc w:val="both"/>
        <w:rPr>
          <w:sz w:val="28"/>
          <w:szCs w:val="28"/>
        </w:rPr>
      </w:pPr>
      <w:r w:rsidRPr="00A96517">
        <w:rPr>
          <w:rStyle w:val="BodyTextChar"/>
          <w:color w:val="000000"/>
          <w:sz w:val="28"/>
          <w:szCs w:val="28"/>
          <w:lang w:val="ru-RU"/>
        </w:rPr>
        <w:t>наличие ошибок в заявлении и документах, поданных заявителем после пе</w:t>
      </w:r>
      <w:r w:rsidRPr="00A96517">
        <w:rPr>
          <w:rStyle w:val="BodyTextChar"/>
          <w:color w:val="000000"/>
          <w:sz w:val="28"/>
          <w:szCs w:val="28"/>
          <w:lang w:val="ru-RU"/>
        </w:rPr>
        <w:t>р</w:t>
      </w:r>
      <w:r w:rsidRPr="00A96517">
        <w:rPr>
          <w:rStyle w:val="BodyTextChar"/>
          <w:color w:val="000000"/>
          <w:sz w:val="28"/>
          <w:szCs w:val="28"/>
          <w:lang w:val="ru-RU"/>
        </w:rPr>
        <w:t>воначального отказа в приеме документов, необходимых для предоставления мун</w:t>
      </w:r>
      <w:r w:rsidRPr="00A96517">
        <w:rPr>
          <w:rStyle w:val="BodyTextChar"/>
          <w:color w:val="000000"/>
          <w:sz w:val="28"/>
          <w:szCs w:val="28"/>
          <w:lang w:val="ru-RU"/>
        </w:rPr>
        <w:t>и</w:t>
      </w:r>
      <w:r w:rsidRPr="00A96517">
        <w:rPr>
          <w:rStyle w:val="BodyTextChar"/>
          <w:color w:val="000000"/>
          <w:sz w:val="28"/>
          <w:szCs w:val="28"/>
          <w:lang w:val="ru-RU"/>
        </w:rPr>
        <w:t>ципальной услуги, либо в предоставлении муниципальной услуги и не включенных в представленный ранее комплект документов;</w:t>
      </w:r>
    </w:p>
    <w:p w:rsidR="005C298C" w:rsidRPr="00A96517" w:rsidRDefault="005C298C" w:rsidP="001F65D0">
      <w:pPr>
        <w:pStyle w:val="BodyText"/>
        <w:ind w:right="20" w:firstLine="720"/>
        <w:jc w:val="both"/>
        <w:rPr>
          <w:sz w:val="28"/>
          <w:szCs w:val="28"/>
        </w:rPr>
      </w:pPr>
      <w:r w:rsidRPr="00A96517">
        <w:rPr>
          <w:rStyle w:val="BodyTextChar"/>
          <w:color w:val="000000"/>
          <w:sz w:val="28"/>
          <w:szCs w:val="28"/>
          <w:lang w:val="ru-RU"/>
        </w:rPr>
        <w:t>истечение срока действия документов или изменение информации после пе</w:t>
      </w:r>
      <w:r w:rsidRPr="00A96517">
        <w:rPr>
          <w:rStyle w:val="BodyTextChar"/>
          <w:color w:val="000000"/>
          <w:sz w:val="28"/>
          <w:szCs w:val="28"/>
          <w:lang w:val="ru-RU"/>
        </w:rPr>
        <w:t>р</w:t>
      </w:r>
      <w:r w:rsidRPr="00A96517">
        <w:rPr>
          <w:rStyle w:val="BodyTextChar"/>
          <w:color w:val="000000"/>
          <w:sz w:val="28"/>
          <w:szCs w:val="28"/>
          <w:lang w:val="ru-RU"/>
        </w:rPr>
        <w:t>воначального отказа в приеме документов, необходимых для предоставления мун</w:t>
      </w:r>
      <w:r w:rsidRPr="00A96517">
        <w:rPr>
          <w:rStyle w:val="BodyTextChar"/>
          <w:color w:val="000000"/>
          <w:sz w:val="28"/>
          <w:szCs w:val="28"/>
          <w:lang w:val="ru-RU"/>
        </w:rPr>
        <w:t>и</w:t>
      </w:r>
      <w:r w:rsidRPr="00A96517">
        <w:rPr>
          <w:rStyle w:val="BodyTextChar"/>
          <w:color w:val="000000"/>
          <w:sz w:val="28"/>
          <w:szCs w:val="28"/>
          <w:lang w:val="ru-RU"/>
        </w:rPr>
        <w:t>ципальной услуги, либо в предоставлении муниципальной услуги;</w:t>
      </w:r>
    </w:p>
    <w:p w:rsidR="005C298C" w:rsidRPr="00A96517" w:rsidRDefault="005C298C" w:rsidP="001F65D0">
      <w:pPr>
        <w:pStyle w:val="BodyText"/>
        <w:ind w:left="20" w:right="20" w:firstLine="700"/>
        <w:jc w:val="both"/>
        <w:rPr>
          <w:sz w:val="28"/>
          <w:szCs w:val="28"/>
        </w:rPr>
      </w:pPr>
      <w:r w:rsidRPr="00A96517">
        <w:rPr>
          <w:rStyle w:val="BodyTextChar"/>
          <w:color w:val="000000"/>
          <w:sz w:val="28"/>
          <w:szCs w:val="28"/>
          <w:lang w:val="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w:t>
      </w:r>
      <w:r w:rsidRPr="00A96517">
        <w:rPr>
          <w:rStyle w:val="BodyTextChar"/>
          <w:color w:val="000000"/>
          <w:sz w:val="28"/>
          <w:szCs w:val="28"/>
          <w:lang w:val="ru-RU"/>
        </w:rPr>
        <w:t>а</w:t>
      </w:r>
      <w:r w:rsidRPr="00A96517">
        <w:rPr>
          <w:rStyle w:val="BodyTextChar"/>
          <w:color w:val="000000"/>
          <w:sz w:val="28"/>
          <w:szCs w:val="28"/>
          <w:lang w:val="ru-RU"/>
        </w:rPr>
        <w:t>ции, предусмотренной частью 1.1 статьи 16 Федерального закона № 210-ФЗ, при первоначальном отказе в приеме документов, необходимых для предоставления м</w:t>
      </w:r>
      <w:r w:rsidRPr="00A96517">
        <w:rPr>
          <w:rStyle w:val="BodyTextChar"/>
          <w:color w:val="000000"/>
          <w:sz w:val="28"/>
          <w:szCs w:val="28"/>
          <w:lang w:val="ru-RU"/>
        </w:rPr>
        <w:t>у</w:t>
      </w:r>
      <w:r w:rsidRPr="00A96517">
        <w:rPr>
          <w:rStyle w:val="BodyTextChar"/>
          <w:color w:val="000000"/>
          <w:sz w:val="28"/>
          <w:szCs w:val="28"/>
          <w:lang w:val="ru-RU"/>
        </w:rPr>
        <w:t>ниципальной услуги, либо в предоставлении муниципальной услуги, о чем в пис</w:t>
      </w:r>
      <w:r w:rsidRPr="00A96517">
        <w:rPr>
          <w:rStyle w:val="BodyTextChar"/>
          <w:color w:val="000000"/>
          <w:sz w:val="28"/>
          <w:szCs w:val="28"/>
          <w:lang w:val="ru-RU"/>
        </w:rPr>
        <w:t>ь</w:t>
      </w:r>
      <w:r w:rsidRPr="00A96517">
        <w:rPr>
          <w:rStyle w:val="BodyTextChar"/>
          <w:color w:val="000000"/>
          <w:sz w:val="28"/>
          <w:szCs w:val="28"/>
          <w:lang w:val="ru-RU"/>
        </w:rPr>
        <w:t>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w:t>
      </w:r>
      <w:r w:rsidRPr="00A96517">
        <w:rPr>
          <w:rStyle w:val="BodyTextChar"/>
          <w:color w:val="000000"/>
          <w:sz w:val="28"/>
          <w:szCs w:val="28"/>
          <w:lang w:val="ru-RU"/>
        </w:rPr>
        <w:t>а</w:t>
      </w:r>
      <w:r w:rsidRPr="00A96517">
        <w:rPr>
          <w:rStyle w:val="BodyTextChar"/>
          <w:color w:val="000000"/>
          <w:sz w:val="28"/>
          <w:szCs w:val="28"/>
          <w:lang w:val="ru-RU"/>
        </w:rPr>
        <w:t>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C298C" w:rsidRPr="00A96517" w:rsidRDefault="005C298C" w:rsidP="001F65D0">
      <w:pPr>
        <w:pStyle w:val="BodyText"/>
        <w:widowControl w:val="0"/>
        <w:numPr>
          <w:ilvl w:val="0"/>
          <w:numId w:val="8"/>
        </w:numPr>
        <w:tabs>
          <w:tab w:val="clear" w:pos="8080"/>
          <w:tab w:val="left" w:pos="1408"/>
        </w:tabs>
        <w:spacing w:line="322" w:lineRule="exact"/>
        <w:ind w:left="20" w:right="20" w:firstLine="700"/>
        <w:jc w:val="both"/>
        <w:rPr>
          <w:sz w:val="28"/>
          <w:szCs w:val="28"/>
        </w:rPr>
      </w:pPr>
      <w:r w:rsidRPr="00A96517">
        <w:rPr>
          <w:rStyle w:val="BodyTextChar"/>
          <w:color w:val="000000"/>
          <w:sz w:val="28"/>
          <w:szCs w:val="28"/>
          <w:lang w:val="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w:t>
      </w:r>
      <w:r w:rsidRPr="00A96517">
        <w:rPr>
          <w:rStyle w:val="BodyTextChar"/>
          <w:color w:val="000000"/>
          <w:sz w:val="28"/>
          <w:szCs w:val="28"/>
          <w:lang w:val="ru-RU"/>
        </w:rPr>
        <w:t>с</w:t>
      </w:r>
      <w:r w:rsidRPr="00A96517">
        <w:rPr>
          <w:rStyle w:val="BodyTextChar"/>
          <w:color w:val="000000"/>
          <w:sz w:val="28"/>
          <w:szCs w:val="28"/>
          <w:lang w:val="ru-RU"/>
        </w:rPr>
        <w:t>тановок общественного транспорта.</w:t>
      </w:r>
    </w:p>
    <w:p w:rsidR="005C298C" w:rsidRPr="00A96517" w:rsidRDefault="005C298C" w:rsidP="001F65D0">
      <w:pPr>
        <w:pStyle w:val="BodyText"/>
        <w:ind w:left="20" w:right="20" w:firstLine="700"/>
        <w:jc w:val="both"/>
        <w:rPr>
          <w:sz w:val="28"/>
          <w:szCs w:val="28"/>
        </w:rPr>
      </w:pPr>
      <w:r w:rsidRPr="00A96517">
        <w:rPr>
          <w:rStyle w:val="BodyTextChar"/>
          <w:color w:val="000000"/>
          <w:sz w:val="28"/>
          <w:szCs w:val="28"/>
          <w:lang w:val="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w:t>
      </w:r>
      <w:r w:rsidRPr="00A96517">
        <w:rPr>
          <w:rStyle w:val="BodyTextChar"/>
          <w:color w:val="000000"/>
          <w:sz w:val="28"/>
          <w:szCs w:val="28"/>
          <w:lang w:val="ru-RU"/>
        </w:rPr>
        <w:t>я</w:t>
      </w:r>
      <w:r w:rsidRPr="00A96517">
        <w:rPr>
          <w:rStyle w:val="BodyTextChar"/>
          <w:color w:val="000000"/>
          <w:sz w:val="28"/>
          <w:szCs w:val="28"/>
          <w:lang w:val="ru-RU"/>
        </w:rPr>
        <w:t>вителей. За пользование стоянкой (парковкой) с заявителей плата не взимается.</w:t>
      </w:r>
    </w:p>
    <w:p w:rsidR="005C298C" w:rsidRPr="00A96517" w:rsidRDefault="005C298C" w:rsidP="001F65D0">
      <w:pPr>
        <w:pStyle w:val="BodyText"/>
        <w:ind w:left="20" w:right="20" w:firstLine="700"/>
        <w:jc w:val="both"/>
        <w:rPr>
          <w:sz w:val="28"/>
          <w:szCs w:val="28"/>
        </w:rPr>
      </w:pPr>
      <w:r w:rsidRPr="00A96517">
        <w:rPr>
          <w:rStyle w:val="BodyTextChar"/>
          <w:color w:val="000000"/>
          <w:sz w:val="28"/>
          <w:szCs w:val="28"/>
          <w:lang w:val="ru-RU"/>
        </w:rPr>
        <w:t>Для парковки специальных автотранспортных средств инвалидов на стоянке (парковке) выделяется не менее 10% мест (но не менее одного места) для беспла</w:t>
      </w:r>
      <w:r w:rsidRPr="00A96517">
        <w:rPr>
          <w:rStyle w:val="BodyTextChar"/>
          <w:color w:val="000000"/>
          <w:sz w:val="28"/>
          <w:szCs w:val="28"/>
          <w:lang w:val="ru-RU"/>
        </w:rPr>
        <w:t>т</w:t>
      </w:r>
      <w:r w:rsidRPr="00A96517">
        <w:rPr>
          <w:rStyle w:val="BodyTextChar"/>
          <w:color w:val="000000"/>
          <w:sz w:val="28"/>
          <w:szCs w:val="28"/>
          <w:lang w:val="ru-RU"/>
        </w:rPr>
        <w:t xml:space="preserve">ной парковки транспортных средств, управляемых инвалидами </w:t>
      </w:r>
      <w:r w:rsidRPr="00A96517">
        <w:rPr>
          <w:rStyle w:val="BodyTextChar"/>
          <w:color w:val="000000"/>
          <w:sz w:val="28"/>
          <w:szCs w:val="28"/>
          <w:lang w:val="en-US" w:eastAsia="en-US"/>
        </w:rPr>
        <w:t>I</w:t>
      </w:r>
      <w:r w:rsidRPr="00A96517">
        <w:rPr>
          <w:rStyle w:val="BodyTextChar"/>
          <w:color w:val="000000"/>
          <w:sz w:val="28"/>
          <w:szCs w:val="28"/>
          <w:lang w:val="ru-RU" w:eastAsia="en-US"/>
        </w:rPr>
        <w:t xml:space="preserve">, </w:t>
      </w:r>
      <w:r w:rsidRPr="00A96517">
        <w:rPr>
          <w:rStyle w:val="BodyTextChar"/>
          <w:color w:val="000000"/>
          <w:sz w:val="28"/>
          <w:szCs w:val="28"/>
          <w:lang w:val="ru-RU"/>
        </w:rPr>
        <w:t>II групп, а также инвалидами III группы в порядке, установленном Правительством Российской Ф</w:t>
      </w:r>
      <w:r w:rsidRPr="00A96517">
        <w:rPr>
          <w:rStyle w:val="BodyTextChar"/>
          <w:color w:val="000000"/>
          <w:sz w:val="28"/>
          <w:szCs w:val="28"/>
          <w:lang w:val="ru-RU"/>
        </w:rPr>
        <w:t>е</w:t>
      </w:r>
      <w:r w:rsidRPr="00A96517">
        <w:rPr>
          <w:rStyle w:val="BodyTextChar"/>
          <w:color w:val="000000"/>
          <w:sz w:val="28"/>
          <w:szCs w:val="28"/>
          <w:lang w:val="ru-RU"/>
        </w:rPr>
        <w:t>дерации, и транспортных средств, перевозящих таких инвалидов и (или) детей-инвалидов.</w:t>
      </w:r>
    </w:p>
    <w:p w:rsidR="005C298C" w:rsidRPr="00A96517" w:rsidRDefault="005C298C" w:rsidP="001F65D0">
      <w:pPr>
        <w:pStyle w:val="BodyText"/>
        <w:ind w:left="20" w:right="20" w:firstLine="700"/>
        <w:jc w:val="both"/>
        <w:rPr>
          <w:sz w:val="28"/>
          <w:szCs w:val="28"/>
        </w:rPr>
      </w:pPr>
      <w:r w:rsidRPr="00A96517">
        <w:rPr>
          <w:rStyle w:val="BodyTextChar"/>
          <w:color w:val="000000"/>
          <w:sz w:val="28"/>
          <w:szCs w:val="28"/>
          <w:lang w:val="ru-RU"/>
        </w:rPr>
        <w:t>В целях обеспечения беспрепятственного доступа заявителей, в том числе п</w:t>
      </w:r>
      <w:r w:rsidRPr="00A96517">
        <w:rPr>
          <w:rStyle w:val="BodyTextChar"/>
          <w:color w:val="000000"/>
          <w:sz w:val="28"/>
          <w:szCs w:val="28"/>
          <w:lang w:val="ru-RU"/>
        </w:rPr>
        <w:t>е</w:t>
      </w:r>
      <w:r w:rsidRPr="00A96517">
        <w:rPr>
          <w:rStyle w:val="BodyTextChar"/>
          <w:color w:val="000000"/>
          <w:sz w:val="28"/>
          <w:szCs w:val="28"/>
          <w:lang w:val="ru-RU"/>
        </w:rPr>
        <w:t>редвигающихся на инвалидных колясках, вход в здание и помещения, в которых предоставляется муниципальная услуга, оборудуются пандусами, поручнями, та</w:t>
      </w:r>
      <w:r w:rsidRPr="00A96517">
        <w:rPr>
          <w:rStyle w:val="BodyTextChar"/>
          <w:color w:val="000000"/>
          <w:sz w:val="28"/>
          <w:szCs w:val="28"/>
          <w:lang w:val="ru-RU"/>
        </w:rPr>
        <w:t>к</w:t>
      </w:r>
      <w:r w:rsidRPr="00A96517">
        <w:rPr>
          <w:rStyle w:val="BodyTextChar"/>
          <w:color w:val="000000"/>
          <w:sz w:val="28"/>
          <w:szCs w:val="28"/>
          <w:lang w:val="ru-RU"/>
        </w:rPr>
        <w:t>тильными (контрастными) предупреждающими элементами, иными специальными приспособлениями, позволяющими обеспечить беспрепятственный доступ и пер</w:t>
      </w:r>
      <w:r w:rsidRPr="00A96517">
        <w:rPr>
          <w:rStyle w:val="BodyTextChar"/>
          <w:color w:val="000000"/>
          <w:sz w:val="28"/>
          <w:szCs w:val="28"/>
          <w:lang w:val="ru-RU"/>
        </w:rPr>
        <w:t>е</w:t>
      </w:r>
      <w:r w:rsidRPr="00A96517">
        <w:rPr>
          <w:rStyle w:val="BodyTextChar"/>
          <w:color w:val="000000"/>
          <w:sz w:val="28"/>
          <w:szCs w:val="28"/>
          <w:lang w:val="ru-RU"/>
        </w:rPr>
        <w:t>движение инвалидов, в соответствии с законодательством Российской Федерации о социальной защите инвалидов.</w:t>
      </w:r>
    </w:p>
    <w:p w:rsidR="005C298C" w:rsidRPr="00A96517" w:rsidRDefault="005C298C" w:rsidP="001F65D0">
      <w:pPr>
        <w:pStyle w:val="BodyText"/>
        <w:ind w:left="20" w:right="20" w:firstLine="700"/>
        <w:jc w:val="both"/>
        <w:rPr>
          <w:rStyle w:val="BodyTextChar"/>
          <w:color w:val="000000"/>
          <w:sz w:val="28"/>
          <w:szCs w:val="28"/>
          <w:lang w:val="ru-RU"/>
        </w:rPr>
      </w:pPr>
      <w:r w:rsidRPr="00A96517">
        <w:rPr>
          <w:rStyle w:val="BodyTextChar"/>
          <w:color w:val="000000"/>
          <w:sz w:val="28"/>
          <w:szCs w:val="28"/>
          <w:lang w:val="ru-RU"/>
        </w:rPr>
        <w:t>Центральный вход в здание Уполномоченного органа должен быть оборуд</w:t>
      </w:r>
      <w:r w:rsidRPr="00A96517">
        <w:rPr>
          <w:rStyle w:val="BodyTextChar"/>
          <w:color w:val="000000"/>
          <w:sz w:val="28"/>
          <w:szCs w:val="28"/>
          <w:lang w:val="ru-RU"/>
        </w:rPr>
        <w:t>о</w:t>
      </w:r>
      <w:r w:rsidRPr="00A96517">
        <w:rPr>
          <w:rStyle w:val="BodyTextChar"/>
          <w:color w:val="000000"/>
          <w:sz w:val="28"/>
          <w:szCs w:val="28"/>
          <w:lang w:val="ru-RU"/>
        </w:rPr>
        <w:t xml:space="preserve">ван информационной табличкой (вывеской), содержащей информацию: </w:t>
      </w:r>
    </w:p>
    <w:p w:rsidR="005C298C" w:rsidRPr="00A96517" w:rsidRDefault="005C298C" w:rsidP="001F65D0">
      <w:pPr>
        <w:pStyle w:val="BodyText"/>
        <w:ind w:left="20" w:right="20" w:firstLine="700"/>
        <w:jc w:val="both"/>
        <w:rPr>
          <w:sz w:val="28"/>
          <w:szCs w:val="28"/>
        </w:rPr>
      </w:pPr>
      <w:r w:rsidRPr="00A96517">
        <w:rPr>
          <w:rStyle w:val="BodyTextChar"/>
          <w:color w:val="000000"/>
          <w:sz w:val="28"/>
          <w:szCs w:val="28"/>
          <w:lang w:val="ru-RU"/>
        </w:rPr>
        <w:t>наименование;</w:t>
      </w:r>
    </w:p>
    <w:p w:rsidR="005C298C" w:rsidRPr="00A96517" w:rsidRDefault="005C298C" w:rsidP="001F65D0">
      <w:pPr>
        <w:pStyle w:val="BodyText"/>
        <w:ind w:left="720" w:right="4540"/>
        <w:jc w:val="both"/>
        <w:rPr>
          <w:sz w:val="28"/>
          <w:szCs w:val="28"/>
        </w:rPr>
      </w:pPr>
      <w:r w:rsidRPr="00A96517">
        <w:rPr>
          <w:rStyle w:val="BodyTextChar"/>
          <w:color w:val="000000"/>
          <w:sz w:val="28"/>
          <w:szCs w:val="28"/>
          <w:lang w:val="ru-RU"/>
        </w:rPr>
        <w:t>местонахождение и юридический адрес; режим работы; график приема;</w:t>
      </w:r>
    </w:p>
    <w:p w:rsidR="005C298C" w:rsidRPr="00A96517" w:rsidRDefault="005C298C" w:rsidP="001F65D0">
      <w:pPr>
        <w:pStyle w:val="BodyText"/>
        <w:ind w:left="20" w:firstLine="700"/>
        <w:jc w:val="both"/>
        <w:rPr>
          <w:sz w:val="28"/>
          <w:szCs w:val="28"/>
        </w:rPr>
      </w:pPr>
      <w:r w:rsidRPr="00A96517">
        <w:rPr>
          <w:rStyle w:val="BodyTextChar"/>
          <w:color w:val="000000"/>
          <w:sz w:val="28"/>
          <w:szCs w:val="28"/>
          <w:lang w:val="ru-RU"/>
        </w:rPr>
        <w:t>номера телефонов для справок.</w:t>
      </w:r>
    </w:p>
    <w:p w:rsidR="005C298C" w:rsidRPr="00A96517" w:rsidRDefault="005C298C" w:rsidP="001F65D0">
      <w:pPr>
        <w:pStyle w:val="BodyText"/>
        <w:ind w:right="20" w:firstLine="700"/>
        <w:jc w:val="both"/>
        <w:rPr>
          <w:sz w:val="28"/>
          <w:szCs w:val="28"/>
        </w:rPr>
      </w:pPr>
      <w:r w:rsidRPr="00A96517">
        <w:rPr>
          <w:rStyle w:val="BodyTextChar"/>
          <w:color w:val="000000"/>
          <w:sz w:val="28"/>
          <w:szCs w:val="28"/>
          <w:lang w:val="ru-RU"/>
        </w:rPr>
        <w:t>Помещения, в которых предоставляется муниципальная услуга, должны соо</w:t>
      </w:r>
      <w:r w:rsidRPr="00A96517">
        <w:rPr>
          <w:rStyle w:val="BodyTextChar"/>
          <w:color w:val="000000"/>
          <w:sz w:val="28"/>
          <w:szCs w:val="28"/>
          <w:lang w:val="ru-RU"/>
        </w:rPr>
        <w:t>т</w:t>
      </w:r>
      <w:r w:rsidRPr="00A96517">
        <w:rPr>
          <w:rStyle w:val="BodyTextChar"/>
          <w:color w:val="000000"/>
          <w:sz w:val="28"/>
          <w:szCs w:val="28"/>
          <w:lang w:val="ru-RU"/>
        </w:rPr>
        <w:t>ветствовать санитарно-эпидемиологическим правилам и нормативам.</w:t>
      </w:r>
    </w:p>
    <w:p w:rsidR="005C298C" w:rsidRPr="00A96517" w:rsidRDefault="005C298C" w:rsidP="001F65D0">
      <w:pPr>
        <w:pStyle w:val="BodyText"/>
        <w:ind w:right="20" w:firstLine="700"/>
        <w:jc w:val="both"/>
        <w:rPr>
          <w:sz w:val="28"/>
          <w:szCs w:val="28"/>
        </w:rPr>
      </w:pPr>
      <w:r w:rsidRPr="00A96517">
        <w:rPr>
          <w:rStyle w:val="BodyTextChar"/>
          <w:color w:val="000000"/>
          <w:sz w:val="28"/>
          <w:szCs w:val="28"/>
          <w:lang w:val="ru-RU"/>
        </w:rPr>
        <w:t>Помещения, в которых предоставляется муниципальная услуга, оснащаются:</w:t>
      </w:r>
    </w:p>
    <w:p w:rsidR="005C298C" w:rsidRPr="00A96517" w:rsidRDefault="005C298C" w:rsidP="001F65D0">
      <w:pPr>
        <w:pStyle w:val="BodyText"/>
        <w:ind w:left="720" w:right="1620"/>
        <w:jc w:val="both"/>
        <w:rPr>
          <w:rStyle w:val="BodyTextChar"/>
          <w:color w:val="000000"/>
          <w:sz w:val="28"/>
          <w:szCs w:val="28"/>
          <w:lang w:val="ru-RU"/>
        </w:rPr>
      </w:pPr>
      <w:r w:rsidRPr="00A96517">
        <w:rPr>
          <w:rStyle w:val="BodyTextChar"/>
          <w:color w:val="000000"/>
          <w:sz w:val="28"/>
          <w:szCs w:val="28"/>
          <w:lang w:val="ru-RU"/>
        </w:rPr>
        <w:t xml:space="preserve">противопожарной системой и средствами пожаротушения; </w:t>
      </w:r>
    </w:p>
    <w:p w:rsidR="005C298C" w:rsidRPr="00A96517" w:rsidRDefault="005C298C" w:rsidP="001F65D0">
      <w:pPr>
        <w:pStyle w:val="BodyText"/>
        <w:ind w:left="720" w:right="1620"/>
        <w:jc w:val="both"/>
        <w:rPr>
          <w:rStyle w:val="BodyTextChar"/>
          <w:color w:val="000000"/>
          <w:sz w:val="28"/>
          <w:szCs w:val="28"/>
          <w:lang w:val="ru-RU"/>
        </w:rPr>
      </w:pPr>
      <w:r w:rsidRPr="00A96517">
        <w:rPr>
          <w:rStyle w:val="BodyTextChar"/>
          <w:color w:val="000000"/>
          <w:sz w:val="28"/>
          <w:szCs w:val="28"/>
          <w:lang w:val="ru-RU"/>
        </w:rPr>
        <w:t xml:space="preserve">системой оповещения о возникновении чрезвычайной ситуации; средствами оказания первой медицинской помощи; </w:t>
      </w:r>
    </w:p>
    <w:p w:rsidR="005C298C" w:rsidRPr="00A96517" w:rsidRDefault="005C298C" w:rsidP="001F65D0">
      <w:pPr>
        <w:pStyle w:val="BodyText"/>
        <w:ind w:left="720" w:right="1620"/>
        <w:jc w:val="both"/>
        <w:rPr>
          <w:sz w:val="28"/>
          <w:szCs w:val="28"/>
        </w:rPr>
      </w:pPr>
      <w:r w:rsidRPr="00A96517">
        <w:rPr>
          <w:rStyle w:val="BodyTextChar"/>
          <w:color w:val="000000"/>
          <w:sz w:val="28"/>
          <w:szCs w:val="28"/>
          <w:lang w:val="ru-RU"/>
        </w:rPr>
        <w:t>туалетными комнатами для посетителей.</w:t>
      </w:r>
    </w:p>
    <w:p w:rsidR="005C298C" w:rsidRPr="00A96517" w:rsidRDefault="005C298C" w:rsidP="001F65D0">
      <w:pPr>
        <w:pStyle w:val="BodyText"/>
        <w:ind w:right="20" w:firstLine="700"/>
        <w:jc w:val="both"/>
        <w:rPr>
          <w:sz w:val="28"/>
          <w:szCs w:val="28"/>
        </w:rPr>
      </w:pPr>
      <w:r w:rsidRPr="00A96517">
        <w:rPr>
          <w:rStyle w:val="BodyTextChar"/>
          <w:color w:val="000000"/>
          <w:sz w:val="28"/>
          <w:szCs w:val="28"/>
          <w:lang w:val="ru-RU"/>
        </w:rPr>
        <w:t>Зал ожидания Заявителей оборудуется стульями, скамьями, количество кот</w:t>
      </w:r>
      <w:r w:rsidRPr="00A96517">
        <w:rPr>
          <w:rStyle w:val="BodyTextChar"/>
          <w:color w:val="000000"/>
          <w:sz w:val="28"/>
          <w:szCs w:val="28"/>
          <w:lang w:val="ru-RU"/>
        </w:rPr>
        <w:t>о</w:t>
      </w:r>
      <w:r w:rsidRPr="00A96517">
        <w:rPr>
          <w:rStyle w:val="BodyTextChar"/>
          <w:color w:val="000000"/>
          <w:sz w:val="28"/>
          <w:szCs w:val="28"/>
          <w:lang w:val="ru-RU"/>
        </w:rPr>
        <w:t>рых определяется исходя из фактической нагрузки и возможностей для их размещ</w:t>
      </w:r>
      <w:r w:rsidRPr="00A96517">
        <w:rPr>
          <w:rStyle w:val="BodyTextChar"/>
          <w:color w:val="000000"/>
          <w:sz w:val="28"/>
          <w:szCs w:val="28"/>
          <w:lang w:val="ru-RU"/>
        </w:rPr>
        <w:t>е</w:t>
      </w:r>
      <w:r w:rsidRPr="00A96517">
        <w:rPr>
          <w:rStyle w:val="BodyTextChar"/>
          <w:color w:val="000000"/>
          <w:sz w:val="28"/>
          <w:szCs w:val="28"/>
          <w:lang w:val="ru-RU"/>
        </w:rPr>
        <w:t>ния в помещении, а также информационными стендами.</w:t>
      </w:r>
    </w:p>
    <w:p w:rsidR="005C298C" w:rsidRPr="00A96517" w:rsidRDefault="005C298C" w:rsidP="001F65D0">
      <w:pPr>
        <w:pStyle w:val="BodyText"/>
        <w:ind w:right="20" w:firstLine="700"/>
        <w:jc w:val="both"/>
        <w:rPr>
          <w:sz w:val="28"/>
          <w:szCs w:val="28"/>
        </w:rPr>
      </w:pPr>
      <w:r w:rsidRPr="00A96517">
        <w:rPr>
          <w:rStyle w:val="BodyTextChar"/>
          <w:color w:val="000000"/>
          <w:sz w:val="28"/>
          <w:szCs w:val="28"/>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C298C" w:rsidRPr="00A96517" w:rsidRDefault="005C298C" w:rsidP="001F65D0">
      <w:pPr>
        <w:pStyle w:val="BodyText"/>
        <w:ind w:right="20" w:firstLine="700"/>
        <w:jc w:val="both"/>
        <w:rPr>
          <w:sz w:val="28"/>
          <w:szCs w:val="28"/>
        </w:rPr>
      </w:pPr>
      <w:r w:rsidRPr="00A96517">
        <w:rPr>
          <w:rStyle w:val="BodyTextChar"/>
          <w:color w:val="000000"/>
          <w:sz w:val="28"/>
          <w:szCs w:val="28"/>
          <w:lang w:val="ru-RU"/>
        </w:rPr>
        <w:t>Места для заполнения заявлений оборудуются стульями, столами (стойками), бланками заявлений, письменными принадлежностями.</w:t>
      </w:r>
    </w:p>
    <w:p w:rsidR="005C298C" w:rsidRPr="00A96517" w:rsidRDefault="005C298C" w:rsidP="001F65D0">
      <w:pPr>
        <w:pStyle w:val="BodyText"/>
        <w:ind w:right="20" w:firstLine="700"/>
        <w:jc w:val="both"/>
        <w:rPr>
          <w:sz w:val="28"/>
          <w:szCs w:val="28"/>
        </w:rPr>
      </w:pPr>
      <w:r w:rsidRPr="00A96517">
        <w:rPr>
          <w:rStyle w:val="BodyTextChar"/>
          <w:color w:val="000000"/>
          <w:sz w:val="28"/>
          <w:szCs w:val="28"/>
          <w:lang w:val="ru-RU"/>
        </w:rPr>
        <w:t>Места приема Заявителей оборудуются информационными табличками (в</w:t>
      </w:r>
      <w:r w:rsidRPr="00A96517">
        <w:rPr>
          <w:rStyle w:val="BodyTextChar"/>
          <w:color w:val="000000"/>
          <w:sz w:val="28"/>
          <w:szCs w:val="28"/>
          <w:lang w:val="ru-RU"/>
        </w:rPr>
        <w:t>ы</w:t>
      </w:r>
      <w:r w:rsidRPr="00A96517">
        <w:rPr>
          <w:rStyle w:val="BodyTextChar"/>
          <w:color w:val="000000"/>
          <w:sz w:val="28"/>
          <w:szCs w:val="28"/>
          <w:lang w:val="ru-RU"/>
        </w:rPr>
        <w:t>весками) с указанием:</w:t>
      </w:r>
    </w:p>
    <w:p w:rsidR="005C298C" w:rsidRPr="00A96517" w:rsidRDefault="005C298C" w:rsidP="001F65D0">
      <w:pPr>
        <w:pStyle w:val="BodyText"/>
        <w:ind w:firstLine="700"/>
        <w:jc w:val="both"/>
        <w:rPr>
          <w:sz w:val="28"/>
          <w:szCs w:val="28"/>
        </w:rPr>
      </w:pPr>
      <w:r w:rsidRPr="00A96517">
        <w:rPr>
          <w:rStyle w:val="BodyTextChar"/>
          <w:color w:val="000000"/>
          <w:sz w:val="28"/>
          <w:szCs w:val="28"/>
          <w:lang w:val="ru-RU"/>
        </w:rPr>
        <w:t>номера кабинета и наименования отдела;</w:t>
      </w:r>
    </w:p>
    <w:p w:rsidR="005C298C" w:rsidRPr="00A96517" w:rsidRDefault="005C298C" w:rsidP="001F65D0">
      <w:pPr>
        <w:pStyle w:val="BodyText"/>
        <w:ind w:right="20" w:firstLine="700"/>
        <w:jc w:val="both"/>
        <w:rPr>
          <w:sz w:val="28"/>
          <w:szCs w:val="28"/>
        </w:rPr>
      </w:pPr>
      <w:r w:rsidRPr="00A96517">
        <w:rPr>
          <w:rStyle w:val="BodyTextChar"/>
          <w:color w:val="000000"/>
          <w:sz w:val="28"/>
          <w:szCs w:val="28"/>
          <w:lang w:val="ru-RU"/>
        </w:rPr>
        <w:t>фамилии, имени и отчества (последнее - при наличии), должности ответстве</w:t>
      </w:r>
      <w:r w:rsidRPr="00A96517">
        <w:rPr>
          <w:rStyle w:val="BodyTextChar"/>
          <w:color w:val="000000"/>
          <w:sz w:val="28"/>
          <w:szCs w:val="28"/>
          <w:lang w:val="ru-RU"/>
        </w:rPr>
        <w:t>н</w:t>
      </w:r>
      <w:r w:rsidRPr="00A96517">
        <w:rPr>
          <w:rStyle w:val="BodyTextChar"/>
          <w:color w:val="000000"/>
          <w:sz w:val="28"/>
          <w:szCs w:val="28"/>
          <w:lang w:val="ru-RU"/>
        </w:rPr>
        <w:t>ного лица за прием документов; графика приема Заявителей.</w:t>
      </w:r>
    </w:p>
    <w:p w:rsidR="005C298C" w:rsidRPr="00A96517" w:rsidRDefault="005C298C" w:rsidP="001F65D0">
      <w:pPr>
        <w:pStyle w:val="BodyText"/>
        <w:ind w:right="20" w:firstLine="700"/>
        <w:jc w:val="both"/>
        <w:rPr>
          <w:sz w:val="28"/>
          <w:szCs w:val="28"/>
        </w:rPr>
      </w:pPr>
      <w:r w:rsidRPr="00A96517">
        <w:rPr>
          <w:rStyle w:val="BodyTextChar"/>
          <w:color w:val="000000"/>
          <w:sz w:val="28"/>
          <w:szCs w:val="28"/>
          <w:lang w:val="ru-RU"/>
        </w:rPr>
        <w:t>Рабочее место каждого ответственного лица за прием документов, должно быть оборудовано персональным компьютером с возможностью доступа к необх</w:t>
      </w:r>
      <w:r w:rsidRPr="00A96517">
        <w:rPr>
          <w:rStyle w:val="BodyTextChar"/>
          <w:color w:val="000000"/>
          <w:sz w:val="28"/>
          <w:szCs w:val="28"/>
          <w:lang w:val="ru-RU"/>
        </w:rPr>
        <w:t>о</w:t>
      </w:r>
      <w:r w:rsidRPr="00A96517">
        <w:rPr>
          <w:rStyle w:val="BodyTextChar"/>
          <w:color w:val="000000"/>
          <w:sz w:val="28"/>
          <w:szCs w:val="28"/>
          <w:lang w:val="ru-RU"/>
        </w:rPr>
        <w:t>димым информационным базам данных, печатающим устройством (принтером) и копирующим устройством.</w:t>
      </w:r>
    </w:p>
    <w:p w:rsidR="005C298C" w:rsidRPr="00A96517" w:rsidRDefault="005C298C" w:rsidP="001F65D0">
      <w:pPr>
        <w:pStyle w:val="BodyText"/>
        <w:ind w:right="20" w:firstLine="700"/>
        <w:jc w:val="both"/>
        <w:rPr>
          <w:sz w:val="28"/>
          <w:szCs w:val="28"/>
        </w:rPr>
      </w:pPr>
      <w:r w:rsidRPr="00A96517">
        <w:rPr>
          <w:rStyle w:val="BodyTextChar"/>
          <w:color w:val="000000"/>
          <w:sz w:val="28"/>
          <w:szCs w:val="28"/>
          <w:lang w:val="ru-RU"/>
        </w:rPr>
        <w:t>Лицо, ответственное за прием документов, должно иметь настольную табли</w:t>
      </w:r>
      <w:r w:rsidRPr="00A96517">
        <w:rPr>
          <w:rStyle w:val="BodyTextChar"/>
          <w:color w:val="000000"/>
          <w:sz w:val="28"/>
          <w:szCs w:val="28"/>
          <w:lang w:val="ru-RU"/>
        </w:rPr>
        <w:t>ч</w:t>
      </w:r>
      <w:r w:rsidRPr="00A96517">
        <w:rPr>
          <w:rStyle w:val="BodyTextChar"/>
          <w:color w:val="000000"/>
          <w:sz w:val="28"/>
          <w:szCs w:val="28"/>
          <w:lang w:val="ru-RU"/>
        </w:rPr>
        <w:t>ку с указанием фамилии, имени, отчества (последнее - при наличии) и должности.</w:t>
      </w:r>
    </w:p>
    <w:p w:rsidR="005C298C" w:rsidRPr="00A96517" w:rsidRDefault="005C298C" w:rsidP="001F65D0">
      <w:pPr>
        <w:pStyle w:val="BodyText"/>
        <w:ind w:right="20" w:firstLine="700"/>
        <w:jc w:val="both"/>
        <w:rPr>
          <w:sz w:val="28"/>
          <w:szCs w:val="28"/>
        </w:rPr>
      </w:pPr>
      <w:r w:rsidRPr="00A96517">
        <w:rPr>
          <w:rStyle w:val="BodyTextChar"/>
          <w:color w:val="000000"/>
          <w:sz w:val="28"/>
          <w:szCs w:val="28"/>
          <w:lang w:val="ru-RU"/>
        </w:rPr>
        <w:t>При предоставлении муниципальной услуги инвалидам обеспечиваются:</w:t>
      </w:r>
    </w:p>
    <w:p w:rsidR="005C298C" w:rsidRPr="00A96517" w:rsidRDefault="005C298C" w:rsidP="001F65D0">
      <w:pPr>
        <w:pStyle w:val="BodyText"/>
        <w:ind w:right="20" w:firstLine="700"/>
        <w:jc w:val="both"/>
        <w:rPr>
          <w:sz w:val="28"/>
          <w:szCs w:val="28"/>
        </w:rPr>
      </w:pPr>
      <w:r w:rsidRPr="00A96517">
        <w:rPr>
          <w:rStyle w:val="BodyTextChar"/>
          <w:color w:val="000000"/>
          <w:sz w:val="28"/>
          <w:szCs w:val="28"/>
          <w:lang w:val="ru-RU"/>
        </w:rPr>
        <w:t>возможность беспрепятственного доступа к объекту (зданию, помещению), в котором предоставляется муниципальная услуга;</w:t>
      </w:r>
    </w:p>
    <w:p w:rsidR="005C298C" w:rsidRPr="00A96517" w:rsidRDefault="005C298C" w:rsidP="001F65D0">
      <w:pPr>
        <w:pStyle w:val="BodyText"/>
        <w:ind w:right="20" w:firstLine="700"/>
        <w:jc w:val="both"/>
        <w:rPr>
          <w:sz w:val="28"/>
          <w:szCs w:val="28"/>
        </w:rPr>
      </w:pPr>
      <w:r w:rsidRPr="00A96517">
        <w:rPr>
          <w:rStyle w:val="BodyTextChar"/>
          <w:color w:val="000000"/>
          <w:sz w:val="28"/>
          <w:szCs w:val="28"/>
          <w:lang w:val="ru-RU"/>
        </w:rPr>
        <w:t>возможность самостоятельного передвижения по территории, на которой ра</w:t>
      </w:r>
      <w:r w:rsidRPr="00A96517">
        <w:rPr>
          <w:rStyle w:val="BodyTextChar"/>
          <w:color w:val="000000"/>
          <w:sz w:val="28"/>
          <w:szCs w:val="28"/>
          <w:lang w:val="ru-RU"/>
        </w:rPr>
        <w:t>с</w:t>
      </w:r>
      <w:r w:rsidRPr="00A96517">
        <w:rPr>
          <w:rStyle w:val="BodyTextChar"/>
          <w:color w:val="000000"/>
          <w:sz w:val="28"/>
          <w:szCs w:val="28"/>
          <w:lang w:val="ru-RU"/>
        </w:rPr>
        <w:t>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5C298C" w:rsidRPr="00A96517" w:rsidRDefault="005C298C" w:rsidP="001F65D0">
      <w:pPr>
        <w:pStyle w:val="BodyText"/>
        <w:ind w:right="20" w:firstLine="700"/>
        <w:jc w:val="both"/>
        <w:rPr>
          <w:sz w:val="28"/>
          <w:szCs w:val="28"/>
        </w:rPr>
      </w:pPr>
      <w:r w:rsidRPr="00A96517">
        <w:rPr>
          <w:rStyle w:val="BodyTextChar"/>
          <w:color w:val="000000"/>
          <w:sz w:val="28"/>
          <w:szCs w:val="28"/>
          <w:lang w:val="ru-RU"/>
        </w:rPr>
        <w:t>сопровождение инвалидов, имеющих стойкие расстройства функции зрения и самостоятельного передвижения;</w:t>
      </w:r>
    </w:p>
    <w:p w:rsidR="005C298C" w:rsidRPr="00A96517" w:rsidRDefault="005C298C" w:rsidP="001F65D0">
      <w:pPr>
        <w:pStyle w:val="BodyText"/>
        <w:ind w:right="20" w:firstLine="700"/>
        <w:jc w:val="both"/>
        <w:rPr>
          <w:sz w:val="28"/>
          <w:szCs w:val="28"/>
        </w:rPr>
      </w:pPr>
      <w:r w:rsidRPr="00A96517">
        <w:rPr>
          <w:rStyle w:val="BodyTextChar"/>
          <w:color w:val="000000"/>
          <w:sz w:val="28"/>
          <w:szCs w:val="28"/>
          <w:lang w:val="ru-RU"/>
        </w:rPr>
        <w:t>надлежащее размещение оборудования и носителей информации, необход</w:t>
      </w:r>
      <w:r w:rsidRPr="00A96517">
        <w:rPr>
          <w:rStyle w:val="BodyTextChar"/>
          <w:color w:val="000000"/>
          <w:sz w:val="28"/>
          <w:szCs w:val="28"/>
          <w:lang w:val="ru-RU"/>
        </w:rPr>
        <w:t>и</w:t>
      </w:r>
      <w:r w:rsidRPr="00A96517">
        <w:rPr>
          <w:rStyle w:val="BodyTextChar"/>
          <w:color w:val="000000"/>
          <w:sz w:val="28"/>
          <w:szCs w:val="28"/>
          <w:lang w:val="ru-RU"/>
        </w:rPr>
        <w:t>мых для обеспечения беспрепятственного доступа инвалидов зданиям и помещен</w:t>
      </w:r>
      <w:r w:rsidRPr="00A96517">
        <w:rPr>
          <w:rStyle w:val="BodyTextChar"/>
          <w:color w:val="000000"/>
          <w:sz w:val="28"/>
          <w:szCs w:val="28"/>
          <w:lang w:val="ru-RU"/>
        </w:rPr>
        <w:t>и</w:t>
      </w:r>
      <w:r w:rsidRPr="00A96517">
        <w:rPr>
          <w:rStyle w:val="BodyTextChar"/>
          <w:color w:val="000000"/>
          <w:sz w:val="28"/>
          <w:szCs w:val="28"/>
          <w:lang w:val="ru-RU"/>
        </w:rPr>
        <w:t>ям, в которых предоставляется муниципальная услуга, и к муниципальной услуге с учетом ограничений их жизнедеятельности;</w:t>
      </w:r>
    </w:p>
    <w:p w:rsidR="005C298C" w:rsidRPr="00A96517" w:rsidRDefault="005C298C" w:rsidP="001F65D0">
      <w:pPr>
        <w:pStyle w:val="BodyText"/>
        <w:ind w:left="20" w:right="20" w:firstLine="720"/>
        <w:jc w:val="both"/>
        <w:rPr>
          <w:rStyle w:val="BodyTextChar"/>
          <w:color w:val="000000"/>
          <w:sz w:val="28"/>
          <w:szCs w:val="28"/>
          <w:lang w:val="ru-RU"/>
        </w:rPr>
      </w:pPr>
      <w:r w:rsidRPr="00A96517">
        <w:rPr>
          <w:rStyle w:val="BodyTextChar"/>
          <w:color w:val="000000"/>
          <w:sz w:val="28"/>
          <w:szCs w:val="28"/>
          <w:lang w:val="ru-RU"/>
        </w:rPr>
        <w:t>дублирование необходимой для инвалидов звуковой и зрительной информ</w:t>
      </w:r>
      <w:r w:rsidRPr="00A96517">
        <w:rPr>
          <w:rStyle w:val="BodyTextChar"/>
          <w:color w:val="000000"/>
          <w:sz w:val="28"/>
          <w:szCs w:val="28"/>
          <w:lang w:val="ru-RU"/>
        </w:rPr>
        <w:t>а</w:t>
      </w:r>
      <w:r w:rsidRPr="00A96517">
        <w:rPr>
          <w:rStyle w:val="BodyTextChar"/>
          <w:color w:val="000000"/>
          <w:sz w:val="28"/>
          <w:szCs w:val="28"/>
          <w:lang w:val="ru-RU"/>
        </w:rPr>
        <w:t>ции, а также надписей, знаков и иной текстовой и графической информации знак</w:t>
      </w:r>
      <w:r w:rsidRPr="00A96517">
        <w:rPr>
          <w:rStyle w:val="BodyTextChar"/>
          <w:color w:val="000000"/>
          <w:sz w:val="28"/>
          <w:szCs w:val="28"/>
          <w:lang w:val="ru-RU"/>
        </w:rPr>
        <w:t>а</w:t>
      </w:r>
      <w:r w:rsidRPr="00A96517">
        <w:rPr>
          <w:rStyle w:val="BodyTextChar"/>
          <w:color w:val="000000"/>
          <w:sz w:val="28"/>
          <w:szCs w:val="28"/>
          <w:lang w:val="ru-RU"/>
        </w:rPr>
        <w:t xml:space="preserve">ми, выполненными рельефно-точечным шрифтом Брайля; </w:t>
      </w:r>
    </w:p>
    <w:p w:rsidR="005C298C" w:rsidRPr="00A96517" w:rsidRDefault="005C298C" w:rsidP="001F65D0">
      <w:pPr>
        <w:pStyle w:val="BodyText"/>
        <w:ind w:left="20" w:right="20" w:firstLine="720"/>
        <w:jc w:val="both"/>
        <w:rPr>
          <w:sz w:val="28"/>
          <w:szCs w:val="28"/>
        </w:rPr>
      </w:pPr>
      <w:r w:rsidRPr="00A96517">
        <w:rPr>
          <w:rStyle w:val="BodyTextChar"/>
          <w:color w:val="000000"/>
          <w:sz w:val="28"/>
          <w:szCs w:val="28"/>
          <w:lang w:val="ru-RU"/>
        </w:rPr>
        <w:t>допуск сурдопереводчика и тифлосурдопереводчика;</w:t>
      </w:r>
    </w:p>
    <w:p w:rsidR="005C298C" w:rsidRPr="00A96517" w:rsidRDefault="005C298C" w:rsidP="001F65D0">
      <w:pPr>
        <w:pStyle w:val="BodyText"/>
        <w:ind w:left="20" w:right="20" w:firstLine="720"/>
        <w:jc w:val="both"/>
        <w:rPr>
          <w:sz w:val="28"/>
          <w:szCs w:val="28"/>
        </w:rPr>
      </w:pPr>
      <w:r w:rsidRPr="00A96517">
        <w:rPr>
          <w:rStyle w:val="BodyTextChar"/>
          <w:color w:val="000000"/>
          <w:sz w:val="28"/>
          <w:szCs w:val="28"/>
          <w:lang w:val="ru-RU"/>
        </w:rPr>
        <w:t>допуск собаки-проводника при наличии документа, подтверждающего ее сп</w:t>
      </w:r>
      <w:r w:rsidRPr="00A96517">
        <w:rPr>
          <w:rStyle w:val="BodyTextChar"/>
          <w:color w:val="000000"/>
          <w:sz w:val="28"/>
          <w:szCs w:val="28"/>
          <w:lang w:val="ru-RU"/>
        </w:rPr>
        <w:t>е</w:t>
      </w:r>
      <w:r w:rsidRPr="00A96517">
        <w:rPr>
          <w:rStyle w:val="BodyTextChar"/>
          <w:color w:val="000000"/>
          <w:sz w:val="28"/>
          <w:szCs w:val="28"/>
          <w:lang w:val="ru-RU"/>
        </w:rPr>
        <w:t>циальное обучение, на объекты (здания, помещения), в которых предоставляются муниципальная услуги;</w:t>
      </w:r>
    </w:p>
    <w:p w:rsidR="005C298C" w:rsidRPr="00A96517" w:rsidRDefault="005C298C" w:rsidP="001F65D0">
      <w:pPr>
        <w:pStyle w:val="BodyText"/>
        <w:ind w:left="20" w:right="20" w:firstLine="720"/>
        <w:jc w:val="both"/>
        <w:rPr>
          <w:sz w:val="28"/>
          <w:szCs w:val="28"/>
        </w:rPr>
      </w:pPr>
      <w:r w:rsidRPr="00A96517">
        <w:rPr>
          <w:rStyle w:val="BodyTextChar"/>
          <w:color w:val="000000"/>
          <w:sz w:val="28"/>
          <w:szCs w:val="28"/>
          <w:lang w:val="ru-RU"/>
        </w:rPr>
        <w:t>оказание инвалидам помощи в преодолении барьеров, мешающих получению ими муниципальных услуг наравне с другими лицами.</w:t>
      </w:r>
    </w:p>
    <w:p w:rsidR="005C298C" w:rsidRPr="00A96517" w:rsidRDefault="005C298C" w:rsidP="001F65D0">
      <w:pPr>
        <w:pStyle w:val="BodyText"/>
        <w:widowControl w:val="0"/>
        <w:numPr>
          <w:ilvl w:val="0"/>
          <w:numId w:val="8"/>
        </w:numPr>
        <w:tabs>
          <w:tab w:val="clear" w:pos="8080"/>
        </w:tabs>
        <w:spacing w:line="322" w:lineRule="exact"/>
        <w:ind w:left="20" w:right="20" w:firstLine="720"/>
        <w:jc w:val="both"/>
        <w:rPr>
          <w:sz w:val="28"/>
          <w:szCs w:val="28"/>
        </w:rPr>
      </w:pPr>
      <w:r w:rsidRPr="00A96517">
        <w:rPr>
          <w:rStyle w:val="BodyTextChar"/>
          <w:color w:val="000000"/>
          <w:sz w:val="28"/>
          <w:szCs w:val="28"/>
          <w:lang w:val="ru-RU"/>
        </w:rPr>
        <w:t xml:space="preserve"> Основными показателями доступности предоставления муниципальной услуги являются:</w:t>
      </w:r>
    </w:p>
    <w:p w:rsidR="005C298C" w:rsidRPr="00A96517" w:rsidRDefault="005C298C" w:rsidP="001F65D0">
      <w:pPr>
        <w:pStyle w:val="BodyText"/>
        <w:ind w:left="20" w:right="20" w:firstLine="720"/>
        <w:jc w:val="both"/>
        <w:rPr>
          <w:sz w:val="28"/>
          <w:szCs w:val="28"/>
        </w:rPr>
      </w:pPr>
      <w:r w:rsidRPr="00A96517">
        <w:rPr>
          <w:rStyle w:val="BodyTextChar"/>
          <w:color w:val="000000"/>
          <w:sz w:val="28"/>
          <w:szCs w:val="28"/>
          <w:lang w:val="ru-RU"/>
        </w:rPr>
        <w:t>наличие полной и понятной информации о порядке, сроках и ходе предоста</w:t>
      </w:r>
      <w:r w:rsidRPr="00A96517">
        <w:rPr>
          <w:rStyle w:val="BodyTextChar"/>
          <w:color w:val="000000"/>
          <w:sz w:val="28"/>
          <w:szCs w:val="28"/>
          <w:lang w:val="ru-RU"/>
        </w:rPr>
        <w:t>в</w:t>
      </w:r>
      <w:r w:rsidRPr="00A96517">
        <w:rPr>
          <w:rStyle w:val="BodyTextChar"/>
          <w:color w:val="000000"/>
          <w:sz w:val="28"/>
          <w:szCs w:val="28"/>
          <w:lang w:val="ru-RU"/>
        </w:rPr>
        <w:t>ления муниципальной услуги в информационно-</w:t>
      </w:r>
      <w:r w:rsidRPr="00A96517">
        <w:rPr>
          <w:rStyle w:val="BodyTextChar"/>
          <w:color w:val="000000"/>
          <w:sz w:val="28"/>
          <w:szCs w:val="28"/>
          <w:lang w:val="ru-RU"/>
        </w:rPr>
        <w:softHyphen/>
        <w:t>телекоммуникационных сетях о</w:t>
      </w:r>
      <w:r w:rsidRPr="00A96517">
        <w:rPr>
          <w:rStyle w:val="BodyTextChar"/>
          <w:color w:val="000000"/>
          <w:sz w:val="28"/>
          <w:szCs w:val="28"/>
          <w:lang w:val="ru-RU"/>
        </w:rPr>
        <w:t>б</w:t>
      </w:r>
      <w:r w:rsidRPr="00A96517">
        <w:rPr>
          <w:rStyle w:val="BodyTextChar"/>
          <w:color w:val="000000"/>
          <w:sz w:val="28"/>
          <w:szCs w:val="28"/>
          <w:lang w:val="ru-RU"/>
        </w:rPr>
        <w:t>щего пользования (в том числе в сети «Интернет»), средствах массовой информ</w:t>
      </w:r>
      <w:r w:rsidRPr="00A96517">
        <w:rPr>
          <w:rStyle w:val="BodyTextChar"/>
          <w:color w:val="000000"/>
          <w:sz w:val="28"/>
          <w:szCs w:val="28"/>
          <w:lang w:val="ru-RU"/>
        </w:rPr>
        <w:t>а</w:t>
      </w:r>
      <w:r w:rsidRPr="00A96517">
        <w:rPr>
          <w:rStyle w:val="BodyTextChar"/>
          <w:color w:val="000000"/>
          <w:sz w:val="28"/>
          <w:szCs w:val="28"/>
          <w:lang w:val="ru-RU"/>
        </w:rPr>
        <w:t>ции;</w:t>
      </w:r>
    </w:p>
    <w:p w:rsidR="005C298C" w:rsidRPr="00A96517" w:rsidRDefault="005C298C" w:rsidP="001F65D0">
      <w:pPr>
        <w:pStyle w:val="BodyText"/>
        <w:ind w:left="20" w:right="20" w:firstLine="720"/>
        <w:jc w:val="both"/>
        <w:rPr>
          <w:sz w:val="28"/>
          <w:szCs w:val="28"/>
        </w:rPr>
      </w:pPr>
      <w:r w:rsidRPr="00A96517">
        <w:rPr>
          <w:rStyle w:val="BodyTextChar"/>
          <w:color w:val="000000"/>
          <w:sz w:val="28"/>
          <w:szCs w:val="28"/>
          <w:lang w:val="ru-RU"/>
        </w:rPr>
        <w:t>возможность получения заявителем уведомлений о предоставлении муниц</w:t>
      </w:r>
      <w:r w:rsidRPr="00A96517">
        <w:rPr>
          <w:rStyle w:val="BodyTextChar"/>
          <w:color w:val="000000"/>
          <w:sz w:val="28"/>
          <w:szCs w:val="28"/>
          <w:lang w:val="ru-RU"/>
        </w:rPr>
        <w:t>и</w:t>
      </w:r>
      <w:r w:rsidRPr="00A96517">
        <w:rPr>
          <w:rStyle w:val="BodyTextChar"/>
          <w:color w:val="000000"/>
          <w:sz w:val="28"/>
          <w:szCs w:val="28"/>
          <w:lang w:val="ru-RU"/>
        </w:rPr>
        <w:t>пальной услуги с помощью ЕПГУ, регионального портала;</w:t>
      </w:r>
    </w:p>
    <w:p w:rsidR="005C298C" w:rsidRPr="00A96517" w:rsidRDefault="005C298C" w:rsidP="001F65D0">
      <w:pPr>
        <w:pStyle w:val="BodyText"/>
        <w:ind w:left="20" w:right="20" w:firstLine="720"/>
        <w:jc w:val="both"/>
        <w:rPr>
          <w:sz w:val="28"/>
          <w:szCs w:val="28"/>
        </w:rPr>
      </w:pPr>
      <w:r w:rsidRPr="00A96517">
        <w:rPr>
          <w:rStyle w:val="BodyTextChar"/>
          <w:color w:val="000000"/>
          <w:sz w:val="28"/>
          <w:szCs w:val="28"/>
          <w:lang w:val="ru-RU"/>
        </w:rPr>
        <w:t>возможность получения информации о ходе предоставления муниципальной услуги, в том числе с использованием информационно-теле</w:t>
      </w:r>
      <w:r w:rsidRPr="00A96517">
        <w:rPr>
          <w:rStyle w:val="BodyTextChar"/>
          <w:color w:val="000000"/>
          <w:sz w:val="28"/>
          <w:szCs w:val="28"/>
          <w:lang w:val="ru-RU"/>
        </w:rPr>
        <w:softHyphen/>
        <w:t>коммуникационных те</w:t>
      </w:r>
      <w:r w:rsidRPr="00A96517">
        <w:rPr>
          <w:rStyle w:val="BodyTextChar"/>
          <w:color w:val="000000"/>
          <w:sz w:val="28"/>
          <w:szCs w:val="28"/>
          <w:lang w:val="ru-RU"/>
        </w:rPr>
        <w:t>х</w:t>
      </w:r>
      <w:r w:rsidRPr="00A96517">
        <w:rPr>
          <w:rStyle w:val="BodyTextChar"/>
          <w:color w:val="000000"/>
          <w:sz w:val="28"/>
          <w:szCs w:val="28"/>
          <w:lang w:val="ru-RU"/>
        </w:rPr>
        <w:t>нологий.</w:t>
      </w:r>
    </w:p>
    <w:p w:rsidR="005C298C" w:rsidRPr="00A96517" w:rsidRDefault="005C298C" w:rsidP="001F65D0">
      <w:pPr>
        <w:pStyle w:val="BodyText"/>
        <w:widowControl w:val="0"/>
        <w:numPr>
          <w:ilvl w:val="0"/>
          <w:numId w:val="8"/>
        </w:numPr>
        <w:tabs>
          <w:tab w:val="clear" w:pos="8080"/>
        </w:tabs>
        <w:spacing w:line="322" w:lineRule="exact"/>
        <w:ind w:left="20" w:right="20" w:firstLine="720"/>
        <w:jc w:val="both"/>
        <w:rPr>
          <w:sz w:val="28"/>
          <w:szCs w:val="28"/>
        </w:rPr>
      </w:pPr>
      <w:r w:rsidRPr="00A96517">
        <w:rPr>
          <w:rStyle w:val="BodyTextChar"/>
          <w:color w:val="000000"/>
          <w:sz w:val="28"/>
          <w:szCs w:val="28"/>
          <w:lang w:val="ru-RU"/>
        </w:rPr>
        <w:t xml:space="preserve"> Основными показателями качества предоставления муниципальной у</w:t>
      </w:r>
      <w:r w:rsidRPr="00A96517">
        <w:rPr>
          <w:rStyle w:val="BodyTextChar"/>
          <w:color w:val="000000"/>
          <w:sz w:val="28"/>
          <w:szCs w:val="28"/>
          <w:lang w:val="ru-RU"/>
        </w:rPr>
        <w:t>с</w:t>
      </w:r>
      <w:r w:rsidRPr="00A96517">
        <w:rPr>
          <w:rStyle w:val="BodyTextChar"/>
          <w:color w:val="000000"/>
          <w:sz w:val="28"/>
          <w:szCs w:val="28"/>
          <w:lang w:val="ru-RU"/>
        </w:rPr>
        <w:t>луги являются:</w:t>
      </w:r>
    </w:p>
    <w:p w:rsidR="005C298C" w:rsidRPr="00A96517" w:rsidRDefault="005C298C" w:rsidP="001F65D0">
      <w:pPr>
        <w:pStyle w:val="BodyText"/>
        <w:ind w:left="20" w:right="20" w:firstLine="720"/>
        <w:jc w:val="both"/>
        <w:rPr>
          <w:sz w:val="28"/>
          <w:szCs w:val="28"/>
        </w:rPr>
      </w:pPr>
      <w:r w:rsidRPr="00A96517">
        <w:rPr>
          <w:rStyle w:val="BodyTextChar"/>
          <w:color w:val="000000"/>
          <w:sz w:val="28"/>
          <w:szCs w:val="28"/>
          <w:lang w:val="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w:t>
      </w:r>
      <w:r w:rsidRPr="00A96517">
        <w:rPr>
          <w:rStyle w:val="BodyTextChar"/>
          <w:color w:val="000000"/>
          <w:sz w:val="28"/>
          <w:szCs w:val="28"/>
          <w:lang w:val="ru-RU"/>
        </w:rPr>
        <w:t>г</w:t>
      </w:r>
      <w:r w:rsidRPr="00A96517">
        <w:rPr>
          <w:rStyle w:val="BodyTextChar"/>
          <w:color w:val="000000"/>
          <w:sz w:val="28"/>
          <w:szCs w:val="28"/>
          <w:lang w:val="ru-RU"/>
        </w:rPr>
        <w:t>ламентом;</w:t>
      </w:r>
    </w:p>
    <w:p w:rsidR="005C298C" w:rsidRPr="00A96517" w:rsidRDefault="005C298C" w:rsidP="001F65D0">
      <w:pPr>
        <w:pStyle w:val="BodyText"/>
        <w:ind w:left="20" w:right="20" w:firstLine="720"/>
        <w:jc w:val="both"/>
        <w:rPr>
          <w:sz w:val="28"/>
          <w:szCs w:val="28"/>
        </w:rPr>
      </w:pPr>
      <w:r w:rsidRPr="00A96517">
        <w:rPr>
          <w:rStyle w:val="BodyTextChar"/>
          <w:color w:val="000000"/>
          <w:sz w:val="28"/>
          <w:szCs w:val="28"/>
          <w:lang w:val="ru-RU"/>
        </w:rPr>
        <w:t>минимально возможное количество взаимодействий гражданина с должнос</w:t>
      </w:r>
      <w:r w:rsidRPr="00A96517">
        <w:rPr>
          <w:rStyle w:val="BodyTextChar"/>
          <w:color w:val="000000"/>
          <w:sz w:val="28"/>
          <w:szCs w:val="28"/>
          <w:lang w:val="ru-RU"/>
        </w:rPr>
        <w:t>т</w:t>
      </w:r>
      <w:r w:rsidRPr="00A96517">
        <w:rPr>
          <w:rStyle w:val="BodyTextChar"/>
          <w:color w:val="000000"/>
          <w:sz w:val="28"/>
          <w:szCs w:val="28"/>
          <w:lang w:val="ru-RU"/>
        </w:rPr>
        <w:t>ными лицами, участвующими в предоставлении муниципальной услуги;</w:t>
      </w:r>
    </w:p>
    <w:p w:rsidR="005C298C" w:rsidRPr="00A96517" w:rsidRDefault="005C298C" w:rsidP="001F65D0">
      <w:pPr>
        <w:pStyle w:val="BodyText"/>
        <w:ind w:left="20" w:right="20" w:firstLine="720"/>
        <w:jc w:val="both"/>
        <w:rPr>
          <w:sz w:val="28"/>
          <w:szCs w:val="28"/>
        </w:rPr>
      </w:pPr>
      <w:r w:rsidRPr="00A96517">
        <w:rPr>
          <w:rStyle w:val="BodyTextChar"/>
          <w:color w:val="000000"/>
          <w:sz w:val="28"/>
          <w:szCs w:val="28"/>
          <w:lang w:val="ru-RU"/>
        </w:rPr>
        <w:t>отсутствие обоснованных жалоб на действия (бездействие) сотрудников и их некорректное (невнимательное) отношение к заявителям;</w:t>
      </w:r>
    </w:p>
    <w:p w:rsidR="005C298C" w:rsidRPr="00A96517" w:rsidRDefault="005C298C" w:rsidP="001F65D0">
      <w:pPr>
        <w:pStyle w:val="BodyText"/>
        <w:ind w:left="20" w:right="20" w:firstLine="720"/>
        <w:jc w:val="both"/>
        <w:rPr>
          <w:sz w:val="28"/>
          <w:szCs w:val="28"/>
        </w:rPr>
      </w:pPr>
      <w:r w:rsidRPr="00A96517">
        <w:rPr>
          <w:rStyle w:val="BodyTextChar"/>
          <w:color w:val="000000"/>
          <w:sz w:val="28"/>
          <w:szCs w:val="28"/>
          <w:lang w:val="ru-RU"/>
        </w:rPr>
        <w:t>отсутствие нарушений установленных сроков в процессе предоставления м</w:t>
      </w:r>
      <w:r w:rsidRPr="00A96517">
        <w:rPr>
          <w:rStyle w:val="BodyTextChar"/>
          <w:color w:val="000000"/>
          <w:sz w:val="28"/>
          <w:szCs w:val="28"/>
          <w:lang w:val="ru-RU"/>
        </w:rPr>
        <w:t>у</w:t>
      </w:r>
      <w:r w:rsidRPr="00A96517">
        <w:rPr>
          <w:rStyle w:val="BodyTextChar"/>
          <w:color w:val="000000"/>
          <w:sz w:val="28"/>
          <w:szCs w:val="28"/>
          <w:lang w:val="ru-RU"/>
        </w:rPr>
        <w:t>ниципальной услуги;</w:t>
      </w:r>
    </w:p>
    <w:p w:rsidR="005C298C" w:rsidRPr="00A96517" w:rsidRDefault="005C298C" w:rsidP="001F65D0">
      <w:pPr>
        <w:pStyle w:val="BodyText"/>
        <w:spacing w:after="300"/>
        <w:ind w:left="20" w:right="20" w:firstLine="720"/>
        <w:jc w:val="both"/>
        <w:rPr>
          <w:sz w:val="28"/>
          <w:szCs w:val="28"/>
        </w:rPr>
      </w:pPr>
      <w:r w:rsidRPr="00A96517">
        <w:rPr>
          <w:rStyle w:val="BodyTextChar"/>
          <w:color w:val="000000"/>
          <w:sz w:val="28"/>
          <w:szCs w:val="28"/>
          <w:lang w:val="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C298C" w:rsidRPr="001F65D0" w:rsidRDefault="005C298C" w:rsidP="00FF522F">
      <w:pPr>
        <w:pStyle w:val="14"/>
        <w:keepNext/>
        <w:keepLines/>
        <w:numPr>
          <w:ilvl w:val="0"/>
          <w:numId w:val="4"/>
        </w:numPr>
        <w:shd w:val="clear" w:color="auto" w:fill="auto"/>
        <w:tabs>
          <w:tab w:val="left" w:pos="1130"/>
        </w:tabs>
        <w:spacing w:before="0" w:after="349" w:line="322" w:lineRule="exact"/>
        <w:ind w:left="20" w:right="20" w:firstLine="720"/>
        <w:jc w:val="center"/>
        <w:rPr>
          <w:sz w:val="28"/>
          <w:szCs w:val="28"/>
        </w:rPr>
      </w:pPr>
      <w:bookmarkStart w:id="1" w:name="bookmark1"/>
      <w:r w:rsidRPr="001F65D0">
        <w:rPr>
          <w:rStyle w:val="13"/>
          <w:b/>
          <w:color w:val="000000"/>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
    </w:p>
    <w:p w:rsidR="005C298C" w:rsidRPr="00A96517" w:rsidRDefault="005C298C" w:rsidP="001F65D0">
      <w:pPr>
        <w:pStyle w:val="BodyText"/>
        <w:widowControl w:val="0"/>
        <w:numPr>
          <w:ilvl w:val="0"/>
          <w:numId w:val="9"/>
        </w:numPr>
        <w:tabs>
          <w:tab w:val="clear" w:pos="8080"/>
          <w:tab w:val="left" w:pos="1287"/>
        </w:tabs>
        <w:spacing w:line="260" w:lineRule="exact"/>
        <w:ind w:left="20" w:firstLine="720"/>
        <w:jc w:val="both"/>
        <w:rPr>
          <w:sz w:val="28"/>
          <w:szCs w:val="28"/>
        </w:rPr>
      </w:pPr>
      <w:r w:rsidRPr="00A96517">
        <w:rPr>
          <w:rStyle w:val="BodyTextChar"/>
          <w:color w:val="000000"/>
          <w:sz w:val="28"/>
          <w:szCs w:val="28"/>
          <w:lang w:val="ru-RU"/>
        </w:rPr>
        <w:t>Предоставление муниципальной услуги включает в себя следующие а</w:t>
      </w:r>
      <w:r w:rsidRPr="00A96517">
        <w:rPr>
          <w:rStyle w:val="BodyTextChar"/>
          <w:color w:val="000000"/>
          <w:sz w:val="28"/>
          <w:szCs w:val="28"/>
          <w:lang w:val="ru-RU"/>
        </w:rPr>
        <w:t>д</w:t>
      </w:r>
      <w:r w:rsidRPr="00A96517">
        <w:rPr>
          <w:rStyle w:val="BodyTextChar"/>
          <w:color w:val="000000"/>
          <w:sz w:val="28"/>
          <w:szCs w:val="28"/>
          <w:lang w:val="ru-RU"/>
        </w:rPr>
        <w:t>министративные процедуры:</w:t>
      </w:r>
    </w:p>
    <w:p w:rsidR="005C298C" w:rsidRPr="00A96517" w:rsidRDefault="005C298C" w:rsidP="001F65D0">
      <w:pPr>
        <w:pStyle w:val="BodyText"/>
        <w:ind w:left="20" w:firstLine="720"/>
        <w:jc w:val="both"/>
        <w:rPr>
          <w:sz w:val="28"/>
          <w:szCs w:val="28"/>
        </w:rPr>
      </w:pPr>
      <w:r w:rsidRPr="00A96517">
        <w:rPr>
          <w:rStyle w:val="BodyTextChar"/>
          <w:color w:val="000000"/>
          <w:sz w:val="28"/>
          <w:szCs w:val="28"/>
          <w:lang w:val="ru-RU"/>
        </w:rPr>
        <w:t>прием, проверка документов и регистрация заявления;</w:t>
      </w:r>
    </w:p>
    <w:p w:rsidR="005C298C" w:rsidRPr="00A96517" w:rsidRDefault="005C298C" w:rsidP="001F65D0">
      <w:pPr>
        <w:pStyle w:val="BodyText"/>
        <w:ind w:left="20" w:right="20" w:firstLine="720"/>
        <w:jc w:val="both"/>
        <w:rPr>
          <w:sz w:val="28"/>
          <w:szCs w:val="28"/>
        </w:rPr>
      </w:pPr>
      <w:r w:rsidRPr="00A96517">
        <w:rPr>
          <w:rStyle w:val="BodyTextChar"/>
          <w:color w:val="000000"/>
          <w:sz w:val="28"/>
          <w:szCs w:val="28"/>
          <w:lang w:val="ru-RU"/>
        </w:rPr>
        <w:t>получение сведений посредством межведомственного информационного взаимодействия, в т.ч. с использованием Федеральной государственной информ</w:t>
      </w:r>
      <w:r w:rsidRPr="00A96517">
        <w:rPr>
          <w:rStyle w:val="BodyTextChar"/>
          <w:color w:val="000000"/>
          <w:sz w:val="28"/>
          <w:szCs w:val="28"/>
          <w:lang w:val="ru-RU"/>
        </w:rPr>
        <w:t>а</w:t>
      </w:r>
      <w:r w:rsidRPr="00A96517">
        <w:rPr>
          <w:rStyle w:val="BodyTextChar"/>
          <w:color w:val="000000"/>
          <w:sz w:val="28"/>
          <w:szCs w:val="28"/>
          <w:lang w:val="ru-RU"/>
        </w:rPr>
        <w:t>ционной системы «Единая система межведомственного электронного взаимодейс</w:t>
      </w:r>
      <w:r w:rsidRPr="00A96517">
        <w:rPr>
          <w:rStyle w:val="BodyTextChar"/>
          <w:color w:val="000000"/>
          <w:sz w:val="28"/>
          <w:szCs w:val="28"/>
          <w:lang w:val="ru-RU"/>
        </w:rPr>
        <w:t>т</w:t>
      </w:r>
      <w:r w:rsidRPr="00A96517">
        <w:rPr>
          <w:rStyle w:val="BodyTextChar"/>
          <w:color w:val="000000"/>
          <w:sz w:val="28"/>
          <w:szCs w:val="28"/>
          <w:lang w:val="ru-RU"/>
        </w:rPr>
        <w:t>вия» (далее - СМЭВ);</w:t>
      </w:r>
    </w:p>
    <w:p w:rsidR="005C298C" w:rsidRPr="00A96517" w:rsidRDefault="005C298C" w:rsidP="001F65D0">
      <w:pPr>
        <w:pStyle w:val="BodyText"/>
        <w:ind w:left="740" w:right="4800"/>
        <w:jc w:val="both"/>
        <w:rPr>
          <w:sz w:val="28"/>
          <w:szCs w:val="28"/>
        </w:rPr>
      </w:pPr>
      <w:r w:rsidRPr="00A96517">
        <w:rPr>
          <w:rStyle w:val="BodyTextChar"/>
          <w:color w:val="000000"/>
          <w:sz w:val="28"/>
          <w:szCs w:val="28"/>
          <w:lang w:val="ru-RU"/>
        </w:rPr>
        <w:t>рассмотрение документов и сведений; принятие решения; выдача результата.</w:t>
      </w:r>
    </w:p>
    <w:p w:rsidR="005C298C" w:rsidRPr="00A96517" w:rsidRDefault="005C298C" w:rsidP="001F65D0">
      <w:pPr>
        <w:pStyle w:val="BodyText"/>
        <w:widowControl w:val="0"/>
        <w:numPr>
          <w:ilvl w:val="0"/>
          <w:numId w:val="9"/>
        </w:numPr>
        <w:tabs>
          <w:tab w:val="clear" w:pos="8080"/>
        </w:tabs>
        <w:spacing w:line="322" w:lineRule="exact"/>
        <w:ind w:left="20" w:right="20" w:firstLine="720"/>
        <w:jc w:val="both"/>
        <w:rPr>
          <w:sz w:val="28"/>
          <w:szCs w:val="28"/>
        </w:rPr>
      </w:pPr>
      <w:r w:rsidRPr="00A96517">
        <w:rPr>
          <w:rStyle w:val="BodyTextChar"/>
          <w:color w:val="000000"/>
          <w:sz w:val="28"/>
          <w:szCs w:val="28"/>
          <w:lang w:val="ru-RU"/>
        </w:rPr>
        <w:t xml:space="preserve"> При предоставлении муниципальной услуги в электронной форме за</w:t>
      </w:r>
      <w:r w:rsidRPr="00A96517">
        <w:rPr>
          <w:rStyle w:val="BodyTextChar"/>
          <w:color w:val="000000"/>
          <w:sz w:val="28"/>
          <w:szCs w:val="28"/>
          <w:lang w:val="ru-RU"/>
        </w:rPr>
        <w:t>я</w:t>
      </w:r>
      <w:r w:rsidRPr="00A96517">
        <w:rPr>
          <w:rStyle w:val="BodyTextChar"/>
          <w:color w:val="000000"/>
          <w:sz w:val="28"/>
          <w:szCs w:val="28"/>
          <w:lang w:val="ru-RU"/>
        </w:rPr>
        <w:t>вителю обеспечиваются:</w:t>
      </w:r>
    </w:p>
    <w:p w:rsidR="005C298C" w:rsidRPr="00A96517" w:rsidRDefault="005C298C" w:rsidP="001F65D0">
      <w:pPr>
        <w:pStyle w:val="BodyText"/>
        <w:ind w:left="20" w:right="20" w:firstLine="720"/>
        <w:jc w:val="both"/>
        <w:rPr>
          <w:sz w:val="28"/>
          <w:szCs w:val="28"/>
        </w:rPr>
      </w:pPr>
      <w:r w:rsidRPr="00A96517">
        <w:rPr>
          <w:rStyle w:val="BodyTextChar"/>
          <w:color w:val="000000"/>
          <w:sz w:val="28"/>
          <w:szCs w:val="28"/>
          <w:lang w:val="ru-RU"/>
        </w:rPr>
        <w:t>получение информации о порядке и сроках предоставления муниципальной услуги;</w:t>
      </w:r>
    </w:p>
    <w:p w:rsidR="005C298C" w:rsidRPr="00A96517" w:rsidRDefault="005C298C" w:rsidP="001F65D0">
      <w:pPr>
        <w:pStyle w:val="BodyText"/>
        <w:ind w:left="20" w:firstLine="720"/>
        <w:jc w:val="both"/>
        <w:rPr>
          <w:sz w:val="28"/>
          <w:szCs w:val="28"/>
        </w:rPr>
      </w:pPr>
      <w:r w:rsidRPr="00A96517">
        <w:rPr>
          <w:rStyle w:val="BodyTextChar"/>
          <w:color w:val="000000"/>
          <w:sz w:val="28"/>
          <w:szCs w:val="28"/>
          <w:lang w:val="ru-RU"/>
        </w:rPr>
        <w:t>формирование заявления;</w:t>
      </w:r>
    </w:p>
    <w:p w:rsidR="005C298C" w:rsidRPr="00A96517" w:rsidRDefault="005C298C" w:rsidP="001F65D0">
      <w:pPr>
        <w:pStyle w:val="BodyText"/>
        <w:ind w:left="20" w:right="20" w:firstLine="720"/>
        <w:jc w:val="both"/>
        <w:rPr>
          <w:sz w:val="28"/>
          <w:szCs w:val="28"/>
        </w:rPr>
      </w:pPr>
      <w:r w:rsidRPr="00A96517">
        <w:rPr>
          <w:rStyle w:val="BodyTextChar"/>
          <w:color w:val="000000"/>
          <w:sz w:val="28"/>
          <w:szCs w:val="28"/>
          <w:lang w:val="ru-RU"/>
        </w:rPr>
        <w:t>прием и регистрация Уполномоченным органом заявления и иных докуме</w:t>
      </w:r>
      <w:r w:rsidRPr="00A96517">
        <w:rPr>
          <w:rStyle w:val="BodyTextChar"/>
          <w:color w:val="000000"/>
          <w:sz w:val="28"/>
          <w:szCs w:val="28"/>
          <w:lang w:val="ru-RU"/>
        </w:rPr>
        <w:t>н</w:t>
      </w:r>
      <w:r w:rsidRPr="00A96517">
        <w:rPr>
          <w:rStyle w:val="BodyTextChar"/>
          <w:color w:val="000000"/>
          <w:sz w:val="28"/>
          <w:szCs w:val="28"/>
          <w:lang w:val="ru-RU"/>
        </w:rPr>
        <w:t xml:space="preserve">тов, необходимых для предоставления </w:t>
      </w:r>
      <w:r>
        <w:rPr>
          <w:rStyle w:val="BodyTextChar"/>
          <w:color w:val="000000"/>
          <w:sz w:val="28"/>
          <w:szCs w:val="28"/>
          <w:lang w:val="ru-RU"/>
        </w:rPr>
        <w:t>муниципальной</w:t>
      </w:r>
      <w:r w:rsidRPr="00A96517">
        <w:rPr>
          <w:rStyle w:val="BodyTextChar"/>
          <w:color w:val="000000"/>
          <w:sz w:val="28"/>
          <w:szCs w:val="28"/>
          <w:lang w:val="ru-RU"/>
        </w:rPr>
        <w:t xml:space="preserve"> услуги;</w:t>
      </w:r>
    </w:p>
    <w:p w:rsidR="005C298C" w:rsidRPr="00A96517" w:rsidRDefault="005C298C" w:rsidP="001F65D0">
      <w:pPr>
        <w:pStyle w:val="BodyText"/>
        <w:ind w:left="20" w:right="20" w:firstLine="720"/>
        <w:jc w:val="both"/>
        <w:rPr>
          <w:sz w:val="28"/>
          <w:szCs w:val="28"/>
        </w:rPr>
      </w:pPr>
      <w:r w:rsidRPr="00A96517">
        <w:rPr>
          <w:rStyle w:val="BodyTextChar"/>
          <w:color w:val="000000"/>
          <w:sz w:val="28"/>
          <w:szCs w:val="28"/>
          <w:lang w:val="ru-RU"/>
        </w:rPr>
        <w:t>получение результата предоставления муниципальной услуги;</w:t>
      </w:r>
    </w:p>
    <w:p w:rsidR="005C298C" w:rsidRPr="00A96517" w:rsidRDefault="005C298C" w:rsidP="001F65D0">
      <w:pPr>
        <w:pStyle w:val="BodyText"/>
        <w:ind w:left="20" w:firstLine="720"/>
        <w:jc w:val="both"/>
        <w:rPr>
          <w:sz w:val="28"/>
          <w:szCs w:val="28"/>
        </w:rPr>
      </w:pPr>
      <w:r w:rsidRPr="00A96517">
        <w:rPr>
          <w:rStyle w:val="BodyTextChar"/>
          <w:color w:val="000000"/>
          <w:sz w:val="28"/>
          <w:szCs w:val="28"/>
          <w:lang w:val="ru-RU"/>
        </w:rPr>
        <w:t>получение сведений о ходе рассмотрения заявления;</w:t>
      </w:r>
    </w:p>
    <w:p w:rsidR="005C298C" w:rsidRPr="00A96517" w:rsidRDefault="005C298C" w:rsidP="001F65D0">
      <w:pPr>
        <w:pStyle w:val="BodyText"/>
        <w:ind w:left="20" w:right="20" w:firstLine="720"/>
        <w:jc w:val="both"/>
        <w:rPr>
          <w:sz w:val="28"/>
          <w:szCs w:val="28"/>
        </w:rPr>
      </w:pPr>
      <w:r w:rsidRPr="00A96517">
        <w:rPr>
          <w:rStyle w:val="BodyTextChar"/>
          <w:color w:val="000000"/>
          <w:sz w:val="28"/>
          <w:szCs w:val="28"/>
          <w:lang w:val="ru-RU"/>
        </w:rPr>
        <w:t>осуществление оценки качества предоставления муниципальной услуги;</w:t>
      </w:r>
    </w:p>
    <w:p w:rsidR="005C298C" w:rsidRPr="00A96517" w:rsidRDefault="005C298C" w:rsidP="001F65D0">
      <w:pPr>
        <w:pStyle w:val="BodyText"/>
        <w:ind w:left="20" w:right="20" w:firstLine="720"/>
        <w:jc w:val="both"/>
        <w:rPr>
          <w:sz w:val="28"/>
          <w:szCs w:val="28"/>
        </w:rPr>
      </w:pPr>
      <w:r w:rsidRPr="00A96517">
        <w:rPr>
          <w:rStyle w:val="BodyTextChar"/>
          <w:color w:val="000000"/>
          <w:sz w:val="28"/>
          <w:szCs w:val="28"/>
          <w:lang w:val="ru-RU"/>
        </w:rPr>
        <w:t>досудебное (внесудебное) обжалование решений и действий (бездействия) Уполномоченного органа либо действия (бездействие) должностных лиц Уполн</w:t>
      </w:r>
      <w:r w:rsidRPr="00A96517">
        <w:rPr>
          <w:rStyle w:val="BodyTextChar"/>
          <w:color w:val="000000"/>
          <w:sz w:val="28"/>
          <w:szCs w:val="28"/>
          <w:lang w:val="ru-RU"/>
        </w:rPr>
        <w:t>о</w:t>
      </w:r>
      <w:r w:rsidRPr="00A96517">
        <w:rPr>
          <w:rStyle w:val="BodyTextChar"/>
          <w:color w:val="000000"/>
          <w:sz w:val="28"/>
          <w:szCs w:val="28"/>
          <w:lang w:val="ru-RU"/>
        </w:rPr>
        <w:t>моченного органа, предоставляющего муниципальную услугу, либо муниципальн</w:t>
      </w:r>
      <w:r w:rsidRPr="00A96517">
        <w:rPr>
          <w:rStyle w:val="BodyTextChar"/>
          <w:color w:val="000000"/>
          <w:sz w:val="28"/>
          <w:szCs w:val="28"/>
          <w:lang w:val="ru-RU"/>
        </w:rPr>
        <w:t>о</w:t>
      </w:r>
      <w:r w:rsidRPr="00A96517">
        <w:rPr>
          <w:rStyle w:val="BodyTextChar"/>
          <w:color w:val="000000"/>
          <w:sz w:val="28"/>
          <w:szCs w:val="28"/>
          <w:lang w:val="ru-RU"/>
        </w:rPr>
        <w:t>го служащего.</w:t>
      </w:r>
    </w:p>
    <w:p w:rsidR="005C298C" w:rsidRPr="00A96517" w:rsidRDefault="005C298C" w:rsidP="001F65D0">
      <w:pPr>
        <w:pStyle w:val="BodyText"/>
        <w:widowControl w:val="0"/>
        <w:numPr>
          <w:ilvl w:val="0"/>
          <w:numId w:val="9"/>
        </w:numPr>
        <w:tabs>
          <w:tab w:val="clear" w:pos="8080"/>
        </w:tabs>
        <w:spacing w:line="322" w:lineRule="exact"/>
        <w:ind w:left="20" w:firstLine="720"/>
        <w:jc w:val="both"/>
        <w:rPr>
          <w:sz w:val="28"/>
          <w:szCs w:val="28"/>
        </w:rPr>
      </w:pPr>
      <w:r w:rsidRPr="00A96517">
        <w:rPr>
          <w:rStyle w:val="BodyTextChar"/>
          <w:color w:val="000000"/>
          <w:sz w:val="28"/>
          <w:szCs w:val="28"/>
          <w:lang w:val="ru-RU"/>
        </w:rPr>
        <w:t xml:space="preserve"> Формирование заявления.</w:t>
      </w:r>
    </w:p>
    <w:p w:rsidR="005C298C" w:rsidRPr="00A96517" w:rsidRDefault="005C298C" w:rsidP="001F65D0">
      <w:pPr>
        <w:pStyle w:val="BodyText"/>
        <w:ind w:left="20" w:right="20" w:firstLine="720"/>
        <w:jc w:val="both"/>
        <w:rPr>
          <w:sz w:val="28"/>
          <w:szCs w:val="28"/>
        </w:rPr>
      </w:pPr>
      <w:r w:rsidRPr="00A96517">
        <w:rPr>
          <w:rStyle w:val="BodyTextChar"/>
          <w:color w:val="000000"/>
          <w:sz w:val="28"/>
          <w:szCs w:val="28"/>
          <w:lang w:val="ru-RU"/>
        </w:rPr>
        <w:t>Формирование заявления осуществляется посредством заполнения электро</w:t>
      </w:r>
      <w:r w:rsidRPr="00A96517">
        <w:rPr>
          <w:rStyle w:val="BodyTextChar"/>
          <w:color w:val="000000"/>
          <w:sz w:val="28"/>
          <w:szCs w:val="28"/>
          <w:lang w:val="ru-RU"/>
        </w:rPr>
        <w:t>н</w:t>
      </w:r>
      <w:r w:rsidRPr="00A96517">
        <w:rPr>
          <w:rStyle w:val="BodyTextChar"/>
          <w:color w:val="000000"/>
          <w:sz w:val="28"/>
          <w:szCs w:val="28"/>
          <w:lang w:val="ru-RU"/>
        </w:rPr>
        <w:t>ной формы заявления на ЕПГУ, региональном портале, без необходимости допо</w:t>
      </w:r>
      <w:r w:rsidRPr="00A96517">
        <w:rPr>
          <w:rStyle w:val="BodyTextChar"/>
          <w:color w:val="000000"/>
          <w:sz w:val="28"/>
          <w:szCs w:val="28"/>
          <w:lang w:val="ru-RU"/>
        </w:rPr>
        <w:t>л</w:t>
      </w:r>
      <w:r w:rsidRPr="00A96517">
        <w:rPr>
          <w:rStyle w:val="BodyTextChar"/>
          <w:color w:val="000000"/>
          <w:sz w:val="28"/>
          <w:szCs w:val="28"/>
          <w:lang w:val="ru-RU"/>
        </w:rPr>
        <w:t>нительной подачи заявления в какой-либо иной форме.</w:t>
      </w:r>
    </w:p>
    <w:p w:rsidR="005C298C" w:rsidRPr="00A96517" w:rsidRDefault="005C298C" w:rsidP="001F65D0">
      <w:pPr>
        <w:pStyle w:val="BodyText"/>
        <w:ind w:left="20" w:right="20" w:firstLine="720"/>
        <w:jc w:val="both"/>
        <w:rPr>
          <w:sz w:val="28"/>
          <w:szCs w:val="28"/>
        </w:rPr>
      </w:pPr>
      <w:r w:rsidRPr="00A96517">
        <w:rPr>
          <w:rStyle w:val="BodyTextChar"/>
          <w:color w:val="000000"/>
          <w:sz w:val="28"/>
          <w:szCs w:val="28"/>
          <w:lang w:val="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w:t>
      </w:r>
      <w:r w:rsidRPr="00A96517">
        <w:rPr>
          <w:rStyle w:val="BodyTextChar"/>
          <w:color w:val="000000"/>
          <w:sz w:val="28"/>
          <w:szCs w:val="28"/>
          <w:lang w:val="ru-RU"/>
        </w:rPr>
        <w:t>т</w:t>
      </w:r>
      <w:r w:rsidRPr="00A96517">
        <w:rPr>
          <w:rStyle w:val="BodyTextChar"/>
          <w:color w:val="000000"/>
          <w:sz w:val="28"/>
          <w:szCs w:val="28"/>
          <w:lang w:val="ru-RU"/>
        </w:rPr>
        <w:t>вом информационного сообщения непосредственно в электронной форме заявления.</w:t>
      </w:r>
    </w:p>
    <w:p w:rsidR="005C298C" w:rsidRPr="00A96517" w:rsidRDefault="005C298C" w:rsidP="001F65D0">
      <w:pPr>
        <w:pStyle w:val="BodyText"/>
        <w:ind w:left="20" w:firstLine="720"/>
        <w:jc w:val="both"/>
        <w:rPr>
          <w:sz w:val="28"/>
          <w:szCs w:val="28"/>
        </w:rPr>
      </w:pPr>
      <w:r w:rsidRPr="00A96517">
        <w:rPr>
          <w:rStyle w:val="BodyTextChar"/>
          <w:color w:val="000000"/>
          <w:sz w:val="28"/>
          <w:szCs w:val="28"/>
          <w:lang w:val="ru-RU"/>
        </w:rPr>
        <w:t>При формировании заявления заявителю обеспечивается:</w:t>
      </w:r>
    </w:p>
    <w:p w:rsidR="005C298C" w:rsidRPr="00A96517" w:rsidRDefault="005C298C" w:rsidP="001F65D0">
      <w:pPr>
        <w:pStyle w:val="BodyText"/>
        <w:ind w:left="20" w:right="20" w:firstLine="720"/>
        <w:jc w:val="both"/>
        <w:rPr>
          <w:sz w:val="28"/>
          <w:szCs w:val="28"/>
        </w:rPr>
      </w:pPr>
      <w:r w:rsidRPr="00A96517">
        <w:rPr>
          <w:rStyle w:val="BodyTextChar"/>
          <w:color w:val="000000"/>
          <w:sz w:val="28"/>
          <w:szCs w:val="28"/>
          <w:lang w:val="ru-RU"/>
        </w:rPr>
        <w:t>а) возможность копирования и сохранения заявления и иных документов, ук</w:t>
      </w:r>
      <w:r w:rsidRPr="00A96517">
        <w:rPr>
          <w:rStyle w:val="BodyTextChar"/>
          <w:color w:val="000000"/>
          <w:sz w:val="28"/>
          <w:szCs w:val="28"/>
          <w:lang w:val="ru-RU"/>
        </w:rPr>
        <w:t>а</w:t>
      </w:r>
      <w:r w:rsidRPr="00A96517">
        <w:rPr>
          <w:rStyle w:val="BodyTextChar"/>
          <w:color w:val="000000"/>
          <w:sz w:val="28"/>
          <w:szCs w:val="28"/>
          <w:lang w:val="ru-RU"/>
        </w:rPr>
        <w:t>занных в Административном регламенте, необходимых для предоставления мун</w:t>
      </w:r>
      <w:r w:rsidRPr="00A96517">
        <w:rPr>
          <w:rStyle w:val="BodyTextChar"/>
          <w:color w:val="000000"/>
          <w:sz w:val="28"/>
          <w:szCs w:val="28"/>
          <w:lang w:val="ru-RU"/>
        </w:rPr>
        <w:t>и</w:t>
      </w:r>
      <w:r w:rsidRPr="00A96517">
        <w:rPr>
          <w:rStyle w:val="BodyTextChar"/>
          <w:color w:val="000000"/>
          <w:sz w:val="28"/>
          <w:szCs w:val="28"/>
          <w:lang w:val="ru-RU"/>
        </w:rPr>
        <w:t>ципальной услуги;</w:t>
      </w:r>
    </w:p>
    <w:p w:rsidR="005C298C" w:rsidRPr="00A96517" w:rsidRDefault="005C298C" w:rsidP="001F65D0">
      <w:pPr>
        <w:pStyle w:val="BodyText"/>
        <w:ind w:left="20" w:right="20" w:firstLine="720"/>
        <w:jc w:val="both"/>
        <w:rPr>
          <w:sz w:val="28"/>
          <w:szCs w:val="28"/>
        </w:rPr>
      </w:pPr>
      <w:r w:rsidRPr="00A96517">
        <w:rPr>
          <w:rStyle w:val="BodyTextChar"/>
          <w:color w:val="000000"/>
          <w:sz w:val="28"/>
          <w:szCs w:val="28"/>
          <w:lang w:val="ru-RU"/>
        </w:rPr>
        <w:t>б) возможность печати на бумажном носителе копии электронной формы з</w:t>
      </w:r>
      <w:r w:rsidRPr="00A96517">
        <w:rPr>
          <w:rStyle w:val="BodyTextChar"/>
          <w:color w:val="000000"/>
          <w:sz w:val="28"/>
          <w:szCs w:val="28"/>
          <w:lang w:val="ru-RU"/>
        </w:rPr>
        <w:t>а</w:t>
      </w:r>
      <w:r w:rsidRPr="00A96517">
        <w:rPr>
          <w:rStyle w:val="BodyTextChar"/>
          <w:color w:val="000000"/>
          <w:sz w:val="28"/>
          <w:szCs w:val="28"/>
          <w:lang w:val="ru-RU"/>
        </w:rPr>
        <w:t>явления;</w:t>
      </w:r>
    </w:p>
    <w:p w:rsidR="005C298C" w:rsidRPr="00A96517" w:rsidRDefault="005C298C" w:rsidP="001F65D0">
      <w:pPr>
        <w:pStyle w:val="BodyText"/>
        <w:ind w:left="20" w:right="20" w:firstLine="720"/>
        <w:jc w:val="both"/>
        <w:rPr>
          <w:sz w:val="28"/>
          <w:szCs w:val="28"/>
        </w:rPr>
      </w:pPr>
      <w:r w:rsidRPr="00A96517">
        <w:rPr>
          <w:rStyle w:val="BodyTextChar"/>
          <w:color w:val="000000"/>
          <w:sz w:val="28"/>
          <w:szCs w:val="28"/>
          <w:lang w:val="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C298C" w:rsidRPr="00A96517" w:rsidRDefault="005C298C" w:rsidP="001F65D0">
      <w:pPr>
        <w:pStyle w:val="BodyText"/>
        <w:ind w:left="20" w:firstLine="720"/>
        <w:jc w:val="both"/>
        <w:rPr>
          <w:sz w:val="28"/>
          <w:szCs w:val="28"/>
        </w:rPr>
      </w:pPr>
      <w:r w:rsidRPr="00A96517">
        <w:rPr>
          <w:rStyle w:val="BodyTextChar"/>
          <w:color w:val="000000"/>
          <w:sz w:val="28"/>
          <w:szCs w:val="28"/>
          <w:lang w:val="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w:t>
      </w:r>
      <w:r w:rsidRPr="00A96517">
        <w:rPr>
          <w:rStyle w:val="BodyTextChar"/>
          <w:color w:val="000000"/>
          <w:sz w:val="28"/>
          <w:szCs w:val="28"/>
          <w:lang w:val="ru-RU"/>
        </w:rPr>
        <w:t>и</w:t>
      </w:r>
      <w:r w:rsidRPr="00A96517">
        <w:rPr>
          <w:rStyle w:val="BodyTextChar"/>
          <w:color w:val="000000"/>
          <w:sz w:val="28"/>
          <w:szCs w:val="28"/>
          <w:lang w:val="ru-RU"/>
        </w:rPr>
        <w:t>кованных на ЕПГУ, региональном портале, в части, касающейся сведений, отсутс</w:t>
      </w:r>
      <w:r w:rsidRPr="00A96517">
        <w:rPr>
          <w:rStyle w:val="BodyTextChar"/>
          <w:color w:val="000000"/>
          <w:sz w:val="28"/>
          <w:szCs w:val="28"/>
          <w:lang w:val="ru-RU"/>
        </w:rPr>
        <w:t>т</w:t>
      </w:r>
      <w:r w:rsidRPr="00A96517">
        <w:rPr>
          <w:rStyle w:val="BodyTextChar"/>
          <w:color w:val="000000"/>
          <w:sz w:val="28"/>
          <w:szCs w:val="28"/>
          <w:lang w:val="ru-RU"/>
        </w:rPr>
        <w:t>вующих в ЕСИА;</w:t>
      </w:r>
    </w:p>
    <w:p w:rsidR="005C298C" w:rsidRPr="00A96517" w:rsidRDefault="005C298C" w:rsidP="001F65D0">
      <w:pPr>
        <w:pStyle w:val="BodyText"/>
        <w:ind w:left="20" w:right="20" w:firstLine="720"/>
        <w:jc w:val="both"/>
        <w:rPr>
          <w:sz w:val="28"/>
          <w:szCs w:val="28"/>
        </w:rPr>
      </w:pPr>
      <w:r w:rsidRPr="00A96517">
        <w:rPr>
          <w:rStyle w:val="BodyTextChar"/>
          <w:color w:val="000000"/>
          <w:sz w:val="28"/>
          <w:szCs w:val="28"/>
          <w:lang w:val="ru-RU"/>
        </w:rPr>
        <w:t>д) возможность вернуться на любой из этапов заполнения электронной формы заявления без потери ранее введенной информации;</w:t>
      </w:r>
    </w:p>
    <w:p w:rsidR="005C298C" w:rsidRPr="00A96517" w:rsidRDefault="005C298C" w:rsidP="001F65D0">
      <w:pPr>
        <w:pStyle w:val="BodyText"/>
        <w:ind w:left="20" w:right="20" w:firstLine="720"/>
        <w:jc w:val="both"/>
        <w:rPr>
          <w:sz w:val="28"/>
          <w:szCs w:val="28"/>
        </w:rPr>
      </w:pPr>
      <w:r w:rsidRPr="00A96517">
        <w:rPr>
          <w:rStyle w:val="BodyTextChar"/>
          <w:color w:val="000000"/>
          <w:sz w:val="28"/>
          <w:szCs w:val="28"/>
          <w:lang w:val="ru-RU"/>
        </w:rPr>
        <w:t>е) возможность доступа заявителя на ЕПГУ, региональном портале, к ранее поданным им заявления в течение не менее одного года, а также к частично сфо</w:t>
      </w:r>
      <w:r w:rsidRPr="00A96517">
        <w:rPr>
          <w:rStyle w:val="BodyTextChar"/>
          <w:color w:val="000000"/>
          <w:sz w:val="28"/>
          <w:szCs w:val="28"/>
          <w:lang w:val="ru-RU"/>
        </w:rPr>
        <w:t>р</w:t>
      </w:r>
      <w:r w:rsidRPr="00A96517">
        <w:rPr>
          <w:rStyle w:val="BodyTextChar"/>
          <w:color w:val="000000"/>
          <w:sz w:val="28"/>
          <w:szCs w:val="28"/>
          <w:lang w:val="ru-RU"/>
        </w:rPr>
        <w:t>мированным уведомлениям - в течение не менее 3 месяцев.</w:t>
      </w:r>
    </w:p>
    <w:p w:rsidR="005C298C" w:rsidRPr="00A96517" w:rsidRDefault="005C298C" w:rsidP="001F65D0">
      <w:pPr>
        <w:pStyle w:val="BodyText"/>
        <w:ind w:left="20" w:right="20" w:firstLine="720"/>
        <w:jc w:val="both"/>
        <w:rPr>
          <w:sz w:val="28"/>
          <w:szCs w:val="28"/>
        </w:rPr>
      </w:pPr>
      <w:r w:rsidRPr="00A96517">
        <w:rPr>
          <w:rStyle w:val="BodyTextChar"/>
          <w:color w:val="000000"/>
          <w:sz w:val="28"/>
          <w:szCs w:val="28"/>
          <w:lang w:val="ru-RU"/>
        </w:rPr>
        <w:t>Сформированное и подписанное заявление и иные документы, необходимые для предоставления муниципальной услуги, направляются в Уполномоченный о</w:t>
      </w:r>
      <w:r w:rsidRPr="00A96517">
        <w:rPr>
          <w:rStyle w:val="BodyTextChar"/>
          <w:color w:val="000000"/>
          <w:sz w:val="28"/>
          <w:szCs w:val="28"/>
          <w:lang w:val="ru-RU"/>
        </w:rPr>
        <w:t>р</w:t>
      </w:r>
      <w:r w:rsidRPr="00A96517">
        <w:rPr>
          <w:rStyle w:val="BodyTextChar"/>
          <w:color w:val="000000"/>
          <w:sz w:val="28"/>
          <w:szCs w:val="28"/>
          <w:lang w:val="ru-RU"/>
        </w:rPr>
        <w:t>ган посредством ЕПГУ, регионального портала.</w:t>
      </w:r>
    </w:p>
    <w:p w:rsidR="005C298C" w:rsidRPr="00A96517" w:rsidRDefault="005C298C" w:rsidP="001F65D0">
      <w:pPr>
        <w:pStyle w:val="BodyText"/>
        <w:widowControl w:val="0"/>
        <w:numPr>
          <w:ilvl w:val="0"/>
          <w:numId w:val="9"/>
        </w:numPr>
        <w:tabs>
          <w:tab w:val="clear" w:pos="8080"/>
          <w:tab w:val="left" w:pos="1282"/>
          <w:tab w:val="right" w:pos="10074"/>
        </w:tabs>
        <w:spacing w:line="322" w:lineRule="exact"/>
        <w:ind w:left="20" w:right="20" w:firstLine="720"/>
        <w:jc w:val="both"/>
        <w:rPr>
          <w:sz w:val="28"/>
          <w:szCs w:val="28"/>
        </w:rPr>
      </w:pPr>
      <w:r w:rsidRPr="00A96517">
        <w:rPr>
          <w:rStyle w:val="BodyTextChar"/>
          <w:color w:val="000000"/>
          <w:sz w:val="28"/>
          <w:szCs w:val="28"/>
          <w:lang w:val="ru-RU"/>
        </w:rPr>
        <w:t xml:space="preserve"> Уполномоченный орган обеспечивает в срок не позднее 1 рабочего дня с момента подачи заявления на ЕПГУ, региональный портал, а в случае его поступл</w:t>
      </w:r>
      <w:r w:rsidRPr="00A96517">
        <w:rPr>
          <w:rStyle w:val="BodyTextChar"/>
          <w:color w:val="000000"/>
          <w:sz w:val="28"/>
          <w:szCs w:val="28"/>
          <w:lang w:val="ru-RU"/>
        </w:rPr>
        <w:t>е</w:t>
      </w:r>
      <w:r w:rsidRPr="00A96517">
        <w:rPr>
          <w:rStyle w:val="BodyTextChar"/>
          <w:color w:val="000000"/>
          <w:sz w:val="28"/>
          <w:szCs w:val="28"/>
          <w:lang w:val="ru-RU"/>
        </w:rPr>
        <w:t>ния в нерабочий или праздничный день, - в следующий за ним первый рабочий</w:t>
      </w:r>
      <w:r w:rsidRPr="00A96517">
        <w:rPr>
          <w:rStyle w:val="BodyTextChar"/>
          <w:color w:val="000000"/>
          <w:sz w:val="28"/>
          <w:szCs w:val="28"/>
          <w:lang w:val="ru-RU"/>
        </w:rPr>
        <w:tab/>
        <w:t>день прием документов, необходимых для предоставления муниципальной услуги, и н</w:t>
      </w:r>
      <w:r w:rsidRPr="00A96517">
        <w:rPr>
          <w:rStyle w:val="BodyTextChar"/>
          <w:color w:val="000000"/>
          <w:sz w:val="28"/>
          <w:szCs w:val="28"/>
          <w:lang w:val="ru-RU"/>
        </w:rPr>
        <w:t>а</w:t>
      </w:r>
      <w:r w:rsidRPr="00A96517">
        <w:rPr>
          <w:rStyle w:val="BodyTextChar"/>
          <w:color w:val="000000"/>
          <w:sz w:val="28"/>
          <w:szCs w:val="28"/>
          <w:lang w:val="ru-RU"/>
        </w:rPr>
        <w:t>правление заявителю электронного сообщения о поступлении заявления.</w:t>
      </w:r>
    </w:p>
    <w:p w:rsidR="005C298C" w:rsidRPr="00A96517" w:rsidRDefault="005C298C" w:rsidP="001F65D0">
      <w:pPr>
        <w:pStyle w:val="BodyText"/>
        <w:widowControl w:val="0"/>
        <w:numPr>
          <w:ilvl w:val="0"/>
          <w:numId w:val="9"/>
        </w:numPr>
        <w:tabs>
          <w:tab w:val="clear" w:pos="8080"/>
          <w:tab w:val="left" w:pos="1282"/>
          <w:tab w:val="right" w:pos="10074"/>
        </w:tabs>
        <w:spacing w:line="322" w:lineRule="exact"/>
        <w:ind w:left="20" w:right="20" w:firstLine="720"/>
        <w:jc w:val="both"/>
        <w:rPr>
          <w:sz w:val="28"/>
          <w:szCs w:val="28"/>
        </w:rPr>
      </w:pPr>
      <w:r w:rsidRPr="00A96517">
        <w:rPr>
          <w:rStyle w:val="BodyTextChar"/>
          <w:color w:val="000000"/>
          <w:sz w:val="28"/>
          <w:szCs w:val="28"/>
          <w:lang w:val="ru-RU"/>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w:t>
      </w:r>
      <w:r>
        <w:rPr>
          <w:rStyle w:val="BodyTextChar"/>
          <w:color w:val="000000"/>
          <w:sz w:val="28"/>
          <w:szCs w:val="28"/>
          <w:lang w:val="ru-RU"/>
        </w:rPr>
        <w:t xml:space="preserve">  </w:t>
      </w:r>
      <w:r w:rsidRPr="00A96517">
        <w:rPr>
          <w:rStyle w:val="BodyTextChar"/>
          <w:color w:val="000000"/>
          <w:sz w:val="28"/>
          <w:szCs w:val="28"/>
          <w:lang w:val="ru-RU"/>
        </w:rPr>
        <w:t>Уполномоченным</w:t>
      </w:r>
      <w:r>
        <w:rPr>
          <w:rStyle w:val="BodyTextChar"/>
          <w:color w:val="000000"/>
          <w:sz w:val="28"/>
          <w:szCs w:val="28"/>
          <w:lang w:val="ru-RU"/>
        </w:rPr>
        <w:t xml:space="preserve">  </w:t>
      </w:r>
      <w:r w:rsidRPr="00A96517">
        <w:rPr>
          <w:rStyle w:val="BodyTextChar"/>
          <w:color w:val="000000"/>
          <w:sz w:val="28"/>
          <w:szCs w:val="28"/>
          <w:lang w:val="ru-RU"/>
        </w:rPr>
        <w:t xml:space="preserve"> </w:t>
      </w:r>
      <w:r>
        <w:rPr>
          <w:rStyle w:val="BodyTextChar"/>
          <w:color w:val="000000"/>
          <w:sz w:val="28"/>
          <w:szCs w:val="28"/>
          <w:lang w:val="ru-RU"/>
        </w:rPr>
        <w:t xml:space="preserve"> </w:t>
      </w:r>
      <w:r w:rsidRPr="00A96517">
        <w:rPr>
          <w:rStyle w:val="BodyTextChar"/>
          <w:color w:val="000000"/>
          <w:sz w:val="28"/>
          <w:szCs w:val="28"/>
          <w:lang w:val="ru-RU"/>
        </w:rPr>
        <w:t>органом</w:t>
      </w:r>
      <w:r>
        <w:rPr>
          <w:rStyle w:val="BodyTextChar"/>
          <w:color w:val="000000"/>
          <w:sz w:val="28"/>
          <w:szCs w:val="28"/>
          <w:lang w:val="ru-RU"/>
        </w:rPr>
        <w:t xml:space="preserve">   </w:t>
      </w:r>
      <w:r w:rsidRPr="00A96517">
        <w:rPr>
          <w:rStyle w:val="BodyTextChar"/>
          <w:color w:val="000000"/>
          <w:sz w:val="28"/>
          <w:szCs w:val="28"/>
          <w:lang w:val="ru-RU"/>
        </w:rPr>
        <w:t xml:space="preserve"> для</w:t>
      </w:r>
      <w:r w:rsidRPr="00A96517">
        <w:rPr>
          <w:rStyle w:val="BodyTextChar"/>
          <w:color w:val="000000"/>
          <w:sz w:val="28"/>
          <w:szCs w:val="28"/>
          <w:lang w:val="ru-RU"/>
        </w:rPr>
        <w:tab/>
        <w:t xml:space="preserve"> </w:t>
      </w:r>
      <w:r>
        <w:rPr>
          <w:rStyle w:val="BodyTextChar"/>
          <w:color w:val="000000"/>
          <w:sz w:val="28"/>
          <w:szCs w:val="28"/>
          <w:lang w:val="ru-RU"/>
        </w:rPr>
        <w:t xml:space="preserve">  </w:t>
      </w:r>
      <w:r w:rsidRPr="00A96517">
        <w:rPr>
          <w:rStyle w:val="BodyTextChar"/>
          <w:color w:val="000000"/>
          <w:sz w:val="28"/>
          <w:szCs w:val="28"/>
          <w:lang w:val="ru-RU"/>
        </w:rPr>
        <w:t>предоставления</w:t>
      </w:r>
      <w:r>
        <w:rPr>
          <w:rStyle w:val="BodyTextChar"/>
          <w:color w:val="000000"/>
          <w:sz w:val="28"/>
          <w:szCs w:val="28"/>
          <w:lang w:val="ru-RU"/>
        </w:rPr>
        <w:t xml:space="preserve"> </w:t>
      </w:r>
      <w:r w:rsidRPr="00A96517">
        <w:rPr>
          <w:rStyle w:val="BodyTextChar"/>
          <w:color w:val="000000"/>
          <w:sz w:val="28"/>
          <w:szCs w:val="28"/>
          <w:lang w:val="ru-RU"/>
        </w:rPr>
        <w:t>муниципальной</w:t>
      </w:r>
      <w:r>
        <w:rPr>
          <w:rStyle w:val="BodyTextChar"/>
          <w:color w:val="000000"/>
          <w:sz w:val="28"/>
          <w:szCs w:val="28"/>
          <w:lang w:val="ru-RU"/>
        </w:rPr>
        <w:t xml:space="preserve"> </w:t>
      </w:r>
      <w:r w:rsidRPr="00A96517">
        <w:rPr>
          <w:rStyle w:val="BodyTextChar"/>
          <w:color w:val="000000"/>
          <w:sz w:val="28"/>
          <w:szCs w:val="28"/>
          <w:lang w:val="ru-RU"/>
        </w:rPr>
        <w:t>услуги</w:t>
      </w:r>
      <w:r>
        <w:rPr>
          <w:rStyle w:val="BodyTextChar"/>
          <w:color w:val="000000"/>
          <w:sz w:val="28"/>
          <w:szCs w:val="28"/>
          <w:lang w:val="ru-RU"/>
        </w:rPr>
        <w:t xml:space="preserve"> </w:t>
      </w:r>
      <w:r w:rsidRPr="00A96517">
        <w:rPr>
          <w:rStyle w:val="BodyTextChar"/>
          <w:color w:val="000000"/>
          <w:sz w:val="28"/>
          <w:szCs w:val="28"/>
          <w:lang w:val="ru-RU"/>
        </w:rPr>
        <w:t xml:space="preserve"> (далее - ГИС).</w:t>
      </w:r>
    </w:p>
    <w:p w:rsidR="005C298C" w:rsidRPr="00A96517" w:rsidRDefault="005C298C" w:rsidP="001F65D0">
      <w:pPr>
        <w:pStyle w:val="BodyText"/>
        <w:ind w:left="20" w:firstLine="720"/>
        <w:jc w:val="both"/>
        <w:rPr>
          <w:sz w:val="28"/>
          <w:szCs w:val="28"/>
        </w:rPr>
      </w:pPr>
      <w:r w:rsidRPr="00A96517">
        <w:rPr>
          <w:rStyle w:val="BodyTextChar"/>
          <w:color w:val="000000"/>
          <w:sz w:val="28"/>
          <w:szCs w:val="28"/>
          <w:lang w:val="ru-RU"/>
        </w:rPr>
        <w:t>Ответственное должностное лицо:</w:t>
      </w:r>
    </w:p>
    <w:p w:rsidR="005C298C" w:rsidRPr="00A96517" w:rsidRDefault="005C298C" w:rsidP="001F65D0">
      <w:pPr>
        <w:pStyle w:val="BodyText"/>
        <w:ind w:left="20" w:right="20" w:firstLine="720"/>
        <w:jc w:val="both"/>
        <w:rPr>
          <w:sz w:val="28"/>
          <w:szCs w:val="28"/>
        </w:rPr>
      </w:pPr>
      <w:r w:rsidRPr="00A96517">
        <w:rPr>
          <w:rStyle w:val="BodyTextChar"/>
          <w:color w:val="000000"/>
          <w:sz w:val="28"/>
          <w:szCs w:val="28"/>
          <w:lang w:val="ru-RU"/>
        </w:rPr>
        <w:t>проверяет наличие электронных заявлений, поступив</w:t>
      </w:r>
      <w:r w:rsidRPr="00B722B2">
        <w:rPr>
          <w:b w:val="0"/>
          <w:color w:val="000000"/>
          <w:sz w:val="28"/>
          <w:szCs w:val="28"/>
        </w:rPr>
        <w:t>ши</w:t>
      </w:r>
      <w:r w:rsidRPr="00A96517">
        <w:rPr>
          <w:rStyle w:val="BodyTextChar"/>
          <w:color w:val="000000"/>
          <w:sz w:val="28"/>
          <w:szCs w:val="28"/>
          <w:lang w:val="ru-RU"/>
        </w:rPr>
        <w:t>х с ЕПГУ, регионал</w:t>
      </w:r>
      <w:r w:rsidRPr="00A96517">
        <w:rPr>
          <w:rStyle w:val="BodyTextChar"/>
          <w:color w:val="000000"/>
          <w:sz w:val="28"/>
          <w:szCs w:val="28"/>
          <w:lang w:val="ru-RU"/>
        </w:rPr>
        <w:t>ь</w:t>
      </w:r>
      <w:r w:rsidRPr="00A96517">
        <w:rPr>
          <w:rStyle w:val="BodyTextChar"/>
          <w:color w:val="000000"/>
          <w:sz w:val="28"/>
          <w:szCs w:val="28"/>
          <w:lang w:val="ru-RU"/>
        </w:rPr>
        <w:t>ного портала, с периодом не реже 2 раз в день;</w:t>
      </w:r>
    </w:p>
    <w:p w:rsidR="005C298C" w:rsidRPr="00A96517" w:rsidRDefault="005C298C" w:rsidP="001F65D0">
      <w:pPr>
        <w:pStyle w:val="BodyText"/>
        <w:ind w:left="20" w:right="20" w:firstLine="720"/>
        <w:jc w:val="both"/>
        <w:rPr>
          <w:sz w:val="28"/>
          <w:szCs w:val="28"/>
        </w:rPr>
      </w:pPr>
      <w:r w:rsidRPr="00A96517">
        <w:rPr>
          <w:rStyle w:val="BodyTextChar"/>
          <w:color w:val="000000"/>
          <w:sz w:val="28"/>
          <w:szCs w:val="28"/>
          <w:lang w:val="ru-RU"/>
        </w:rPr>
        <w:t>рассматривает поступившие заявления и приложенные образы документов (документы);</w:t>
      </w:r>
    </w:p>
    <w:p w:rsidR="005C298C" w:rsidRPr="00A96517" w:rsidRDefault="005C298C" w:rsidP="001F65D0">
      <w:pPr>
        <w:pStyle w:val="BodyText"/>
        <w:ind w:left="20" w:right="20" w:firstLine="720"/>
        <w:jc w:val="both"/>
        <w:rPr>
          <w:sz w:val="28"/>
          <w:szCs w:val="28"/>
        </w:rPr>
      </w:pPr>
      <w:r w:rsidRPr="00A96517">
        <w:rPr>
          <w:rStyle w:val="BodyTextChar"/>
          <w:color w:val="000000"/>
          <w:sz w:val="28"/>
          <w:szCs w:val="28"/>
          <w:lang w:val="ru-RU"/>
        </w:rPr>
        <w:t>производит действия в соответствии с пунктом 3.4 настоящего Администр</w:t>
      </w:r>
      <w:r w:rsidRPr="00A96517">
        <w:rPr>
          <w:rStyle w:val="BodyTextChar"/>
          <w:color w:val="000000"/>
          <w:sz w:val="28"/>
          <w:szCs w:val="28"/>
          <w:lang w:val="ru-RU"/>
        </w:rPr>
        <w:t>а</w:t>
      </w:r>
      <w:r w:rsidRPr="00A96517">
        <w:rPr>
          <w:rStyle w:val="BodyTextChar"/>
          <w:color w:val="000000"/>
          <w:sz w:val="28"/>
          <w:szCs w:val="28"/>
          <w:lang w:val="ru-RU"/>
        </w:rPr>
        <w:t>тивного регламента.</w:t>
      </w:r>
    </w:p>
    <w:p w:rsidR="005C298C" w:rsidRPr="00A96517" w:rsidRDefault="005C298C" w:rsidP="001F65D0">
      <w:pPr>
        <w:pStyle w:val="BodyText"/>
        <w:widowControl w:val="0"/>
        <w:numPr>
          <w:ilvl w:val="0"/>
          <w:numId w:val="9"/>
        </w:numPr>
        <w:tabs>
          <w:tab w:val="clear" w:pos="8080"/>
          <w:tab w:val="left" w:pos="1296"/>
          <w:tab w:val="right" w:pos="10074"/>
        </w:tabs>
        <w:spacing w:line="322" w:lineRule="exact"/>
        <w:ind w:left="20" w:firstLine="720"/>
        <w:jc w:val="both"/>
        <w:rPr>
          <w:sz w:val="28"/>
          <w:szCs w:val="28"/>
        </w:rPr>
      </w:pPr>
      <w:r w:rsidRPr="00A96517">
        <w:rPr>
          <w:rStyle w:val="BodyTextChar"/>
          <w:color w:val="000000"/>
          <w:sz w:val="28"/>
          <w:szCs w:val="28"/>
          <w:lang w:val="ru-RU"/>
        </w:rPr>
        <w:t>Заявителю в качестве результата предоставления муниципальной услуги обеспечивается возможность получения документа:</w:t>
      </w:r>
    </w:p>
    <w:p w:rsidR="005C298C" w:rsidRPr="00A96517" w:rsidRDefault="005C298C" w:rsidP="00B722B2">
      <w:pPr>
        <w:pStyle w:val="BodyText"/>
        <w:tabs>
          <w:tab w:val="left" w:pos="1282"/>
        </w:tabs>
        <w:ind w:left="20" w:firstLine="720"/>
        <w:jc w:val="both"/>
        <w:rPr>
          <w:sz w:val="28"/>
          <w:szCs w:val="28"/>
        </w:rPr>
      </w:pPr>
      <w:r w:rsidRPr="00A96517">
        <w:rPr>
          <w:rStyle w:val="BodyTextChar"/>
          <w:color w:val="000000"/>
          <w:sz w:val="28"/>
          <w:szCs w:val="28"/>
          <w:lang w:val="ru-RU"/>
        </w:rPr>
        <w:t>в</w:t>
      </w:r>
      <w:r w:rsidRPr="00A96517">
        <w:rPr>
          <w:rStyle w:val="BodyTextChar"/>
          <w:color w:val="000000"/>
          <w:sz w:val="28"/>
          <w:szCs w:val="28"/>
          <w:lang w:val="ru-RU"/>
        </w:rPr>
        <w:tab/>
        <w:t>форме электронного документа, подписанного усиленной</w:t>
      </w:r>
      <w:r>
        <w:rPr>
          <w:rStyle w:val="BodyTextChar"/>
          <w:color w:val="000000"/>
          <w:sz w:val="28"/>
          <w:szCs w:val="28"/>
          <w:lang w:val="ru-RU"/>
        </w:rPr>
        <w:t xml:space="preserve"> </w:t>
      </w:r>
      <w:r w:rsidRPr="00A96517">
        <w:rPr>
          <w:rStyle w:val="BodyTextChar"/>
          <w:color w:val="000000"/>
          <w:sz w:val="28"/>
          <w:szCs w:val="28"/>
          <w:lang w:val="ru-RU"/>
        </w:rPr>
        <w:t>квалифицир</w:t>
      </w:r>
      <w:r w:rsidRPr="00A96517">
        <w:rPr>
          <w:rStyle w:val="BodyTextChar"/>
          <w:color w:val="000000"/>
          <w:sz w:val="28"/>
          <w:szCs w:val="28"/>
          <w:lang w:val="ru-RU"/>
        </w:rPr>
        <w:t>о</w:t>
      </w:r>
      <w:r w:rsidRPr="00A96517">
        <w:rPr>
          <w:rStyle w:val="BodyTextChar"/>
          <w:color w:val="000000"/>
          <w:sz w:val="28"/>
          <w:szCs w:val="28"/>
          <w:lang w:val="ru-RU"/>
        </w:rPr>
        <w:t>ванной электронной подписью уполномоченного должностного лица Уполномоче</w:t>
      </w:r>
      <w:r w:rsidRPr="00A96517">
        <w:rPr>
          <w:rStyle w:val="BodyTextChar"/>
          <w:color w:val="000000"/>
          <w:sz w:val="28"/>
          <w:szCs w:val="28"/>
          <w:lang w:val="ru-RU"/>
        </w:rPr>
        <w:t>н</w:t>
      </w:r>
      <w:r w:rsidRPr="00A96517">
        <w:rPr>
          <w:rStyle w:val="BodyTextChar"/>
          <w:color w:val="000000"/>
          <w:sz w:val="28"/>
          <w:szCs w:val="28"/>
          <w:lang w:val="ru-RU"/>
        </w:rPr>
        <w:t>ного органа, направленного заявителю в личный кабинет на ЕПГУ, региональном портале;</w:t>
      </w:r>
    </w:p>
    <w:p w:rsidR="005C298C" w:rsidRPr="00A96517" w:rsidRDefault="005C298C" w:rsidP="001F65D0">
      <w:pPr>
        <w:pStyle w:val="BodyText"/>
        <w:ind w:left="20" w:right="20" w:firstLine="720"/>
        <w:jc w:val="both"/>
        <w:rPr>
          <w:sz w:val="28"/>
          <w:szCs w:val="28"/>
        </w:rPr>
      </w:pPr>
      <w:r w:rsidRPr="00A96517">
        <w:rPr>
          <w:rStyle w:val="BodyTextChar"/>
          <w:color w:val="000000"/>
          <w:sz w:val="28"/>
          <w:szCs w:val="28"/>
          <w:lang w:val="ru-RU"/>
        </w:rPr>
        <w:t>в виде бумажного документа, подтверждающего содержание электронного документа, который заявитель получает при личном обращении в многофункци</w:t>
      </w:r>
      <w:r w:rsidRPr="00A96517">
        <w:rPr>
          <w:rStyle w:val="BodyTextChar"/>
          <w:color w:val="000000"/>
          <w:sz w:val="28"/>
          <w:szCs w:val="28"/>
          <w:lang w:val="ru-RU"/>
        </w:rPr>
        <w:t>о</w:t>
      </w:r>
      <w:r w:rsidRPr="00A96517">
        <w:rPr>
          <w:rStyle w:val="BodyTextChar"/>
          <w:color w:val="000000"/>
          <w:sz w:val="28"/>
          <w:szCs w:val="28"/>
          <w:lang w:val="ru-RU"/>
        </w:rPr>
        <w:t>нальном центре.</w:t>
      </w:r>
    </w:p>
    <w:p w:rsidR="005C298C" w:rsidRPr="00A96517" w:rsidRDefault="005C298C" w:rsidP="001F65D0">
      <w:pPr>
        <w:pStyle w:val="BodyText"/>
        <w:widowControl w:val="0"/>
        <w:numPr>
          <w:ilvl w:val="0"/>
          <w:numId w:val="9"/>
        </w:numPr>
        <w:tabs>
          <w:tab w:val="clear" w:pos="8080"/>
        </w:tabs>
        <w:spacing w:line="322" w:lineRule="exact"/>
        <w:ind w:left="20" w:right="20" w:firstLine="720"/>
        <w:jc w:val="both"/>
        <w:rPr>
          <w:sz w:val="28"/>
          <w:szCs w:val="28"/>
        </w:rPr>
      </w:pPr>
      <w:r w:rsidRPr="00A96517">
        <w:rPr>
          <w:rStyle w:val="BodyTextChar"/>
          <w:color w:val="000000"/>
          <w:sz w:val="28"/>
          <w:szCs w:val="28"/>
          <w:lang w:val="ru-RU"/>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C298C" w:rsidRPr="00A96517" w:rsidRDefault="005C298C" w:rsidP="001F65D0">
      <w:pPr>
        <w:pStyle w:val="BodyText"/>
        <w:ind w:left="20" w:firstLine="720"/>
        <w:jc w:val="both"/>
        <w:rPr>
          <w:sz w:val="28"/>
          <w:szCs w:val="28"/>
        </w:rPr>
      </w:pPr>
      <w:r w:rsidRPr="00A96517">
        <w:rPr>
          <w:rStyle w:val="BodyTextChar"/>
          <w:color w:val="000000"/>
          <w:sz w:val="28"/>
          <w:szCs w:val="28"/>
          <w:lang w:val="ru-RU"/>
        </w:rPr>
        <w:t>При предоставлении муниципальной услуги в электронной форме заявителю направляется:</w:t>
      </w:r>
    </w:p>
    <w:p w:rsidR="005C298C" w:rsidRPr="00A96517" w:rsidRDefault="005C298C" w:rsidP="001F65D0">
      <w:pPr>
        <w:pStyle w:val="BodyText"/>
        <w:ind w:left="20" w:right="20" w:firstLine="720"/>
        <w:jc w:val="both"/>
        <w:rPr>
          <w:sz w:val="28"/>
          <w:szCs w:val="28"/>
        </w:rPr>
      </w:pPr>
      <w:r w:rsidRPr="00A96517">
        <w:rPr>
          <w:rStyle w:val="BodyTextChar"/>
          <w:color w:val="000000"/>
          <w:sz w:val="28"/>
          <w:szCs w:val="28"/>
          <w:lang w:val="ru-RU"/>
        </w:rPr>
        <w:t>а) уведомление о приеме и регистрации заявления и иных документов, нео</w:t>
      </w:r>
      <w:r w:rsidRPr="00A96517">
        <w:rPr>
          <w:rStyle w:val="BodyTextChar"/>
          <w:color w:val="000000"/>
          <w:sz w:val="28"/>
          <w:szCs w:val="28"/>
          <w:lang w:val="ru-RU"/>
        </w:rPr>
        <w:t>б</w:t>
      </w:r>
      <w:r w:rsidRPr="00A96517">
        <w:rPr>
          <w:rStyle w:val="BodyTextChar"/>
          <w:color w:val="000000"/>
          <w:sz w:val="28"/>
          <w:szCs w:val="28"/>
          <w:lang w:val="ru-RU"/>
        </w:rPr>
        <w:t xml:space="preserve">ходимых для предоставления </w:t>
      </w:r>
      <w:r>
        <w:rPr>
          <w:rStyle w:val="BodyTextChar"/>
          <w:color w:val="000000"/>
          <w:sz w:val="28"/>
          <w:szCs w:val="28"/>
          <w:lang w:val="ru-RU"/>
        </w:rPr>
        <w:t>муниципальной</w:t>
      </w:r>
      <w:r w:rsidRPr="00A96517">
        <w:rPr>
          <w:rStyle w:val="BodyTextChar"/>
          <w:color w:val="000000"/>
          <w:sz w:val="28"/>
          <w:szCs w:val="28"/>
          <w:lang w:val="ru-RU"/>
        </w:rPr>
        <w:t xml:space="preserve">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w:t>
      </w:r>
      <w:r w:rsidRPr="00A96517">
        <w:rPr>
          <w:rStyle w:val="BodyTextChar"/>
          <w:color w:val="000000"/>
          <w:sz w:val="28"/>
          <w:szCs w:val="28"/>
          <w:lang w:val="ru-RU"/>
        </w:rPr>
        <w:t>е</w:t>
      </w:r>
      <w:r w:rsidRPr="00A96517">
        <w:rPr>
          <w:rStyle w:val="BodyTextChar"/>
          <w:color w:val="000000"/>
          <w:sz w:val="28"/>
          <w:szCs w:val="28"/>
          <w:lang w:val="ru-RU"/>
        </w:rPr>
        <w:t>ния о дате и времени окончания предоставления муниципальной услуги либо мот</w:t>
      </w:r>
      <w:r w:rsidRPr="00A96517">
        <w:rPr>
          <w:rStyle w:val="BodyTextChar"/>
          <w:color w:val="000000"/>
          <w:sz w:val="28"/>
          <w:szCs w:val="28"/>
          <w:lang w:val="ru-RU"/>
        </w:rPr>
        <w:t>и</w:t>
      </w:r>
      <w:r w:rsidRPr="00A96517">
        <w:rPr>
          <w:rStyle w:val="BodyTextChar"/>
          <w:color w:val="000000"/>
          <w:sz w:val="28"/>
          <w:szCs w:val="28"/>
          <w:lang w:val="ru-RU"/>
        </w:rPr>
        <w:t>вированный отказ в приеме документов, необходимых для предоставления муниц</w:t>
      </w:r>
      <w:r w:rsidRPr="00A96517">
        <w:rPr>
          <w:rStyle w:val="BodyTextChar"/>
          <w:color w:val="000000"/>
          <w:sz w:val="28"/>
          <w:szCs w:val="28"/>
          <w:lang w:val="ru-RU"/>
        </w:rPr>
        <w:t>и</w:t>
      </w:r>
      <w:r w:rsidRPr="00A96517">
        <w:rPr>
          <w:rStyle w:val="BodyTextChar"/>
          <w:color w:val="000000"/>
          <w:sz w:val="28"/>
          <w:szCs w:val="28"/>
          <w:lang w:val="ru-RU"/>
        </w:rPr>
        <w:t>пальной услуги;</w:t>
      </w:r>
    </w:p>
    <w:p w:rsidR="005C298C" w:rsidRPr="00A96517" w:rsidRDefault="005C298C" w:rsidP="001F65D0">
      <w:pPr>
        <w:pStyle w:val="BodyText"/>
        <w:ind w:left="20" w:right="20" w:firstLine="720"/>
        <w:jc w:val="both"/>
        <w:rPr>
          <w:sz w:val="28"/>
          <w:szCs w:val="28"/>
        </w:rPr>
      </w:pPr>
      <w:r w:rsidRPr="00A96517">
        <w:rPr>
          <w:rStyle w:val="BodyTextChar"/>
          <w:color w:val="000000"/>
          <w:sz w:val="28"/>
          <w:szCs w:val="28"/>
          <w:lang w:val="ru-RU"/>
        </w:rPr>
        <w:t xml:space="preserve">б) уведомление о результатах рассмотрения документов, необходимых для предоставления </w:t>
      </w:r>
      <w:r>
        <w:rPr>
          <w:rStyle w:val="BodyTextChar"/>
          <w:color w:val="000000"/>
          <w:sz w:val="28"/>
          <w:szCs w:val="28"/>
          <w:lang w:val="ru-RU"/>
        </w:rPr>
        <w:t>муниципальной</w:t>
      </w:r>
      <w:r w:rsidRPr="00A96517">
        <w:rPr>
          <w:rStyle w:val="BodyTextChar"/>
          <w:color w:val="000000"/>
          <w:sz w:val="28"/>
          <w:szCs w:val="28"/>
          <w:lang w:val="ru-RU"/>
        </w:rPr>
        <w:t xml:space="preserve"> услуги, содержащее сведения о принятии полож</w:t>
      </w:r>
      <w:r w:rsidRPr="00A96517">
        <w:rPr>
          <w:rStyle w:val="BodyTextChar"/>
          <w:color w:val="000000"/>
          <w:sz w:val="28"/>
          <w:szCs w:val="28"/>
          <w:lang w:val="ru-RU"/>
        </w:rPr>
        <w:t>и</w:t>
      </w:r>
      <w:r w:rsidRPr="00A96517">
        <w:rPr>
          <w:rStyle w:val="BodyTextChar"/>
          <w:color w:val="000000"/>
          <w:sz w:val="28"/>
          <w:szCs w:val="28"/>
          <w:lang w:val="ru-RU"/>
        </w:rPr>
        <w:t xml:space="preserve">тельного решения о предоставлении </w:t>
      </w:r>
      <w:r>
        <w:rPr>
          <w:rStyle w:val="BodyTextChar"/>
          <w:color w:val="000000"/>
          <w:sz w:val="28"/>
          <w:szCs w:val="28"/>
          <w:lang w:val="ru-RU"/>
        </w:rPr>
        <w:t>муниципальной</w:t>
      </w:r>
      <w:r w:rsidRPr="00A96517">
        <w:rPr>
          <w:rStyle w:val="BodyTextChar"/>
          <w:color w:val="000000"/>
          <w:sz w:val="28"/>
          <w:szCs w:val="28"/>
          <w:lang w:val="ru-RU"/>
        </w:rPr>
        <w:t xml:space="preserve"> услуги и возможности пол</w:t>
      </w:r>
      <w:r w:rsidRPr="00A96517">
        <w:rPr>
          <w:rStyle w:val="BodyTextChar"/>
          <w:color w:val="000000"/>
          <w:sz w:val="28"/>
          <w:szCs w:val="28"/>
          <w:lang w:val="ru-RU"/>
        </w:rPr>
        <w:t>у</w:t>
      </w:r>
      <w:r w:rsidRPr="00A96517">
        <w:rPr>
          <w:rStyle w:val="BodyTextChar"/>
          <w:color w:val="000000"/>
          <w:sz w:val="28"/>
          <w:szCs w:val="28"/>
          <w:lang w:val="ru-RU"/>
        </w:rPr>
        <w:t xml:space="preserve">чить результат предоставления </w:t>
      </w:r>
      <w:r>
        <w:rPr>
          <w:rStyle w:val="BodyTextChar"/>
          <w:color w:val="000000"/>
          <w:sz w:val="28"/>
          <w:szCs w:val="28"/>
          <w:lang w:val="ru-RU"/>
        </w:rPr>
        <w:t>муниципальной</w:t>
      </w:r>
      <w:r w:rsidRPr="00A96517">
        <w:rPr>
          <w:rStyle w:val="BodyTextChar"/>
          <w:color w:val="000000"/>
          <w:sz w:val="28"/>
          <w:szCs w:val="28"/>
          <w:lang w:val="ru-RU"/>
        </w:rPr>
        <w:t xml:space="preserve"> услуги либо мотивировать отказ в предоставлении </w:t>
      </w:r>
      <w:r>
        <w:rPr>
          <w:rStyle w:val="BodyTextChar"/>
          <w:color w:val="000000"/>
          <w:sz w:val="28"/>
          <w:szCs w:val="28"/>
          <w:lang w:val="ru-RU"/>
        </w:rPr>
        <w:t>муниципальной</w:t>
      </w:r>
      <w:r w:rsidRPr="00A96517">
        <w:rPr>
          <w:rStyle w:val="BodyTextChar"/>
          <w:color w:val="000000"/>
          <w:sz w:val="28"/>
          <w:szCs w:val="28"/>
          <w:lang w:val="ru-RU"/>
        </w:rPr>
        <w:t xml:space="preserve"> услуги.</w:t>
      </w:r>
    </w:p>
    <w:p w:rsidR="005C298C" w:rsidRPr="00A96517" w:rsidRDefault="005C298C" w:rsidP="001F65D0">
      <w:pPr>
        <w:pStyle w:val="BodyText"/>
        <w:widowControl w:val="0"/>
        <w:numPr>
          <w:ilvl w:val="0"/>
          <w:numId w:val="9"/>
        </w:numPr>
        <w:tabs>
          <w:tab w:val="clear" w:pos="8080"/>
        </w:tabs>
        <w:spacing w:line="322" w:lineRule="exact"/>
        <w:ind w:left="20" w:firstLine="720"/>
        <w:jc w:val="both"/>
        <w:rPr>
          <w:sz w:val="28"/>
          <w:szCs w:val="28"/>
        </w:rPr>
      </w:pPr>
      <w:r w:rsidRPr="00A96517">
        <w:rPr>
          <w:rStyle w:val="BodyTextChar"/>
          <w:color w:val="000000"/>
          <w:sz w:val="28"/>
          <w:szCs w:val="28"/>
          <w:lang w:val="ru-RU"/>
        </w:rPr>
        <w:t xml:space="preserve"> Оценка качества предоставления муниципальной услуги.</w:t>
      </w:r>
    </w:p>
    <w:p w:rsidR="005C298C" w:rsidRPr="00A96517" w:rsidRDefault="005C298C" w:rsidP="001F65D0">
      <w:pPr>
        <w:pStyle w:val="BodyText"/>
        <w:ind w:left="20" w:right="20" w:firstLine="720"/>
        <w:jc w:val="both"/>
        <w:rPr>
          <w:sz w:val="28"/>
          <w:szCs w:val="28"/>
        </w:rPr>
      </w:pPr>
      <w:r w:rsidRPr="00A96517">
        <w:rPr>
          <w:rStyle w:val="BodyTextChar"/>
          <w:color w:val="000000"/>
          <w:sz w:val="28"/>
          <w:szCs w:val="28"/>
          <w:lang w:val="ru-RU"/>
        </w:rPr>
        <w:t>Оценка качества предоставления муниципальной услуги осуществляется в с</w:t>
      </w:r>
      <w:r w:rsidRPr="00A96517">
        <w:rPr>
          <w:rStyle w:val="BodyTextChar"/>
          <w:color w:val="000000"/>
          <w:sz w:val="28"/>
          <w:szCs w:val="28"/>
          <w:lang w:val="ru-RU"/>
        </w:rPr>
        <w:t>о</w:t>
      </w:r>
      <w:r w:rsidRPr="00A96517">
        <w:rPr>
          <w:rStyle w:val="BodyTextChar"/>
          <w:color w:val="000000"/>
          <w:sz w:val="28"/>
          <w:szCs w:val="28"/>
          <w:lang w:val="ru-RU"/>
        </w:rPr>
        <w:t>ответствии с Правилами оценки гражданами эффективности деятельности руков</w:t>
      </w:r>
      <w:r w:rsidRPr="00A96517">
        <w:rPr>
          <w:rStyle w:val="BodyTextChar"/>
          <w:color w:val="000000"/>
          <w:sz w:val="28"/>
          <w:szCs w:val="28"/>
          <w:lang w:val="ru-RU"/>
        </w:rPr>
        <w:t>о</w:t>
      </w:r>
      <w:r w:rsidRPr="00A96517">
        <w:rPr>
          <w:rStyle w:val="BodyTextChar"/>
          <w:color w:val="000000"/>
          <w:sz w:val="28"/>
          <w:szCs w:val="28"/>
          <w:lang w:val="ru-RU"/>
        </w:rPr>
        <w:t xml:space="preserve">дителей территориальных органов федеральных органов исполнительной власти (их структурных подразделений) с учетом качества предоставления ими </w:t>
      </w:r>
      <w:r>
        <w:rPr>
          <w:rStyle w:val="BodyTextChar"/>
          <w:color w:val="000000"/>
          <w:sz w:val="28"/>
          <w:szCs w:val="28"/>
          <w:lang w:val="ru-RU"/>
        </w:rPr>
        <w:t>муниципал</w:t>
      </w:r>
      <w:r>
        <w:rPr>
          <w:rStyle w:val="BodyTextChar"/>
          <w:color w:val="000000"/>
          <w:sz w:val="28"/>
          <w:szCs w:val="28"/>
          <w:lang w:val="ru-RU"/>
        </w:rPr>
        <w:t>ь</w:t>
      </w:r>
      <w:r>
        <w:rPr>
          <w:rStyle w:val="BodyTextChar"/>
          <w:color w:val="000000"/>
          <w:sz w:val="28"/>
          <w:szCs w:val="28"/>
          <w:lang w:val="ru-RU"/>
        </w:rPr>
        <w:t>ных</w:t>
      </w:r>
      <w:r w:rsidRPr="00A96517">
        <w:rPr>
          <w:rStyle w:val="BodyTextChar"/>
          <w:color w:val="000000"/>
          <w:sz w:val="28"/>
          <w:szCs w:val="28"/>
          <w:lang w:val="ru-RU"/>
        </w:rPr>
        <w:t xml:space="preserve"> услуг, а также применения результатов указанной оценки как основания для принятия решений о досрочном прекращении исполнения соответствующими рук</w:t>
      </w:r>
      <w:r w:rsidRPr="00A96517">
        <w:rPr>
          <w:rStyle w:val="BodyTextChar"/>
          <w:color w:val="000000"/>
          <w:sz w:val="28"/>
          <w:szCs w:val="28"/>
          <w:lang w:val="ru-RU"/>
        </w:rPr>
        <w:t>о</w:t>
      </w:r>
      <w:r w:rsidRPr="00A96517">
        <w:rPr>
          <w:rStyle w:val="BodyTextChar"/>
          <w:color w:val="000000"/>
          <w:sz w:val="28"/>
          <w:szCs w:val="28"/>
          <w:lang w:val="ru-RU"/>
        </w:rPr>
        <w:t>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w:t>
      </w:r>
      <w:r w:rsidRPr="00A96517">
        <w:rPr>
          <w:rStyle w:val="BodyTextChar"/>
          <w:color w:val="000000"/>
          <w:sz w:val="28"/>
          <w:szCs w:val="28"/>
          <w:lang w:val="ru-RU"/>
        </w:rPr>
        <w:t>ь</w:t>
      </w:r>
      <w:r w:rsidRPr="00A96517">
        <w:rPr>
          <w:rStyle w:val="BodyTextChar"/>
          <w:color w:val="000000"/>
          <w:sz w:val="28"/>
          <w:szCs w:val="28"/>
          <w:lang w:val="ru-RU"/>
        </w:rPr>
        <w:t xml:space="preserve">ных отделений) с учетом качества предоставления </w:t>
      </w:r>
      <w:r>
        <w:rPr>
          <w:rStyle w:val="BodyTextChar"/>
          <w:color w:val="000000"/>
          <w:sz w:val="28"/>
          <w:szCs w:val="28"/>
          <w:lang w:val="ru-RU"/>
        </w:rPr>
        <w:t>муниципальных</w:t>
      </w:r>
      <w:r w:rsidRPr="00A96517">
        <w:rPr>
          <w:rStyle w:val="BodyTextChar"/>
          <w:color w:val="000000"/>
          <w:sz w:val="28"/>
          <w:szCs w:val="28"/>
          <w:lang w:val="ru-RU"/>
        </w:rPr>
        <w:t xml:space="preserve"> услуг, руков</w:t>
      </w:r>
      <w:r w:rsidRPr="00A96517">
        <w:rPr>
          <w:rStyle w:val="BodyTextChar"/>
          <w:color w:val="000000"/>
          <w:sz w:val="28"/>
          <w:szCs w:val="28"/>
          <w:lang w:val="ru-RU"/>
        </w:rPr>
        <w:t>о</w:t>
      </w:r>
      <w:r w:rsidRPr="00A96517">
        <w:rPr>
          <w:rStyle w:val="BodyTextChar"/>
          <w:color w:val="000000"/>
          <w:sz w:val="28"/>
          <w:szCs w:val="28"/>
          <w:lang w:val="ru-RU"/>
        </w:rPr>
        <w:t>дителей многофункциональных центров предоставления государственных и мун</w:t>
      </w:r>
      <w:r w:rsidRPr="00A96517">
        <w:rPr>
          <w:rStyle w:val="BodyTextChar"/>
          <w:color w:val="000000"/>
          <w:sz w:val="28"/>
          <w:szCs w:val="28"/>
          <w:lang w:val="ru-RU"/>
        </w:rPr>
        <w:t>и</w:t>
      </w:r>
      <w:r w:rsidRPr="00A96517">
        <w:rPr>
          <w:rStyle w:val="BodyTextChar"/>
          <w:color w:val="000000"/>
          <w:sz w:val="28"/>
          <w:szCs w:val="28"/>
          <w:lang w:val="ru-RU"/>
        </w:rPr>
        <w:t>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w:t>
      </w:r>
      <w:r w:rsidRPr="00A96517">
        <w:rPr>
          <w:rStyle w:val="BodyTextChar"/>
          <w:color w:val="000000"/>
          <w:sz w:val="28"/>
          <w:szCs w:val="28"/>
          <w:lang w:val="ru-RU"/>
        </w:rPr>
        <w:t>с</w:t>
      </w:r>
      <w:r w:rsidRPr="00A96517">
        <w:rPr>
          <w:rStyle w:val="BodyTextChar"/>
          <w:color w:val="000000"/>
          <w:sz w:val="28"/>
          <w:szCs w:val="28"/>
          <w:lang w:val="ru-RU"/>
        </w:rPr>
        <w:t>нования для принятия решений о досрочном прекращении исполнения соответс</w:t>
      </w:r>
      <w:r w:rsidRPr="00A96517">
        <w:rPr>
          <w:rStyle w:val="BodyTextChar"/>
          <w:color w:val="000000"/>
          <w:sz w:val="28"/>
          <w:szCs w:val="28"/>
          <w:lang w:val="ru-RU"/>
        </w:rPr>
        <w:t>т</w:t>
      </w:r>
      <w:r w:rsidRPr="00A96517">
        <w:rPr>
          <w:rStyle w:val="BodyTextChar"/>
          <w:color w:val="000000"/>
          <w:sz w:val="28"/>
          <w:szCs w:val="28"/>
          <w:lang w:val="ru-RU"/>
        </w:rPr>
        <w:t>вующими руководителями своих должностных обязанностей».</w:t>
      </w:r>
    </w:p>
    <w:p w:rsidR="005C298C" w:rsidRPr="00A96517" w:rsidRDefault="005C298C" w:rsidP="001F65D0">
      <w:pPr>
        <w:pStyle w:val="BodyText"/>
        <w:widowControl w:val="0"/>
        <w:numPr>
          <w:ilvl w:val="0"/>
          <w:numId w:val="9"/>
        </w:numPr>
        <w:tabs>
          <w:tab w:val="clear" w:pos="8080"/>
        </w:tabs>
        <w:spacing w:after="349" w:line="322" w:lineRule="exact"/>
        <w:ind w:left="20" w:right="20" w:firstLine="720"/>
        <w:jc w:val="both"/>
        <w:rPr>
          <w:sz w:val="28"/>
          <w:szCs w:val="28"/>
        </w:rPr>
      </w:pPr>
      <w:r w:rsidRPr="00A96517">
        <w:rPr>
          <w:rStyle w:val="BodyTextChar"/>
          <w:color w:val="000000"/>
          <w:sz w:val="28"/>
          <w:szCs w:val="28"/>
          <w:lang w:val="ru-RU"/>
        </w:rPr>
        <w:t xml:space="preserve"> Заявителю обеспечивается возможность направления жалобы на реш</w:t>
      </w:r>
      <w:r w:rsidRPr="00A96517">
        <w:rPr>
          <w:rStyle w:val="BodyTextChar"/>
          <w:color w:val="000000"/>
          <w:sz w:val="28"/>
          <w:szCs w:val="28"/>
          <w:lang w:val="ru-RU"/>
        </w:rPr>
        <w:t>е</w:t>
      </w:r>
      <w:r w:rsidRPr="00A96517">
        <w:rPr>
          <w:rStyle w:val="BodyTextChar"/>
          <w:color w:val="000000"/>
          <w:sz w:val="28"/>
          <w:szCs w:val="28"/>
          <w:lang w:val="ru-RU"/>
        </w:rPr>
        <w:t>ния, действия или бездействие Уполномоченного органа, должностного лица Упо</w:t>
      </w:r>
      <w:r w:rsidRPr="00A96517">
        <w:rPr>
          <w:rStyle w:val="BodyTextChar"/>
          <w:color w:val="000000"/>
          <w:sz w:val="28"/>
          <w:szCs w:val="28"/>
          <w:lang w:val="ru-RU"/>
        </w:rPr>
        <w:t>л</w:t>
      </w:r>
      <w:r w:rsidRPr="00A96517">
        <w:rPr>
          <w:rStyle w:val="BodyTextChar"/>
          <w:color w:val="000000"/>
          <w:sz w:val="28"/>
          <w:szCs w:val="28"/>
          <w:lang w:val="ru-RU"/>
        </w:rPr>
        <w:t>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w:t>
      </w:r>
      <w:r w:rsidRPr="00A96517">
        <w:rPr>
          <w:rStyle w:val="BodyTextChar"/>
          <w:color w:val="000000"/>
          <w:sz w:val="28"/>
          <w:szCs w:val="28"/>
          <w:lang w:val="ru-RU"/>
        </w:rPr>
        <w:t>ь</w:t>
      </w:r>
      <w:r w:rsidRPr="00A96517">
        <w:rPr>
          <w:rStyle w:val="BodyTextChar"/>
          <w:color w:val="000000"/>
          <w:sz w:val="28"/>
          <w:szCs w:val="28"/>
          <w:lang w:val="ru-RU"/>
        </w:rPr>
        <w:t>ной государственной информационной системе, обеспечивающей процесс досуде</w:t>
      </w:r>
      <w:r w:rsidRPr="00A96517">
        <w:rPr>
          <w:rStyle w:val="BodyTextChar"/>
          <w:color w:val="000000"/>
          <w:sz w:val="28"/>
          <w:szCs w:val="28"/>
          <w:lang w:val="ru-RU"/>
        </w:rPr>
        <w:t>б</w:t>
      </w:r>
      <w:r w:rsidRPr="00A96517">
        <w:rPr>
          <w:rStyle w:val="BodyTextChar"/>
          <w:color w:val="000000"/>
          <w:sz w:val="28"/>
          <w:szCs w:val="28"/>
          <w:lang w:val="ru-RU"/>
        </w:rPr>
        <w:t>ного, (внесудебного) обжалования решений и действий (бездействия), совершенных при предоставлении государственных и муниципальных услуг.</w:t>
      </w:r>
    </w:p>
    <w:p w:rsidR="005C298C" w:rsidRPr="001F65D0" w:rsidRDefault="005C298C" w:rsidP="00FF522F">
      <w:pPr>
        <w:pStyle w:val="14"/>
        <w:keepNext/>
        <w:keepLines/>
        <w:numPr>
          <w:ilvl w:val="0"/>
          <w:numId w:val="4"/>
        </w:numPr>
        <w:shd w:val="clear" w:color="auto" w:fill="auto"/>
        <w:tabs>
          <w:tab w:val="left" w:pos="1235"/>
        </w:tabs>
        <w:spacing w:before="0" w:after="0" w:line="260" w:lineRule="exact"/>
        <w:ind w:left="20" w:firstLine="720"/>
        <w:jc w:val="center"/>
        <w:rPr>
          <w:rStyle w:val="13"/>
          <w:b/>
          <w:bCs/>
          <w:sz w:val="28"/>
          <w:szCs w:val="28"/>
        </w:rPr>
      </w:pPr>
      <w:bookmarkStart w:id="2" w:name="bookmark2"/>
      <w:r w:rsidRPr="001F65D0">
        <w:rPr>
          <w:rStyle w:val="13"/>
          <w:b/>
          <w:color w:val="000000"/>
          <w:sz w:val="28"/>
          <w:szCs w:val="28"/>
        </w:rPr>
        <w:t>Формы контроля за исполнением административного регламента</w:t>
      </w:r>
      <w:bookmarkEnd w:id="2"/>
    </w:p>
    <w:p w:rsidR="005C298C" w:rsidRPr="001F65D0" w:rsidRDefault="005C298C" w:rsidP="001F65D0">
      <w:pPr>
        <w:pStyle w:val="14"/>
        <w:keepNext/>
        <w:keepLines/>
        <w:shd w:val="clear" w:color="auto" w:fill="auto"/>
        <w:tabs>
          <w:tab w:val="left" w:pos="1235"/>
        </w:tabs>
        <w:spacing w:before="0" w:after="0" w:line="260" w:lineRule="exact"/>
        <w:ind w:left="20" w:firstLine="0"/>
        <w:rPr>
          <w:sz w:val="28"/>
          <w:szCs w:val="28"/>
        </w:rPr>
      </w:pPr>
    </w:p>
    <w:p w:rsidR="005C298C" w:rsidRPr="00A96517" w:rsidRDefault="005C298C" w:rsidP="001F65D0">
      <w:pPr>
        <w:pStyle w:val="BodyText"/>
        <w:widowControl w:val="0"/>
        <w:numPr>
          <w:ilvl w:val="0"/>
          <w:numId w:val="10"/>
        </w:numPr>
        <w:tabs>
          <w:tab w:val="clear" w:pos="8080"/>
        </w:tabs>
        <w:spacing w:line="322" w:lineRule="exact"/>
        <w:ind w:left="20" w:right="20" w:firstLine="540"/>
        <w:jc w:val="both"/>
        <w:rPr>
          <w:sz w:val="28"/>
          <w:szCs w:val="28"/>
        </w:rPr>
      </w:pPr>
      <w:r w:rsidRPr="00A96517">
        <w:rPr>
          <w:rStyle w:val="BodyTextChar"/>
          <w:color w:val="000000"/>
          <w:sz w:val="28"/>
          <w:szCs w:val="28"/>
          <w:lang w:val="ru-RU"/>
        </w:rPr>
        <w:t xml:space="preserve"> Текущий контроль за соблюдением и исполнением настоящего Адм</w:t>
      </w:r>
      <w:r w:rsidRPr="00A96517">
        <w:rPr>
          <w:rStyle w:val="BodyTextChar"/>
          <w:color w:val="000000"/>
          <w:sz w:val="28"/>
          <w:szCs w:val="28"/>
          <w:lang w:val="ru-RU"/>
        </w:rPr>
        <w:t>и</w:t>
      </w:r>
      <w:r w:rsidRPr="00A96517">
        <w:rPr>
          <w:rStyle w:val="BodyTextChar"/>
          <w:color w:val="000000"/>
          <w:sz w:val="28"/>
          <w:szCs w:val="28"/>
          <w:lang w:val="ru-RU"/>
        </w:rPr>
        <w:t>нистративного регламента, иных нормативных правовых актов, устанавливающих требования к предоставлению муниципальной услуги, осуществляется на постоя</w:t>
      </w:r>
      <w:r w:rsidRPr="00A96517">
        <w:rPr>
          <w:rStyle w:val="BodyTextChar"/>
          <w:color w:val="000000"/>
          <w:sz w:val="28"/>
          <w:szCs w:val="28"/>
          <w:lang w:val="ru-RU"/>
        </w:rPr>
        <w:t>н</w:t>
      </w:r>
      <w:r w:rsidRPr="00A96517">
        <w:rPr>
          <w:rStyle w:val="BodyTextChar"/>
          <w:color w:val="000000"/>
          <w:sz w:val="28"/>
          <w:szCs w:val="28"/>
          <w:lang w:val="ru-RU"/>
        </w:rPr>
        <w:t>ной основе должностными лицами Администрации (Уполномоченного органа), уполномоченными на осуществление контроля за предоставлением мун</w:t>
      </w:r>
      <w:r w:rsidRPr="001F65D0">
        <w:rPr>
          <w:b w:val="0"/>
          <w:color w:val="000000"/>
          <w:sz w:val="28"/>
          <w:szCs w:val="28"/>
        </w:rPr>
        <w:t>ици</w:t>
      </w:r>
      <w:r w:rsidRPr="00A96517">
        <w:rPr>
          <w:rStyle w:val="BodyTextChar"/>
          <w:color w:val="000000"/>
          <w:sz w:val="28"/>
          <w:szCs w:val="28"/>
          <w:lang w:val="ru-RU"/>
        </w:rPr>
        <w:t>пальной услуги.</w:t>
      </w:r>
    </w:p>
    <w:p w:rsidR="005C298C" w:rsidRPr="00A96517" w:rsidRDefault="005C298C" w:rsidP="001F65D0">
      <w:pPr>
        <w:pStyle w:val="BodyText"/>
        <w:ind w:left="20" w:right="20" w:firstLine="540"/>
        <w:jc w:val="both"/>
        <w:rPr>
          <w:sz w:val="28"/>
          <w:szCs w:val="28"/>
        </w:rPr>
      </w:pPr>
      <w:r w:rsidRPr="00A96517">
        <w:rPr>
          <w:rStyle w:val="BodyTextChar"/>
          <w:color w:val="000000"/>
          <w:sz w:val="28"/>
          <w:szCs w:val="28"/>
          <w:lang w:val="ru-RU"/>
        </w:rPr>
        <w:t>Для текущего контроля используются сведения служебной корреспонденции, устная и письменная информация специалистов и должностных лиц Администр</w:t>
      </w:r>
      <w:r w:rsidRPr="00A96517">
        <w:rPr>
          <w:rStyle w:val="BodyTextChar"/>
          <w:color w:val="000000"/>
          <w:sz w:val="28"/>
          <w:szCs w:val="28"/>
          <w:lang w:val="ru-RU"/>
        </w:rPr>
        <w:t>а</w:t>
      </w:r>
      <w:r w:rsidRPr="00A96517">
        <w:rPr>
          <w:rStyle w:val="BodyTextChar"/>
          <w:color w:val="000000"/>
          <w:sz w:val="28"/>
          <w:szCs w:val="28"/>
          <w:lang w:val="ru-RU"/>
        </w:rPr>
        <w:t>ции (Уполномоченного органа).</w:t>
      </w:r>
    </w:p>
    <w:p w:rsidR="005C298C" w:rsidRPr="00A96517" w:rsidRDefault="005C298C" w:rsidP="001F65D0">
      <w:pPr>
        <w:pStyle w:val="BodyText"/>
        <w:ind w:left="20" w:right="20" w:firstLine="540"/>
        <w:jc w:val="both"/>
        <w:rPr>
          <w:sz w:val="28"/>
          <w:szCs w:val="28"/>
        </w:rPr>
      </w:pPr>
      <w:r w:rsidRPr="00A96517">
        <w:rPr>
          <w:rStyle w:val="BodyTextChar"/>
          <w:color w:val="000000"/>
          <w:sz w:val="28"/>
          <w:szCs w:val="28"/>
          <w:lang w:val="ru-RU"/>
        </w:rPr>
        <w:t>Текущий контроль осуществляется путем проведения проверок: решений о предоставлении (об отказе в предоставлении) муниципальной услуги;</w:t>
      </w:r>
    </w:p>
    <w:p w:rsidR="005C298C" w:rsidRPr="00A96517" w:rsidRDefault="005C298C" w:rsidP="001F65D0">
      <w:pPr>
        <w:pStyle w:val="BodyText"/>
        <w:ind w:left="20" w:firstLine="540"/>
        <w:jc w:val="both"/>
        <w:rPr>
          <w:sz w:val="28"/>
          <w:szCs w:val="28"/>
        </w:rPr>
      </w:pPr>
      <w:r w:rsidRPr="00A96517">
        <w:rPr>
          <w:rStyle w:val="BodyTextChar"/>
          <w:color w:val="000000"/>
          <w:sz w:val="28"/>
          <w:szCs w:val="28"/>
          <w:lang w:val="ru-RU"/>
        </w:rPr>
        <w:t>выявления и устранения нарушений прав граждан;</w:t>
      </w:r>
    </w:p>
    <w:p w:rsidR="005C298C" w:rsidRPr="00A96517" w:rsidRDefault="005C298C" w:rsidP="001F65D0">
      <w:pPr>
        <w:pStyle w:val="BodyText"/>
        <w:ind w:left="20" w:right="20" w:firstLine="540"/>
        <w:jc w:val="both"/>
        <w:rPr>
          <w:sz w:val="28"/>
          <w:szCs w:val="28"/>
        </w:rPr>
      </w:pPr>
      <w:r w:rsidRPr="00A96517">
        <w:rPr>
          <w:rStyle w:val="BodyTextChar"/>
          <w:color w:val="000000"/>
          <w:sz w:val="28"/>
          <w:szCs w:val="28"/>
          <w:lang w:val="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C298C" w:rsidRPr="00A96517" w:rsidRDefault="005C298C" w:rsidP="00FF522F">
      <w:pPr>
        <w:pStyle w:val="BodyText"/>
        <w:widowControl w:val="0"/>
        <w:numPr>
          <w:ilvl w:val="0"/>
          <w:numId w:val="10"/>
        </w:numPr>
        <w:tabs>
          <w:tab w:val="clear" w:pos="8080"/>
        </w:tabs>
        <w:spacing w:line="322" w:lineRule="exact"/>
        <w:ind w:left="20" w:right="20" w:firstLine="540"/>
        <w:jc w:val="both"/>
        <w:rPr>
          <w:sz w:val="28"/>
          <w:szCs w:val="28"/>
        </w:rPr>
      </w:pPr>
      <w:r w:rsidRPr="00A96517">
        <w:rPr>
          <w:rStyle w:val="BodyTextChar"/>
          <w:color w:val="000000"/>
          <w:sz w:val="28"/>
          <w:szCs w:val="28"/>
          <w:lang w:val="ru-RU"/>
        </w:rPr>
        <w:t xml:space="preserve"> Контроль за полнотой и качеством предоставления муниципальной у</w:t>
      </w:r>
      <w:r w:rsidRPr="00A96517">
        <w:rPr>
          <w:rStyle w:val="BodyTextChar"/>
          <w:color w:val="000000"/>
          <w:sz w:val="28"/>
          <w:szCs w:val="28"/>
          <w:lang w:val="ru-RU"/>
        </w:rPr>
        <w:t>с</w:t>
      </w:r>
      <w:r w:rsidRPr="00A96517">
        <w:rPr>
          <w:rStyle w:val="BodyTextChar"/>
          <w:color w:val="000000"/>
          <w:sz w:val="28"/>
          <w:szCs w:val="28"/>
          <w:lang w:val="ru-RU"/>
        </w:rPr>
        <w:t>луги включает в себя проведение плановых и внеплановых проверок.</w:t>
      </w:r>
    </w:p>
    <w:p w:rsidR="005C298C" w:rsidRPr="00A96517" w:rsidRDefault="005C298C" w:rsidP="00FF522F">
      <w:pPr>
        <w:pStyle w:val="BodyText"/>
        <w:widowControl w:val="0"/>
        <w:numPr>
          <w:ilvl w:val="0"/>
          <w:numId w:val="10"/>
        </w:numPr>
        <w:tabs>
          <w:tab w:val="clear" w:pos="8080"/>
        </w:tabs>
        <w:spacing w:line="322" w:lineRule="exact"/>
        <w:ind w:left="20" w:right="20" w:firstLine="540"/>
        <w:jc w:val="both"/>
        <w:rPr>
          <w:sz w:val="28"/>
          <w:szCs w:val="28"/>
        </w:rPr>
      </w:pPr>
      <w:r w:rsidRPr="00A96517">
        <w:rPr>
          <w:rStyle w:val="BodyTextChar"/>
          <w:color w:val="000000"/>
          <w:sz w:val="28"/>
          <w:szCs w:val="28"/>
          <w:lang w:val="ru-RU"/>
        </w:rPr>
        <w:t xml:space="preserve"> Плановые проверки осуществляются на основании годовых планов р</w:t>
      </w:r>
      <w:r w:rsidRPr="00A96517">
        <w:rPr>
          <w:rStyle w:val="BodyTextChar"/>
          <w:color w:val="000000"/>
          <w:sz w:val="28"/>
          <w:szCs w:val="28"/>
          <w:lang w:val="ru-RU"/>
        </w:rPr>
        <w:t>а</w:t>
      </w:r>
      <w:r w:rsidRPr="00A96517">
        <w:rPr>
          <w:rStyle w:val="BodyTextChar"/>
          <w:color w:val="000000"/>
          <w:sz w:val="28"/>
          <w:szCs w:val="28"/>
          <w:lang w:val="ru-RU"/>
        </w:rPr>
        <w:t>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5C298C" w:rsidRDefault="005C298C" w:rsidP="001F65D0">
      <w:pPr>
        <w:pStyle w:val="BodyText"/>
        <w:ind w:left="20" w:right="20" w:firstLine="540"/>
        <w:jc w:val="both"/>
        <w:rPr>
          <w:rStyle w:val="BodyTextChar"/>
          <w:color w:val="000000"/>
          <w:sz w:val="28"/>
          <w:szCs w:val="28"/>
          <w:lang w:val="ru-RU"/>
        </w:rPr>
      </w:pPr>
      <w:r w:rsidRPr="00A96517">
        <w:rPr>
          <w:rStyle w:val="BodyTextChar"/>
          <w:color w:val="000000"/>
          <w:sz w:val="28"/>
          <w:szCs w:val="28"/>
          <w:lang w:val="ru-RU"/>
        </w:rPr>
        <w:t xml:space="preserve">соблюдение сроков предоставления муниципальной услуги; </w:t>
      </w:r>
    </w:p>
    <w:p w:rsidR="005C298C" w:rsidRDefault="005C298C" w:rsidP="001F65D0">
      <w:pPr>
        <w:pStyle w:val="BodyText"/>
        <w:ind w:left="20" w:right="20" w:firstLine="540"/>
        <w:jc w:val="both"/>
        <w:rPr>
          <w:rStyle w:val="BodyTextChar"/>
          <w:color w:val="000000"/>
          <w:sz w:val="28"/>
          <w:szCs w:val="28"/>
          <w:lang w:val="ru-RU"/>
        </w:rPr>
      </w:pPr>
      <w:r w:rsidRPr="00A96517">
        <w:rPr>
          <w:rStyle w:val="BodyTextChar"/>
          <w:color w:val="000000"/>
          <w:sz w:val="28"/>
          <w:szCs w:val="28"/>
          <w:lang w:val="ru-RU"/>
        </w:rPr>
        <w:t xml:space="preserve">соблюдение положений настоящего Административного регламента; </w:t>
      </w:r>
    </w:p>
    <w:p w:rsidR="005C298C" w:rsidRPr="00A96517" w:rsidRDefault="005C298C" w:rsidP="001F65D0">
      <w:pPr>
        <w:pStyle w:val="BodyText"/>
        <w:ind w:left="20" w:right="20" w:firstLine="540"/>
        <w:jc w:val="both"/>
        <w:rPr>
          <w:sz w:val="28"/>
          <w:szCs w:val="28"/>
        </w:rPr>
      </w:pPr>
      <w:r w:rsidRPr="00A96517">
        <w:rPr>
          <w:rStyle w:val="BodyTextChar"/>
          <w:color w:val="000000"/>
          <w:sz w:val="28"/>
          <w:szCs w:val="28"/>
          <w:lang w:val="ru-RU"/>
        </w:rPr>
        <w:t>правильность и обоснованность принятого решения об отказе в предоставлении муниципальной услуги.</w:t>
      </w:r>
    </w:p>
    <w:p w:rsidR="005C298C" w:rsidRPr="00A96517" w:rsidRDefault="005C298C" w:rsidP="001F65D0">
      <w:pPr>
        <w:pStyle w:val="BodyText"/>
        <w:ind w:left="20" w:right="20" w:firstLine="540"/>
        <w:jc w:val="both"/>
        <w:rPr>
          <w:sz w:val="28"/>
          <w:szCs w:val="28"/>
        </w:rPr>
      </w:pPr>
      <w:r w:rsidRPr="00A96517">
        <w:rPr>
          <w:rStyle w:val="BodyTextChar"/>
          <w:color w:val="000000"/>
          <w:sz w:val="28"/>
          <w:szCs w:val="28"/>
          <w:lang w:val="ru-RU"/>
        </w:rPr>
        <w:t>Основанием для проведения внеплановых проверок являются: получение от г</w:t>
      </w:r>
      <w:r w:rsidRPr="00A96517">
        <w:rPr>
          <w:rStyle w:val="BodyTextChar"/>
          <w:color w:val="000000"/>
          <w:sz w:val="28"/>
          <w:szCs w:val="28"/>
          <w:lang w:val="ru-RU"/>
        </w:rPr>
        <w:t>о</w:t>
      </w:r>
      <w:r w:rsidRPr="00A96517">
        <w:rPr>
          <w:rStyle w:val="BodyTextChar"/>
          <w:color w:val="000000"/>
          <w:sz w:val="28"/>
          <w:szCs w:val="28"/>
          <w:lang w:val="ru-RU"/>
        </w:rPr>
        <w:t>сударственных органов, органов местного самоуправления информации о предпол</w:t>
      </w:r>
      <w:r w:rsidRPr="00A96517">
        <w:rPr>
          <w:rStyle w:val="BodyTextChar"/>
          <w:color w:val="000000"/>
          <w:sz w:val="28"/>
          <w:szCs w:val="28"/>
          <w:lang w:val="ru-RU"/>
        </w:rPr>
        <w:t>а</w:t>
      </w:r>
      <w:r w:rsidRPr="00A96517">
        <w:rPr>
          <w:rStyle w:val="BodyTextChar"/>
          <w:color w:val="000000"/>
          <w:sz w:val="28"/>
          <w:szCs w:val="28"/>
          <w:lang w:val="ru-RU"/>
        </w:rPr>
        <w:t>гаемых или выявленных нарушениях нормативных правовых актов Российской Ф</w:t>
      </w:r>
      <w:r w:rsidRPr="00A96517">
        <w:rPr>
          <w:rStyle w:val="BodyTextChar"/>
          <w:color w:val="000000"/>
          <w:sz w:val="28"/>
          <w:szCs w:val="28"/>
          <w:lang w:val="ru-RU"/>
        </w:rPr>
        <w:t>е</w:t>
      </w:r>
      <w:r w:rsidRPr="00A96517">
        <w:rPr>
          <w:rStyle w:val="BodyTextChar"/>
          <w:color w:val="000000"/>
          <w:sz w:val="28"/>
          <w:szCs w:val="28"/>
          <w:lang w:val="ru-RU"/>
        </w:rPr>
        <w:t>дерации, нормативных правовых актов Смоленской области и нормативных прав</w:t>
      </w:r>
      <w:r w:rsidRPr="00A96517">
        <w:rPr>
          <w:rStyle w:val="BodyTextChar"/>
          <w:color w:val="000000"/>
          <w:sz w:val="28"/>
          <w:szCs w:val="28"/>
          <w:lang w:val="ru-RU"/>
        </w:rPr>
        <w:t>о</w:t>
      </w:r>
      <w:r w:rsidRPr="00A96517">
        <w:rPr>
          <w:rStyle w:val="BodyTextChar"/>
          <w:color w:val="000000"/>
          <w:sz w:val="28"/>
          <w:szCs w:val="28"/>
          <w:lang w:val="ru-RU"/>
        </w:rPr>
        <w:t xml:space="preserve">вых актов органов местного самоуправления </w:t>
      </w:r>
      <w:r>
        <w:rPr>
          <w:rStyle w:val="BodyTextChar"/>
          <w:color w:val="000000"/>
          <w:sz w:val="28"/>
          <w:szCs w:val="28"/>
          <w:lang w:val="ru-RU"/>
        </w:rPr>
        <w:t>Новодугинского</w:t>
      </w:r>
      <w:r w:rsidRPr="00A96517">
        <w:rPr>
          <w:rStyle w:val="BodyTextChar"/>
          <w:color w:val="000000"/>
          <w:sz w:val="28"/>
          <w:szCs w:val="28"/>
          <w:lang w:val="ru-RU"/>
        </w:rPr>
        <w:t xml:space="preserve"> сельского поселения Смоленского района Смоленской области</w:t>
      </w:r>
      <w:r w:rsidRPr="00A96517">
        <w:rPr>
          <w:rStyle w:val="a2"/>
          <w:color w:val="000000"/>
          <w:sz w:val="28"/>
          <w:szCs w:val="28"/>
          <w:lang w:val="ru-RU"/>
        </w:rPr>
        <w:t>;</w:t>
      </w:r>
    </w:p>
    <w:p w:rsidR="005C298C" w:rsidRPr="00A96517" w:rsidRDefault="005C298C" w:rsidP="001F65D0">
      <w:pPr>
        <w:pStyle w:val="BodyText"/>
        <w:ind w:left="20" w:right="20" w:firstLine="540"/>
        <w:jc w:val="both"/>
        <w:rPr>
          <w:sz w:val="28"/>
          <w:szCs w:val="28"/>
        </w:rPr>
      </w:pPr>
      <w:r w:rsidRPr="00A96517">
        <w:rPr>
          <w:rStyle w:val="BodyTextChar"/>
          <w:color w:val="000000"/>
          <w:sz w:val="28"/>
          <w:szCs w:val="28"/>
          <w:lang w:val="ru-RU"/>
        </w:rPr>
        <w:t>обращения граждан и юридических лиц на нарушения законодательства, в том числе на качество предоставления муниципальной услуги.</w:t>
      </w:r>
    </w:p>
    <w:p w:rsidR="005C298C" w:rsidRPr="00A96517" w:rsidRDefault="005C298C" w:rsidP="001F65D0">
      <w:pPr>
        <w:pStyle w:val="BodyText"/>
        <w:widowControl w:val="0"/>
        <w:numPr>
          <w:ilvl w:val="0"/>
          <w:numId w:val="11"/>
        </w:numPr>
        <w:tabs>
          <w:tab w:val="clear" w:pos="8080"/>
          <w:tab w:val="left" w:pos="1114"/>
        </w:tabs>
        <w:spacing w:line="322" w:lineRule="exact"/>
        <w:ind w:left="20" w:right="20" w:firstLine="540"/>
        <w:jc w:val="both"/>
        <w:rPr>
          <w:sz w:val="28"/>
          <w:szCs w:val="28"/>
        </w:rPr>
      </w:pPr>
      <w:r w:rsidRPr="00A96517">
        <w:rPr>
          <w:rStyle w:val="BodyTextChar"/>
          <w:color w:val="000000"/>
          <w:sz w:val="28"/>
          <w:szCs w:val="28"/>
          <w:lang w:val="ru-RU"/>
        </w:rPr>
        <w:t>По результатам проведенных проверок в случае выявления нарушений п</w:t>
      </w:r>
      <w:r w:rsidRPr="00A96517">
        <w:rPr>
          <w:rStyle w:val="BodyTextChar"/>
          <w:color w:val="000000"/>
          <w:sz w:val="28"/>
          <w:szCs w:val="28"/>
          <w:lang w:val="ru-RU"/>
        </w:rPr>
        <w:t>о</w:t>
      </w:r>
      <w:r w:rsidRPr="00A96517">
        <w:rPr>
          <w:rStyle w:val="BodyTextChar"/>
          <w:color w:val="000000"/>
          <w:sz w:val="28"/>
          <w:szCs w:val="28"/>
          <w:lang w:val="ru-RU"/>
        </w:rPr>
        <w:t>ложений настоящего Административного регламента, нормативных правовых актов Смоленской области и нормативных правовых актов органов местного самоупра</w:t>
      </w:r>
      <w:r w:rsidRPr="00A96517">
        <w:rPr>
          <w:rStyle w:val="BodyTextChar"/>
          <w:color w:val="000000"/>
          <w:sz w:val="28"/>
          <w:szCs w:val="28"/>
          <w:lang w:val="ru-RU"/>
        </w:rPr>
        <w:t>в</w:t>
      </w:r>
      <w:r w:rsidRPr="00A96517">
        <w:rPr>
          <w:rStyle w:val="BodyTextChar"/>
          <w:color w:val="000000"/>
          <w:sz w:val="28"/>
          <w:szCs w:val="28"/>
          <w:lang w:val="ru-RU"/>
        </w:rPr>
        <w:t xml:space="preserve">ления </w:t>
      </w:r>
      <w:r>
        <w:rPr>
          <w:rStyle w:val="BodyTextChar"/>
          <w:color w:val="000000"/>
          <w:sz w:val="28"/>
          <w:szCs w:val="28"/>
          <w:lang w:val="ru-RU"/>
        </w:rPr>
        <w:t>Новодугинского</w:t>
      </w:r>
      <w:r w:rsidRPr="00A96517">
        <w:rPr>
          <w:rStyle w:val="BodyTextChar"/>
          <w:color w:val="000000"/>
          <w:sz w:val="28"/>
          <w:szCs w:val="28"/>
          <w:lang w:val="ru-RU"/>
        </w:rPr>
        <w:t xml:space="preserve"> сельского поселения Смоленского района Смоленской о</w:t>
      </w:r>
      <w:r w:rsidRPr="00A96517">
        <w:rPr>
          <w:rStyle w:val="BodyTextChar"/>
          <w:color w:val="000000"/>
          <w:sz w:val="28"/>
          <w:szCs w:val="28"/>
          <w:lang w:val="ru-RU"/>
        </w:rPr>
        <w:t>б</w:t>
      </w:r>
      <w:r w:rsidRPr="00A96517">
        <w:rPr>
          <w:rStyle w:val="BodyTextChar"/>
          <w:color w:val="000000"/>
          <w:sz w:val="28"/>
          <w:szCs w:val="28"/>
          <w:lang w:val="ru-RU"/>
        </w:rPr>
        <w:t>ласти осуществляется привлечение виновных лиц к ответственности в соответствии с законодательством Российской Федерации.</w:t>
      </w:r>
    </w:p>
    <w:p w:rsidR="005C298C" w:rsidRPr="00A96517" w:rsidRDefault="005C298C" w:rsidP="001F65D0">
      <w:pPr>
        <w:pStyle w:val="BodyText"/>
        <w:ind w:left="20" w:right="20" w:firstLine="540"/>
        <w:jc w:val="both"/>
        <w:rPr>
          <w:sz w:val="28"/>
          <w:szCs w:val="28"/>
        </w:rPr>
      </w:pPr>
      <w:r w:rsidRPr="00A96517">
        <w:rPr>
          <w:rStyle w:val="BodyTextChar"/>
          <w:color w:val="000000"/>
          <w:sz w:val="28"/>
          <w:szCs w:val="28"/>
          <w:lang w:val="ru-RU"/>
        </w:rPr>
        <w:t>Персональная ответственность должностных лиц за правильность и своевр</w:t>
      </w:r>
      <w:r w:rsidRPr="00A96517">
        <w:rPr>
          <w:rStyle w:val="BodyTextChar"/>
          <w:color w:val="000000"/>
          <w:sz w:val="28"/>
          <w:szCs w:val="28"/>
          <w:lang w:val="ru-RU"/>
        </w:rPr>
        <w:t>е</w:t>
      </w:r>
      <w:r w:rsidRPr="00A96517">
        <w:rPr>
          <w:rStyle w:val="BodyTextChar"/>
          <w:color w:val="000000"/>
          <w:sz w:val="28"/>
          <w:szCs w:val="28"/>
          <w:lang w:val="ru-RU"/>
        </w:rPr>
        <w:t>менность принятия решения о предоставлении (об отказе в предоставлении) мун</w:t>
      </w:r>
      <w:r w:rsidRPr="00A96517">
        <w:rPr>
          <w:rStyle w:val="BodyTextChar"/>
          <w:color w:val="000000"/>
          <w:sz w:val="28"/>
          <w:szCs w:val="28"/>
          <w:lang w:val="ru-RU"/>
        </w:rPr>
        <w:t>и</w:t>
      </w:r>
      <w:r w:rsidRPr="00A96517">
        <w:rPr>
          <w:rStyle w:val="BodyTextChar"/>
          <w:color w:val="000000"/>
          <w:sz w:val="28"/>
          <w:szCs w:val="28"/>
          <w:lang w:val="ru-RU"/>
        </w:rPr>
        <w:t>ципальной услуги закрепляется в их должностных регламентах в соответствии с требованиями законодательства.</w:t>
      </w:r>
    </w:p>
    <w:p w:rsidR="005C298C" w:rsidRPr="00A96517" w:rsidRDefault="005C298C" w:rsidP="001F65D0">
      <w:pPr>
        <w:pStyle w:val="BodyText"/>
        <w:widowControl w:val="0"/>
        <w:numPr>
          <w:ilvl w:val="0"/>
          <w:numId w:val="11"/>
        </w:numPr>
        <w:tabs>
          <w:tab w:val="clear" w:pos="8080"/>
        </w:tabs>
        <w:spacing w:line="322" w:lineRule="exact"/>
        <w:ind w:left="20" w:right="20" w:firstLine="540"/>
        <w:jc w:val="both"/>
        <w:rPr>
          <w:sz w:val="28"/>
          <w:szCs w:val="28"/>
        </w:rPr>
      </w:pPr>
      <w:r w:rsidRPr="00A96517">
        <w:rPr>
          <w:rStyle w:val="BodyTextChar"/>
          <w:color w:val="000000"/>
          <w:sz w:val="28"/>
          <w:szCs w:val="28"/>
          <w:lang w:val="ru-RU"/>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w:t>
      </w:r>
      <w:r w:rsidRPr="00A96517">
        <w:rPr>
          <w:rStyle w:val="BodyTextChar"/>
          <w:color w:val="000000"/>
          <w:sz w:val="28"/>
          <w:szCs w:val="28"/>
          <w:lang w:val="ru-RU"/>
        </w:rPr>
        <w:t>д</w:t>
      </w:r>
      <w:r w:rsidRPr="00A96517">
        <w:rPr>
          <w:rStyle w:val="BodyTextChar"/>
          <w:color w:val="000000"/>
          <w:sz w:val="28"/>
          <w:szCs w:val="28"/>
          <w:lang w:val="ru-RU"/>
        </w:rPr>
        <w:t>министративных процедур (действий).</w:t>
      </w:r>
    </w:p>
    <w:p w:rsidR="005C298C" w:rsidRPr="00A96517" w:rsidRDefault="005C298C" w:rsidP="001F65D0">
      <w:pPr>
        <w:pStyle w:val="BodyText"/>
        <w:ind w:left="20" w:firstLine="540"/>
        <w:jc w:val="both"/>
        <w:rPr>
          <w:sz w:val="28"/>
          <w:szCs w:val="28"/>
        </w:rPr>
      </w:pPr>
      <w:r w:rsidRPr="00A96517">
        <w:rPr>
          <w:rStyle w:val="BodyTextChar"/>
          <w:color w:val="000000"/>
          <w:sz w:val="28"/>
          <w:szCs w:val="28"/>
          <w:lang w:val="ru-RU"/>
        </w:rPr>
        <w:t>Граждане, их объединения и организации также имеют право:</w:t>
      </w:r>
    </w:p>
    <w:p w:rsidR="005C298C" w:rsidRPr="00A96517" w:rsidRDefault="005C298C" w:rsidP="001F65D0">
      <w:pPr>
        <w:pStyle w:val="BodyText"/>
        <w:ind w:left="20" w:right="20" w:firstLine="540"/>
        <w:jc w:val="both"/>
        <w:rPr>
          <w:sz w:val="28"/>
          <w:szCs w:val="28"/>
        </w:rPr>
      </w:pPr>
      <w:r w:rsidRPr="00A96517">
        <w:rPr>
          <w:rStyle w:val="BodyTextChar"/>
          <w:color w:val="000000"/>
          <w:sz w:val="28"/>
          <w:szCs w:val="28"/>
          <w:lang w:val="ru-RU"/>
        </w:rPr>
        <w:t>направлять замечания и предложения по улучшению доступности и качества предоставления муниципальной услуги;</w:t>
      </w:r>
    </w:p>
    <w:p w:rsidR="005C298C" w:rsidRPr="00A96517" w:rsidRDefault="005C298C" w:rsidP="001F65D0">
      <w:pPr>
        <w:pStyle w:val="BodyText"/>
        <w:ind w:left="20" w:right="20" w:firstLine="540"/>
        <w:jc w:val="both"/>
        <w:rPr>
          <w:sz w:val="28"/>
          <w:szCs w:val="28"/>
        </w:rPr>
      </w:pPr>
      <w:r w:rsidRPr="00A96517">
        <w:rPr>
          <w:rStyle w:val="BodyTextChar"/>
          <w:color w:val="000000"/>
          <w:sz w:val="28"/>
          <w:szCs w:val="28"/>
          <w:lang w:val="ru-RU"/>
        </w:rPr>
        <w:t>вносить предложения о мерах по устранению нарушений настоящего Админ</w:t>
      </w:r>
      <w:r w:rsidRPr="00A96517">
        <w:rPr>
          <w:rStyle w:val="BodyTextChar"/>
          <w:color w:val="000000"/>
          <w:sz w:val="28"/>
          <w:szCs w:val="28"/>
          <w:lang w:val="ru-RU"/>
        </w:rPr>
        <w:t>и</w:t>
      </w:r>
      <w:r w:rsidRPr="00A96517">
        <w:rPr>
          <w:rStyle w:val="BodyTextChar"/>
          <w:color w:val="000000"/>
          <w:sz w:val="28"/>
          <w:szCs w:val="28"/>
          <w:lang w:val="ru-RU"/>
        </w:rPr>
        <w:t>стративного регламента.</w:t>
      </w:r>
    </w:p>
    <w:p w:rsidR="005C298C" w:rsidRPr="00A96517" w:rsidRDefault="005C298C" w:rsidP="001F65D0">
      <w:pPr>
        <w:pStyle w:val="BodyText"/>
        <w:widowControl w:val="0"/>
        <w:numPr>
          <w:ilvl w:val="0"/>
          <w:numId w:val="11"/>
        </w:numPr>
        <w:tabs>
          <w:tab w:val="clear" w:pos="8080"/>
        </w:tabs>
        <w:spacing w:line="322" w:lineRule="exact"/>
        <w:ind w:left="20" w:right="20" w:firstLine="540"/>
        <w:jc w:val="both"/>
        <w:rPr>
          <w:sz w:val="28"/>
          <w:szCs w:val="28"/>
        </w:rPr>
      </w:pPr>
      <w:r w:rsidRPr="00A96517">
        <w:rPr>
          <w:rStyle w:val="BodyTextChar"/>
          <w:color w:val="000000"/>
          <w:sz w:val="28"/>
          <w:szCs w:val="28"/>
          <w:lang w:val="ru-RU"/>
        </w:rPr>
        <w:t xml:space="preserve"> Должностные лица Уполномоченного органа принимают меры к пр</w:t>
      </w:r>
      <w:r w:rsidRPr="00A96517">
        <w:rPr>
          <w:rStyle w:val="BodyTextChar"/>
          <w:color w:val="000000"/>
          <w:sz w:val="28"/>
          <w:szCs w:val="28"/>
          <w:lang w:val="ru-RU"/>
        </w:rPr>
        <w:t>е</w:t>
      </w:r>
      <w:r w:rsidRPr="00A96517">
        <w:rPr>
          <w:rStyle w:val="BodyTextChar"/>
          <w:color w:val="000000"/>
          <w:sz w:val="28"/>
          <w:szCs w:val="28"/>
          <w:lang w:val="ru-RU"/>
        </w:rPr>
        <w:t>кращению допущенных нарушений, устраняют причины и условия, способству</w:t>
      </w:r>
      <w:r w:rsidRPr="00A96517">
        <w:rPr>
          <w:rStyle w:val="BodyTextChar"/>
          <w:color w:val="000000"/>
          <w:sz w:val="28"/>
          <w:szCs w:val="28"/>
          <w:lang w:val="ru-RU"/>
        </w:rPr>
        <w:t>ю</w:t>
      </w:r>
      <w:r w:rsidRPr="00A96517">
        <w:rPr>
          <w:rStyle w:val="BodyTextChar"/>
          <w:color w:val="000000"/>
          <w:sz w:val="28"/>
          <w:szCs w:val="28"/>
          <w:lang w:val="ru-RU"/>
        </w:rPr>
        <w:t>щие совершению нарушений.</w:t>
      </w:r>
    </w:p>
    <w:p w:rsidR="005C298C" w:rsidRPr="00A96517" w:rsidRDefault="005C298C" w:rsidP="001F65D0">
      <w:pPr>
        <w:pStyle w:val="BodyText"/>
        <w:spacing w:after="300"/>
        <w:ind w:left="20" w:right="20" w:firstLine="540"/>
        <w:jc w:val="both"/>
        <w:rPr>
          <w:sz w:val="28"/>
          <w:szCs w:val="28"/>
        </w:rPr>
      </w:pPr>
      <w:r w:rsidRPr="00A96517">
        <w:rPr>
          <w:rStyle w:val="BodyTextChar"/>
          <w:color w:val="000000"/>
          <w:sz w:val="28"/>
          <w:szCs w:val="28"/>
          <w:lang w:val="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w:t>
      </w:r>
      <w:r w:rsidRPr="00A96517">
        <w:rPr>
          <w:rStyle w:val="BodyTextChar"/>
          <w:color w:val="000000"/>
          <w:sz w:val="28"/>
          <w:szCs w:val="28"/>
          <w:lang w:val="ru-RU"/>
        </w:rPr>
        <w:t>е</w:t>
      </w:r>
      <w:r w:rsidRPr="00A96517">
        <w:rPr>
          <w:rStyle w:val="BodyTextChar"/>
          <w:color w:val="000000"/>
          <w:sz w:val="28"/>
          <w:szCs w:val="28"/>
          <w:lang w:val="ru-RU"/>
        </w:rPr>
        <w:t>чания и предложения.</w:t>
      </w:r>
    </w:p>
    <w:p w:rsidR="005C298C" w:rsidRPr="001F65D0" w:rsidRDefault="005C298C" w:rsidP="00FF522F">
      <w:pPr>
        <w:pStyle w:val="22"/>
        <w:numPr>
          <w:ilvl w:val="0"/>
          <w:numId w:val="4"/>
        </w:numPr>
        <w:shd w:val="clear" w:color="auto" w:fill="auto"/>
        <w:tabs>
          <w:tab w:val="left" w:pos="1125"/>
        </w:tabs>
        <w:spacing w:after="0"/>
        <w:ind w:left="140" w:right="20" w:firstLine="600"/>
        <w:jc w:val="center"/>
        <w:rPr>
          <w:sz w:val="28"/>
          <w:szCs w:val="28"/>
        </w:rPr>
      </w:pPr>
      <w:r w:rsidRPr="001F65D0">
        <w:rPr>
          <w:rStyle w:val="21"/>
          <w:b/>
          <w:color w:val="000000"/>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5C298C" w:rsidRPr="00A96517" w:rsidRDefault="005C298C" w:rsidP="00FF522F">
      <w:pPr>
        <w:pStyle w:val="BodyText"/>
        <w:widowControl w:val="0"/>
        <w:numPr>
          <w:ilvl w:val="0"/>
          <w:numId w:val="12"/>
        </w:numPr>
        <w:tabs>
          <w:tab w:val="clear" w:pos="8080"/>
        </w:tabs>
        <w:spacing w:line="322" w:lineRule="exact"/>
        <w:ind w:left="20" w:right="20" w:firstLine="720"/>
        <w:jc w:val="both"/>
        <w:rPr>
          <w:sz w:val="28"/>
          <w:szCs w:val="28"/>
        </w:rPr>
      </w:pPr>
      <w:r w:rsidRPr="00A96517">
        <w:rPr>
          <w:rStyle w:val="BodyTextChar"/>
          <w:color w:val="000000"/>
          <w:sz w:val="28"/>
          <w:szCs w:val="28"/>
          <w:lang w:val="ru-RU"/>
        </w:rPr>
        <w:t xml:space="preserve"> Заявитель имеет право на обжалование решения и (или) действий (бе</w:t>
      </w:r>
      <w:r w:rsidRPr="00A96517">
        <w:rPr>
          <w:rStyle w:val="BodyTextChar"/>
          <w:color w:val="000000"/>
          <w:sz w:val="28"/>
          <w:szCs w:val="28"/>
          <w:lang w:val="ru-RU"/>
        </w:rPr>
        <w:t>з</w:t>
      </w:r>
      <w:r w:rsidRPr="00A96517">
        <w:rPr>
          <w:rStyle w:val="BodyTextChar"/>
          <w:color w:val="000000"/>
          <w:sz w:val="28"/>
          <w:szCs w:val="28"/>
          <w:lang w:val="ru-RU"/>
        </w:rPr>
        <w:t>действия) Уполномоченного органа, должностных лиц Уполномоченного органа, муниципальных служащих, многофункционального центра, а также работника мн</w:t>
      </w:r>
      <w:r w:rsidRPr="00A96517">
        <w:rPr>
          <w:rStyle w:val="BodyTextChar"/>
          <w:color w:val="000000"/>
          <w:sz w:val="28"/>
          <w:szCs w:val="28"/>
          <w:lang w:val="ru-RU"/>
        </w:rPr>
        <w:t>о</w:t>
      </w:r>
      <w:r w:rsidRPr="00A96517">
        <w:rPr>
          <w:rStyle w:val="BodyTextChar"/>
          <w:color w:val="000000"/>
          <w:sz w:val="28"/>
          <w:szCs w:val="28"/>
          <w:lang w:val="ru-RU"/>
        </w:rPr>
        <w:t>гофункционального центра при предоставлении муниципальной услуги в досуде</w:t>
      </w:r>
      <w:r w:rsidRPr="00A96517">
        <w:rPr>
          <w:rStyle w:val="BodyTextChar"/>
          <w:color w:val="000000"/>
          <w:sz w:val="28"/>
          <w:szCs w:val="28"/>
          <w:lang w:val="ru-RU"/>
        </w:rPr>
        <w:t>б</w:t>
      </w:r>
      <w:r w:rsidRPr="00A96517">
        <w:rPr>
          <w:rStyle w:val="BodyTextChar"/>
          <w:color w:val="000000"/>
          <w:sz w:val="28"/>
          <w:szCs w:val="28"/>
          <w:lang w:val="ru-RU"/>
        </w:rPr>
        <w:t>ном (внесудебном) порядке (далее - жалоба).</w:t>
      </w:r>
    </w:p>
    <w:p w:rsidR="005C298C" w:rsidRPr="00A96517" w:rsidRDefault="005C298C" w:rsidP="001F65D0">
      <w:pPr>
        <w:pStyle w:val="BodyText"/>
        <w:widowControl w:val="0"/>
        <w:numPr>
          <w:ilvl w:val="0"/>
          <w:numId w:val="12"/>
        </w:numPr>
        <w:tabs>
          <w:tab w:val="clear" w:pos="8080"/>
        </w:tabs>
        <w:spacing w:line="322" w:lineRule="exact"/>
        <w:ind w:left="20" w:right="20" w:firstLine="720"/>
        <w:jc w:val="both"/>
        <w:rPr>
          <w:sz w:val="28"/>
          <w:szCs w:val="28"/>
        </w:rPr>
      </w:pPr>
      <w:r w:rsidRPr="00A96517">
        <w:rPr>
          <w:rStyle w:val="BodyTextChar"/>
          <w:color w:val="000000"/>
          <w:sz w:val="28"/>
          <w:szCs w:val="28"/>
          <w:lang w:val="ru-RU"/>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w:t>
      </w:r>
      <w:r w:rsidRPr="00A96517">
        <w:rPr>
          <w:rStyle w:val="BodyTextChar"/>
          <w:color w:val="000000"/>
          <w:sz w:val="28"/>
          <w:szCs w:val="28"/>
          <w:lang w:val="ru-RU"/>
        </w:rPr>
        <w:t>н</w:t>
      </w:r>
      <w:r w:rsidRPr="00A96517">
        <w:rPr>
          <w:rStyle w:val="BodyTextChar"/>
          <w:color w:val="000000"/>
          <w:sz w:val="28"/>
          <w:szCs w:val="28"/>
          <w:lang w:val="ru-RU"/>
        </w:rPr>
        <w:t>ной форме:</w:t>
      </w:r>
    </w:p>
    <w:p w:rsidR="005C298C" w:rsidRPr="00A96517" w:rsidRDefault="005C298C" w:rsidP="001F65D0">
      <w:pPr>
        <w:pStyle w:val="BodyText"/>
        <w:ind w:left="20" w:right="20" w:firstLine="720"/>
        <w:jc w:val="both"/>
        <w:rPr>
          <w:sz w:val="28"/>
          <w:szCs w:val="28"/>
        </w:rPr>
      </w:pPr>
      <w:r w:rsidRPr="00A96517">
        <w:rPr>
          <w:rStyle w:val="BodyTextChar"/>
          <w:color w:val="000000"/>
          <w:sz w:val="28"/>
          <w:szCs w:val="28"/>
          <w:lang w:val="ru-RU"/>
        </w:rPr>
        <w:t>в Уполномоченный орган - на решение и (или) действия (бездействие) дол</w:t>
      </w:r>
      <w:r w:rsidRPr="00A96517">
        <w:rPr>
          <w:rStyle w:val="BodyTextChar"/>
          <w:color w:val="000000"/>
          <w:sz w:val="28"/>
          <w:szCs w:val="28"/>
          <w:lang w:val="ru-RU"/>
        </w:rPr>
        <w:t>ж</w:t>
      </w:r>
      <w:r w:rsidRPr="00A96517">
        <w:rPr>
          <w:rStyle w:val="BodyTextChar"/>
          <w:color w:val="000000"/>
          <w:sz w:val="28"/>
          <w:szCs w:val="28"/>
          <w:lang w:val="ru-RU"/>
        </w:rPr>
        <w:t>ностного лица, руководителя структурного подразделения Уполномоченного орг</w:t>
      </w:r>
      <w:r w:rsidRPr="00A96517">
        <w:rPr>
          <w:rStyle w:val="BodyTextChar"/>
          <w:color w:val="000000"/>
          <w:sz w:val="28"/>
          <w:szCs w:val="28"/>
          <w:lang w:val="ru-RU"/>
        </w:rPr>
        <w:t>а</w:t>
      </w:r>
      <w:r w:rsidRPr="00A96517">
        <w:rPr>
          <w:rStyle w:val="BodyTextChar"/>
          <w:color w:val="000000"/>
          <w:sz w:val="28"/>
          <w:szCs w:val="28"/>
          <w:lang w:val="ru-RU"/>
        </w:rPr>
        <w:t>на, на решение и действия (бездействие) Уполномоченного органа, руководителя Уполномоченного органа;</w:t>
      </w:r>
    </w:p>
    <w:p w:rsidR="005C298C" w:rsidRPr="00A96517" w:rsidRDefault="005C298C" w:rsidP="001F65D0">
      <w:pPr>
        <w:pStyle w:val="BodyText"/>
        <w:ind w:left="20" w:right="20" w:firstLine="720"/>
        <w:jc w:val="both"/>
        <w:rPr>
          <w:sz w:val="28"/>
          <w:szCs w:val="28"/>
        </w:rPr>
      </w:pPr>
      <w:r w:rsidRPr="00A96517">
        <w:rPr>
          <w:rStyle w:val="BodyTextChar"/>
          <w:color w:val="000000"/>
          <w:sz w:val="28"/>
          <w:szCs w:val="28"/>
          <w:lang w:val="ru-RU"/>
        </w:rPr>
        <w:t>в вышестоящий орган на решение и (или) действия (бездействие) должнос</w:t>
      </w:r>
      <w:r w:rsidRPr="00A96517">
        <w:rPr>
          <w:rStyle w:val="BodyTextChar"/>
          <w:color w:val="000000"/>
          <w:sz w:val="28"/>
          <w:szCs w:val="28"/>
          <w:lang w:val="ru-RU"/>
        </w:rPr>
        <w:t>т</w:t>
      </w:r>
      <w:r w:rsidRPr="00A96517">
        <w:rPr>
          <w:rStyle w:val="BodyTextChar"/>
          <w:color w:val="000000"/>
          <w:sz w:val="28"/>
          <w:szCs w:val="28"/>
          <w:lang w:val="ru-RU"/>
        </w:rPr>
        <w:t>ного лица, руководителя структурного подразделения Уполномоченного органа;</w:t>
      </w:r>
    </w:p>
    <w:p w:rsidR="005C298C" w:rsidRPr="00A96517" w:rsidRDefault="005C298C" w:rsidP="001F65D0">
      <w:pPr>
        <w:pStyle w:val="BodyText"/>
        <w:ind w:left="20" w:right="20" w:firstLine="720"/>
        <w:jc w:val="both"/>
        <w:rPr>
          <w:sz w:val="28"/>
          <w:szCs w:val="28"/>
        </w:rPr>
      </w:pPr>
      <w:r w:rsidRPr="00A96517">
        <w:rPr>
          <w:rStyle w:val="BodyTextChar"/>
          <w:color w:val="000000"/>
          <w:sz w:val="28"/>
          <w:szCs w:val="28"/>
          <w:lang w:val="ru-RU"/>
        </w:rPr>
        <w:t>к руководителю многофункционального центра - на решения и действия (бе</w:t>
      </w:r>
      <w:r w:rsidRPr="00A96517">
        <w:rPr>
          <w:rStyle w:val="BodyTextChar"/>
          <w:color w:val="000000"/>
          <w:sz w:val="28"/>
          <w:szCs w:val="28"/>
          <w:lang w:val="ru-RU"/>
        </w:rPr>
        <w:t>з</w:t>
      </w:r>
      <w:r w:rsidRPr="00A96517">
        <w:rPr>
          <w:rStyle w:val="BodyTextChar"/>
          <w:color w:val="000000"/>
          <w:sz w:val="28"/>
          <w:szCs w:val="28"/>
          <w:lang w:val="ru-RU"/>
        </w:rPr>
        <w:t>действие) работника многофункционального центра;</w:t>
      </w:r>
    </w:p>
    <w:p w:rsidR="005C298C" w:rsidRPr="00A96517" w:rsidRDefault="005C298C" w:rsidP="001F65D0">
      <w:pPr>
        <w:pStyle w:val="BodyText"/>
        <w:ind w:left="20" w:right="20" w:firstLine="700"/>
        <w:jc w:val="both"/>
        <w:rPr>
          <w:sz w:val="28"/>
          <w:szCs w:val="28"/>
        </w:rPr>
      </w:pPr>
      <w:r w:rsidRPr="00A96517">
        <w:rPr>
          <w:rStyle w:val="BodyTextChar"/>
          <w:color w:val="000000"/>
          <w:sz w:val="28"/>
          <w:szCs w:val="28"/>
          <w:lang w:val="ru-RU"/>
        </w:rPr>
        <w:t>к учредителю многофункционального центра - на решение и действия (бе</w:t>
      </w:r>
      <w:r w:rsidRPr="00A96517">
        <w:rPr>
          <w:rStyle w:val="BodyTextChar"/>
          <w:color w:val="000000"/>
          <w:sz w:val="28"/>
          <w:szCs w:val="28"/>
          <w:lang w:val="ru-RU"/>
        </w:rPr>
        <w:t>з</w:t>
      </w:r>
      <w:r w:rsidRPr="00A96517">
        <w:rPr>
          <w:rStyle w:val="BodyTextChar"/>
          <w:color w:val="000000"/>
          <w:sz w:val="28"/>
          <w:szCs w:val="28"/>
          <w:lang w:val="ru-RU"/>
        </w:rPr>
        <w:t>действие) многофункционального центра.</w:t>
      </w:r>
    </w:p>
    <w:p w:rsidR="005C298C" w:rsidRPr="00A96517" w:rsidRDefault="005C298C" w:rsidP="001F65D0">
      <w:pPr>
        <w:pStyle w:val="BodyText"/>
        <w:ind w:left="20" w:right="20" w:firstLine="700"/>
        <w:jc w:val="both"/>
        <w:rPr>
          <w:sz w:val="28"/>
          <w:szCs w:val="28"/>
        </w:rPr>
      </w:pPr>
      <w:r w:rsidRPr="00A96517">
        <w:rPr>
          <w:rStyle w:val="BodyTextChar"/>
          <w:color w:val="000000"/>
          <w:sz w:val="28"/>
          <w:szCs w:val="28"/>
          <w:lang w:val="ru-RU"/>
        </w:rPr>
        <w:t>В Уполномоченном органе, многофункциональном центре, у учредителя мн</w:t>
      </w:r>
      <w:r w:rsidRPr="00A96517">
        <w:rPr>
          <w:rStyle w:val="BodyTextChar"/>
          <w:color w:val="000000"/>
          <w:sz w:val="28"/>
          <w:szCs w:val="28"/>
          <w:lang w:val="ru-RU"/>
        </w:rPr>
        <w:t>о</w:t>
      </w:r>
      <w:r w:rsidRPr="00A96517">
        <w:rPr>
          <w:rStyle w:val="BodyTextChar"/>
          <w:color w:val="000000"/>
          <w:sz w:val="28"/>
          <w:szCs w:val="28"/>
          <w:lang w:val="ru-RU"/>
        </w:rPr>
        <w:t>гофункционального центра определяются уполномоченные на рассмотрение жалоб должностные лица.</w:t>
      </w:r>
    </w:p>
    <w:p w:rsidR="005C298C" w:rsidRPr="00A96517" w:rsidRDefault="005C298C" w:rsidP="001F65D0">
      <w:pPr>
        <w:pStyle w:val="BodyText"/>
        <w:widowControl w:val="0"/>
        <w:numPr>
          <w:ilvl w:val="0"/>
          <w:numId w:val="12"/>
        </w:numPr>
        <w:tabs>
          <w:tab w:val="clear" w:pos="8080"/>
        </w:tabs>
        <w:spacing w:line="322" w:lineRule="exact"/>
        <w:ind w:left="20" w:right="20" w:firstLine="700"/>
        <w:jc w:val="both"/>
        <w:rPr>
          <w:sz w:val="28"/>
          <w:szCs w:val="28"/>
        </w:rPr>
      </w:pPr>
      <w:r w:rsidRPr="00A96517">
        <w:rPr>
          <w:rStyle w:val="BodyTextChar"/>
          <w:color w:val="000000"/>
          <w:sz w:val="28"/>
          <w:szCs w:val="28"/>
          <w:lang w:val="ru-RU"/>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C298C" w:rsidRPr="00A96517" w:rsidRDefault="005C298C" w:rsidP="001F65D0">
      <w:pPr>
        <w:pStyle w:val="BodyText"/>
        <w:widowControl w:val="0"/>
        <w:numPr>
          <w:ilvl w:val="0"/>
          <w:numId w:val="12"/>
        </w:numPr>
        <w:tabs>
          <w:tab w:val="clear" w:pos="8080"/>
        </w:tabs>
        <w:spacing w:line="322" w:lineRule="exact"/>
        <w:ind w:left="20" w:right="20" w:firstLine="700"/>
        <w:jc w:val="both"/>
        <w:rPr>
          <w:sz w:val="28"/>
          <w:szCs w:val="28"/>
        </w:rPr>
      </w:pPr>
      <w:r w:rsidRPr="00A96517">
        <w:rPr>
          <w:rStyle w:val="BodyTextChar"/>
          <w:color w:val="000000"/>
          <w:sz w:val="28"/>
          <w:szCs w:val="28"/>
          <w:lang w:val="ru-RU"/>
        </w:rPr>
        <w:t xml:space="preserve">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5C298C" w:rsidRPr="00A96517" w:rsidRDefault="005C298C" w:rsidP="001F65D0">
      <w:pPr>
        <w:pStyle w:val="BodyText"/>
        <w:ind w:left="20" w:right="20" w:firstLine="700"/>
        <w:jc w:val="both"/>
        <w:rPr>
          <w:sz w:val="28"/>
          <w:szCs w:val="28"/>
        </w:rPr>
      </w:pPr>
      <w:r w:rsidRPr="00A96517">
        <w:rPr>
          <w:rStyle w:val="BodyTextChar"/>
          <w:color w:val="000000"/>
          <w:sz w:val="28"/>
          <w:szCs w:val="28"/>
          <w:lang w:val="ru-RU"/>
        </w:rPr>
        <w:t>Федеральным законом «Об организации предоставления государственных и муниципальных услуг»;</w:t>
      </w:r>
    </w:p>
    <w:p w:rsidR="005C298C" w:rsidRPr="00A96517" w:rsidRDefault="005C298C" w:rsidP="001F65D0">
      <w:pPr>
        <w:pStyle w:val="BodyText"/>
        <w:spacing w:after="300"/>
        <w:ind w:left="20" w:right="20" w:firstLine="700"/>
        <w:jc w:val="both"/>
        <w:rPr>
          <w:sz w:val="28"/>
          <w:szCs w:val="28"/>
        </w:rPr>
      </w:pPr>
      <w:r w:rsidRPr="00A96517">
        <w:rPr>
          <w:rStyle w:val="BodyTextChar"/>
          <w:color w:val="000000"/>
          <w:sz w:val="28"/>
          <w:szCs w:val="28"/>
          <w:lang w:val="ru-RU"/>
        </w:rPr>
        <w:t>постановлением Правительства Российской Федерации от 20 ноября 2012 года № 1198 «О федеральной государственной информационной системе, обеспечива</w:t>
      </w:r>
      <w:r w:rsidRPr="00A96517">
        <w:rPr>
          <w:rStyle w:val="BodyTextChar"/>
          <w:color w:val="000000"/>
          <w:sz w:val="28"/>
          <w:szCs w:val="28"/>
          <w:lang w:val="ru-RU"/>
        </w:rPr>
        <w:t>ю</w:t>
      </w:r>
      <w:r w:rsidRPr="00A96517">
        <w:rPr>
          <w:rStyle w:val="BodyTextChar"/>
          <w:color w:val="000000"/>
          <w:sz w:val="28"/>
          <w:szCs w:val="28"/>
          <w:lang w:val="ru-RU"/>
        </w:rPr>
        <w:t>щей процесс досудебного (внесудебного) обжалования решений и действий (бе</w:t>
      </w:r>
      <w:r w:rsidRPr="00A96517">
        <w:rPr>
          <w:rStyle w:val="BodyTextChar"/>
          <w:color w:val="000000"/>
          <w:sz w:val="28"/>
          <w:szCs w:val="28"/>
          <w:lang w:val="ru-RU"/>
        </w:rPr>
        <w:t>з</w:t>
      </w:r>
      <w:r w:rsidRPr="00A96517">
        <w:rPr>
          <w:rStyle w:val="BodyTextChar"/>
          <w:color w:val="000000"/>
          <w:sz w:val="28"/>
          <w:szCs w:val="28"/>
          <w:lang w:val="ru-RU"/>
        </w:rPr>
        <w:t>действия), совершенных при предоставлении государственных и муниципальных услуг».</w:t>
      </w:r>
    </w:p>
    <w:p w:rsidR="005C298C" w:rsidRPr="001F65D0" w:rsidRDefault="005C298C" w:rsidP="00FF522F">
      <w:pPr>
        <w:pStyle w:val="14"/>
        <w:keepNext/>
        <w:keepLines/>
        <w:numPr>
          <w:ilvl w:val="0"/>
          <w:numId w:val="4"/>
        </w:numPr>
        <w:shd w:val="clear" w:color="auto" w:fill="auto"/>
        <w:tabs>
          <w:tab w:val="left" w:pos="940"/>
        </w:tabs>
        <w:spacing w:before="0" w:after="0" w:line="322" w:lineRule="exact"/>
        <w:ind w:left="720" w:right="460"/>
        <w:jc w:val="center"/>
        <w:rPr>
          <w:sz w:val="28"/>
          <w:szCs w:val="28"/>
        </w:rPr>
      </w:pPr>
      <w:bookmarkStart w:id="3" w:name="bookmark3"/>
      <w:r w:rsidRPr="001F65D0">
        <w:rPr>
          <w:rStyle w:val="13"/>
          <w:b/>
          <w:color w:val="000000"/>
          <w:sz w:val="28"/>
          <w:szCs w:val="28"/>
        </w:rPr>
        <w:t>Особенности выполнения административных процедур (действий) в многофункциональных центрах предоставления государственных и</w:t>
      </w:r>
      <w:bookmarkEnd w:id="3"/>
      <w:r w:rsidRPr="001F65D0">
        <w:rPr>
          <w:rStyle w:val="13"/>
          <w:b/>
          <w:color w:val="000000"/>
          <w:sz w:val="28"/>
          <w:szCs w:val="28"/>
        </w:rPr>
        <w:t xml:space="preserve"> </w:t>
      </w:r>
    </w:p>
    <w:p w:rsidR="005C298C" w:rsidRPr="001F65D0" w:rsidRDefault="005C298C" w:rsidP="00FF522F">
      <w:pPr>
        <w:pStyle w:val="14"/>
        <w:keepNext/>
        <w:keepLines/>
        <w:shd w:val="clear" w:color="auto" w:fill="auto"/>
        <w:spacing w:before="0" w:after="300" w:line="322" w:lineRule="exact"/>
        <w:ind w:firstLine="0"/>
        <w:jc w:val="center"/>
        <w:rPr>
          <w:sz w:val="28"/>
          <w:szCs w:val="28"/>
        </w:rPr>
      </w:pPr>
      <w:bookmarkStart w:id="4" w:name="bookmark4"/>
      <w:r w:rsidRPr="001F65D0">
        <w:rPr>
          <w:rStyle w:val="13"/>
          <w:b/>
          <w:color w:val="000000"/>
          <w:sz w:val="28"/>
          <w:szCs w:val="28"/>
        </w:rPr>
        <w:t>муниципальных услуг</w:t>
      </w:r>
      <w:bookmarkEnd w:id="4"/>
    </w:p>
    <w:p w:rsidR="005C298C" w:rsidRPr="00A96517" w:rsidRDefault="005C298C" w:rsidP="001F65D0">
      <w:pPr>
        <w:pStyle w:val="BodyText"/>
        <w:ind w:left="20" w:firstLine="700"/>
        <w:jc w:val="both"/>
        <w:rPr>
          <w:sz w:val="28"/>
          <w:szCs w:val="28"/>
        </w:rPr>
      </w:pPr>
      <w:r w:rsidRPr="00A96517">
        <w:rPr>
          <w:rStyle w:val="BodyTextChar"/>
          <w:color w:val="000000"/>
          <w:sz w:val="28"/>
          <w:szCs w:val="28"/>
          <w:lang w:val="ru-RU"/>
        </w:rPr>
        <w:t>6.1 Многофункциональный центр осуществляет:</w:t>
      </w:r>
    </w:p>
    <w:p w:rsidR="005C298C" w:rsidRPr="00A96517" w:rsidRDefault="005C298C" w:rsidP="001F65D0">
      <w:pPr>
        <w:pStyle w:val="BodyText"/>
        <w:ind w:left="20" w:right="20" w:firstLine="700"/>
        <w:jc w:val="both"/>
        <w:rPr>
          <w:sz w:val="28"/>
          <w:szCs w:val="28"/>
        </w:rPr>
      </w:pPr>
      <w:r w:rsidRPr="00A96517">
        <w:rPr>
          <w:rStyle w:val="BodyTextChar"/>
          <w:color w:val="000000"/>
          <w:sz w:val="28"/>
          <w:szCs w:val="28"/>
          <w:lang w:val="ru-RU"/>
        </w:rPr>
        <w:t>информирование заявителей о порядке предоставления муниципальной усл</w:t>
      </w:r>
      <w:r w:rsidRPr="00A96517">
        <w:rPr>
          <w:rStyle w:val="BodyTextChar"/>
          <w:color w:val="000000"/>
          <w:sz w:val="28"/>
          <w:szCs w:val="28"/>
          <w:lang w:val="ru-RU"/>
        </w:rPr>
        <w:t>у</w:t>
      </w:r>
      <w:r w:rsidRPr="00A96517">
        <w:rPr>
          <w:rStyle w:val="BodyTextChar"/>
          <w:color w:val="000000"/>
          <w:sz w:val="28"/>
          <w:szCs w:val="28"/>
          <w:lang w:val="ru-RU"/>
        </w:rPr>
        <w:t>ги в многофункциональном центре, по иным вопросам, связанным с предоставлен</w:t>
      </w:r>
      <w:r w:rsidRPr="00A96517">
        <w:rPr>
          <w:rStyle w:val="BodyTextChar"/>
          <w:color w:val="000000"/>
          <w:sz w:val="28"/>
          <w:szCs w:val="28"/>
          <w:lang w:val="ru-RU"/>
        </w:rPr>
        <w:t>и</w:t>
      </w:r>
      <w:r w:rsidRPr="00A96517">
        <w:rPr>
          <w:rStyle w:val="BodyTextChar"/>
          <w:color w:val="000000"/>
          <w:sz w:val="28"/>
          <w:szCs w:val="28"/>
          <w:lang w:val="ru-RU"/>
        </w:rPr>
        <w:t>ем муниципальной услуги, а также консультирование заявителей о порядке предо</w:t>
      </w:r>
      <w:r w:rsidRPr="00A96517">
        <w:rPr>
          <w:rStyle w:val="BodyTextChar"/>
          <w:color w:val="000000"/>
          <w:sz w:val="28"/>
          <w:szCs w:val="28"/>
          <w:lang w:val="ru-RU"/>
        </w:rPr>
        <w:t>с</w:t>
      </w:r>
      <w:r w:rsidRPr="00A96517">
        <w:rPr>
          <w:rStyle w:val="BodyTextChar"/>
          <w:color w:val="000000"/>
          <w:sz w:val="28"/>
          <w:szCs w:val="28"/>
          <w:lang w:val="ru-RU"/>
        </w:rPr>
        <w:t>тавления муниципальной услуги в многофункциональном центре;</w:t>
      </w:r>
    </w:p>
    <w:p w:rsidR="005C298C" w:rsidRPr="00A96517" w:rsidRDefault="005C298C" w:rsidP="001F65D0">
      <w:pPr>
        <w:pStyle w:val="BodyText"/>
        <w:ind w:left="20" w:right="20" w:firstLine="700"/>
        <w:jc w:val="both"/>
        <w:rPr>
          <w:sz w:val="28"/>
          <w:szCs w:val="28"/>
        </w:rPr>
      </w:pPr>
      <w:r w:rsidRPr="00A96517">
        <w:rPr>
          <w:rStyle w:val="BodyTextChar"/>
          <w:color w:val="000000"/>
          <w:sz w:val="28"/>
          <w:szCs w:val="28"/>
          <w:lang w:val="ru-RU"/>
        </w:rPr>
        <w:t>выдачу заявителю результата предоставления муниципальной услуги, на б</w:t>
      </w:r>
      <w:r w:rsidRPr="00A96517">
        <w:rPr>
          <w:rStyle w:val="BodyTextChar"/>
          <w:color w:val="000000"/>
          <w:sz w:val="28"/>
          <w:szCs w:val="28"/>
          <w:lang w:val="ru-RU"/>
        </w:rPr>
        <w:t>у</w:t>
      </w:r>
      <w:r w:rsidRPr="00A96517">
        <w:rPr>
          <w:rStyle w:val="BodyTextChar"/>
          <w:color w:val="000000"/>
          <w:sz w:val="28"/>
          <w:szCs w:val="28"/>
          <w:lang w:val="ru-RU"/>
        </w:rPr>
        <w:t>мажном носителе, подтверждающих содержание электронных документов, напра</w:t>
      </w:r>
      <w:r w:rsidRPr="00A96517">
        <w:rPr>
          <w:rStyle w:val="BodyTextChar"/>
          <w:color w:val="000000"/>
          <w:sz w:val="28"/>
          <w:szCs w:val="28"/>
          <w:lang w:val="ru-RU"/>
        </w:rPr>
        <w:t>в</w:t>
      </w:r>
      <w:r w:rsidRPr="00A96517">
        <w:rPr>
          <w:rStyle w:val="BodyTextChar"/>
          <w:color w:val="000000"/>
          <w:sz w:val="28"/>
          <w:szCs w:val="28"/>
          <w:lang w:val="ru-RU"/>
        </w:rPr>
        <w:t>ленных в многофункциональный центр по результатам предоставления муниц</w:t>
      </w:r>
      <w:r w:rsidRPr="00A96517">
        <w:rPr>
          <w:rStyle w:val="BodyTextChar"/>
          <w:color w:val="000000"/>
          <w:sz w:val="28"/>
          <w:szCs w:val="28"/>
          <w:lang w:val="ru-RU"/>
        </w:rPr>
        <w:t>и</w:t>
      </w:r>
      <w:r w:rsidRPr="00A96517">
        <w:rPr>
          <w:rStyle w:val="BodyTextChar"/>
          <w:color w:val="000000"/>
          <w:sz w:val="28"/>
          <w:szCs w:val="28"/>
          <w:lang w:val="ru-RU"/>
        </w:rPr>
        <w:t>пальной услуги, а также выдача документов, включая составление на бумажном н</w:t>
      </w:r>
      <w:r w:rsidRPr="00A96517">
        <w:rPr>
          <w:rStyle w:val="BodyTextChar"/>
          <w:color w:val="000000"/>
          <w:sz w:val="28"/>
          <w:szCs w:val="28"/>
          <w:lang w:val="ru-RU"/>
        </w:rPr>
        <w:t>о</w:t>
      </w:r>
      <w:r w:rsidRPr="00A96517">
        <w:rPr>
          <w:rStyle w:val="BodyTextChar"/>
          <w:color w:val="000000"/>
          <w:sz w:val="28"/>
          <w:szCs w:val="28"/>
          <w:lang w:val="ru-RU"/>
        </w:rPr>
        <w:t>сителе и заверение выписок из информационных систем органов, предоставляющих муниципальны</w:t>
      </w:r>
      <w:r>
        <w:rPr>
          <w:rStyle w:val="BodyTextChar"/>
          <w:color w:val="000000"/>
          <w:sz w:val="28"/>
          <w:szCs w:val="28"/>
          <w:lang w:val="ru-RU"/>
        </w:rPr>
        <w:t>е</w:t>
      </w:r>
      <w:r w:rsidRPr="00A96517">
        <w:rPr>
          <w:rStyle w:val="BodyTextChar"/>
          <w:color w:val="000000"/>
          <w:sz w:val="28"/>
          <w:szCs w:val="28"/>
          <w:lang w:val="ru-RU"/>
        </w:rPr>
        <w:t xml:space="preserve"> услуг</w:t>
      </w:r>
      <w:r>
        <w:rPr>
          <w:rStyle w:val="BodyTextChar"/>
          <w:color w:val="000000"/>
          <w:sz w:val="28"/>
          <w:szCs w:val="28"/>
          <w:lang w:val="ru-RU"/>
        </w:rPr>
        <w:t>и</w:t>
      </w:r>
      <w:r w:rsidRPr="00A96517">
        <w:rPr>
          <w:rStyle w:val="BodyTextChar"/>
          <w:color w:val="000000"/>
          <w:sz w:val="28"/>
          <w:szCs w:val="28"/>
          <w:lang w:val="ru-RU"/>
        </w:rPr>
        <w:t>;</w:t>
      </w:r>
    </w:p>
    <w:p w:rsidR="005C298C" w:rsidRPr="00A96517" w:rsidRDefault="005C298C" w:rsidP="001F65D0">
      <w:pPr>
        <w:pStyle w:val="BodyText"/>
        <w:ind w:left="20" w:firstLine="700"/>
        <w:jc w:val="both"/>
        <w:rPr>
          <w:sz w:val="28"/>
          <w:szCs w:val="28"/>
        </w:rPr>
      </w:pPr>
      <w:r w:rsidRPr="00A96517">
        <w:rPr>
          <w:rStyle w:val="BodyTextChar"/>
          <w:color w:val="000000"/>
          <w:sz w:val="28"/>
          <w:szCs w:val="28"/>
          <w:lang w:val="ru-RU"/>
        </w:rPr>
        <w:t>иные процедуры и действия, предусмотренные Федеральным законом № 210-ФЗ.</w:t>
      </w:r>
    </w:p>
    <w:p w:rsidR="005C298C" w:rsidRPr="00A96517" w:rsidRDefault="005C298C" w:rsidP="001F65D0">
      <w:pPr>
        <w:pStyle w:val="BodyText"/>
        <w:ind w:right="20" w:firstLine="720"/>
        <w:jc w:val="both"/>
        <w:rPr>
          <w:sz w:val="28"/>
          <w:szCs w:val="28"/>
        </w:rPr>
      </w:pPr>
      <w:r w:rsidRPr="00A96517">
        <w:rPr>
          <w:rStyle w:val="BodyTextChar"/>
          <w:color w:val="000000"/>
          <w:sz w:val="28"/>
          <w:szCs w:val="28"/>
          <w:lang w:val="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5C298C" w:rsidRPr="00A96517" w:rsidRDefault="005C298C" w:rsidP="001F65D0">
      <w:pPr>
        <w:pStyle w:val="BodyText"/>
        <w:widowControl w:val="0"/>
        <w:numPr>
          <w:ilvl w:val="0"/>
          <w:numId w:val="13"/>
        </w:numPr>
        <w:tabs>
          <w:tab w:val="clear" w:pos="8080"/>
        </w:tabs>
        <w:spacing w:line="322" w:lineRule="exact"/>
        <w:ind w:right="20" w:firstLine="720"/>
        <w:jc w:val="both"/>
        <w:rPr>
          <w:sz w:val="28"/>
          <w:szCs w:val="28"/>
        </w:rPr>
      </w:pPr>
      <w:r w:rsidRPr="00A96517">
        <w:rPr>
          <w:rStyle w:val="BodyTextChar"/>
          <w:color w:val="000000"/>
          <w:sz w:val="28"/>
          <w:szCs w:val="28"/>
          <w:lang w:val="ru-RU"/>
        </w:rPr>
        <w:t xml:space="preserve"> Информирование заявителя многофункциональными центрами осущ</w:t>
      </w:r>
      <w:r w:rsidRPr="00A96517">
        <w:rPr>
          <w:rStyle w:val="BodyTextChar"/>
          <w:color w:val="000000"/>
          <w:sz w:val="28"/>
          <w:szCs w:val="28"/>
          <w:lang w:val="ru-RU"/>
        </w:rPr>
        <w:t>е</w:t>
      </w:r>
      <w:r w:rsidRPr="00A96517">
        <w:rPr>
          <w:rStyle w:val="BodyTextChar"/>
          <w:color w:val="000000"/>
          <w:sz w:val="28"/>
          <w:szCs w:val="28"/>
          <w:lang w:val="ru-RU"/>
        </w:rPr>
        <w:t>ствляется следующими способами:</w:t>
      </w:r>
    </w:p>
    <w:p w:rsidR="005C298C" w:rsidRPr="00A96517" w:rsidRDefault="005C298C" w:rsidP="001F65D0">
      <w:pPr>
        <w:pStyle w:val="BodyText"/>
        <w:ind w:right="20" w:firstLine="720"/>
        <w:jc w:val="both"/>
        <w:rPr>
          <w:sz w:val="28"/>
          <w:szCs w:val="28"/>
        </w:rPr>
      </w:pPr>
      <w:r w:rsidRPr="00A96517">
        <w:rPr>
          <w:rStyle w:val="BodyTextChar"/>
          <w:color w:val="000000"/>
          <w:sz w:val="28"/>
          <w:szCs w:val="28"/>
          <w:lang w:val="ru-RU"/>
        </w:rPr>
        <w:t>а) посредством привлечения средств массовой информации, а также путем размещения информации на официальных сайтах и информационных стендах мн</w:t>
      </w:r>
      <w:r w:rsidRPr="00A96517">
        <w:rPr>
          <w:rStyle w:val="BodyTextChar"/>
          <w:color w:val="000000"/>
          <w:sz w:val="28"/>
          <w:szCs w:val="28"/>
          <w:lang w:val="ru-RU"/>
        </w:rPr>
        <w:t>о</w:t>
      </w:r>
      <w:r w:rsidRPr="00A96517">
        <w:rPr>
          <w:rStyle w:val="BodyTextChar"/>
          <w:color w:val="000000"/>
          <w:sz w:val="28"/>
          <w:szCs w:val="28"/>
          <w:lang w:val="ru-RU"/>
        </w:rPr>
        <w:t>гофункциональных центров;</w:t>
      </w:r>
    </w:p>
    <w:p w:rsidR="005C298C" w:rsidRPr="00A96517" w:rsidRDefault="005C298C" w:rsidP="001F65D0">
      <w:pPr>
        <w:pStyle w:val="BodyText"/>
        <w:ind w:right="20" w:firstLine="720"/>
        <w:jc w:val="both"/>
        <w:rPr>
          <w:sz w:val="28"/>
          <w:szCs w:val="28"/>
        </w:rPr>
      </w:pPr>
      <w:r w:rsidRPr="00A96517">
        <w:rPr>
          <w:rStyle w:val="BodyTextChar"/>
          <w:color w:val="000000"/>
          <w:sz w:val="28"/>
          <w:szCs w:val="28"/>
          <w:lang w:val="ru-RU"/>
        </w:rPr>
        <w:t>б) при обращении заявителя в многофункциональный центр лично, по тел</w:t>
      </w:r>
      <w:r w:rsidRPr="00A96517">
        <w:rPr>
          <w:rStyle w:val="BodyTextChar"/>
          <w:color w:val="000000"/>
          <w:sz w:val="28"/>
          <w:szCs w:val="28"/>
          <w:lang w:val="ru-RU"/>
        </w:rPr>
        <w:t>е</w:t>
      </w:r>
      <w:r w:rsidRPr="00A96517">
        <w:rPr>
          <w:rStyle w:val="BodyTextChar"/>
          <w:color w:val="000000"/>
          <w:sz w:val="28"/>
          <w:szCs w:val="28"/>
          <w:lang w:val="ru-RU"/>
        </w:rPr>
        <w:t>фону, посредством почтовых отправлений, либо по электронной почте.</w:t>
      </w:r>
    </w:p>
    <w:p w:rsidR="005C298C" w:rsidRPr="00A96517" w:rsidRDefault="005C298C" w:rsidP="001F65D0">
      <w:pPr>
        <w:pStyle w:val="BodyText"/>
        <w:ind w:right="20" w:firstLine="720"/>
        <w:jc w:val="both"/>
        <w:rPr>
          <w:sz w:val="28"/>
          <w:szCs w:val="28"/>
        </w:rPr>
      </w:pPr>
      <w:r w:rsidRPr="00A96517">
        <w:rPr>
          <w:rStyle w:val="BodyTextChar"/>
          <w:color w:val="000000"/>
          <w:sz w:val="28"/>
          <w:szCs w:val="28"/>
          <w:lang w:val="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w:t>
      </w:r>
      <w:r w:rsidRPr="00A96517">
        <w:rPr>
          <w:rStyle w:val="BodyTextChar"/>
          <w:color w:val="000000"/>
          <w:sz w:val="28"/>
          <w:szCs w:val="28"/>
          <w:lang w:val="ru-RU"/>
        </w:rPr>
        <w:t>к</w:t>
      </w:r>
      <w:r w:rsidRPr="00A96517">
        <w:rPr>
          <w:rStyle w:val="BodyTextChar"/>
          <w:color w:val="000000"/>
          <w:sz w:val="28"/>
          <w:szCs w:val="28"/>
          <w:lang w:val="ru-RU"/>
        </w:rPr>
        <w:t>торе информирования для получения информации о муниципальных услугах не м</w:t>
      </w:r>
      <w:r w:rsidRPr="00A96517">
        <w:rPr>
          <w:rStyle w:val="BodyTextChar"/>
          <w:color w:val="000000"/>
          <w:sz w:val="28"/>
          <w:szCs w:val="28"/>
          <w:lang w:val="ru-RU"/>
        </w:rPr>
        <w:t>о</w:t>
      </w:r>
      <w:r w:rsidRPr="00A96517">
        <w:rPr>
          <w:rStyle w:val="BodyTextChar"/>
          <w:color w:val="000000"/>
          <w:sz w:val="28"/>
          <w:szCs w:val="28"/>
          <w:lang w:val="ru-RU"/>
        </w:rPr>
        <w:t>жет превышать 15 минут.</w:t>
      </w:r>
    </w:p>
    <w:p w:rsidR="005C298C" w:rsidRPr="00A96517" w:rsidRDefault="005C298C" w:rsidP="001F65D0">
      <w:pPr>
        <w:pStyle w:val="BodyText"/>
        <w:ind w:right="20" w:firstLine="720"/>
        <w:jc w:val="both"/>
        <w:rPr>
          <w:sz w:val="28"/>
          <w:szCs w:val="28"/>
        </w:rPr>
      </w:pPr>
      <w:r w:rsidRPr="00A96517">
        <w:rPr>
          <w:rStyle w:val="BodyTextChar"/>
          <w:color w:val="000000"/>
          <w:sz w:val="28"/>
          <w:szCs w:val="28"/>
          <w:lang w:val="ru-RU"/>
        </w:rPr>
        <w:t>Ответ на телефонный звонок должен начинаться с информации о наименов</w:t>
      </w:r>
      <w:r w:rsidRPr="00A96517">
        <w:rPr>
          <w:rStyle w:val="BodyTextChar"/>
          <w:color w:val="000000"/>
          <w:sz w:val="28"/>
          <w:szCs w:val="28"/>
          <w:lang w:val="ru-RU"/>
        </w:rPr>
        <w:t>а</w:t>
      </w:r>
      <w:r w:rsidRPr="00A96517">
        <w:rPr>
          <w:rStyle w:val="BodyTextChar"/>
          <w:color w:val="000000"/>
          <w:sz w:val="28"/>
          <w:szCs w:val="28"/>
          <w:lang w:val="ru-RU"/>
        </w:rPr>
        <w:t>нии организации, фамилии, имени, отчестве и должности работника многофункци</w:t>
      </w:r>
      <w:r w:rsidRPr="00A96517">
        <w:rPr>
          <w:rStyle w:val="BodyTextChar"/>
          <w:color w:val="000000"/>
          <w:sz w:val="28"/>
          <w:szCs w:val="28"/>
          <w:lang w:val="ru-RU"/>
        </w:rPr>
        <w:t>о</w:t>
      </w:r>
      <w:r w:rsidRPr="00A96517">
        <w:rPr>
          <w:rStyle w:val="BodyTextChar"/>
          <w:color w:val="000000"/>
          <w:sz w:val="28"/>
          <w:szCs w:val="28"/>
          <w:lang w:val="ru-RU"/>
        </w:rPr>
        <w:t>нального центра, принявшего телефонный звонок. Индивидуальное устное консул</w:t>
      </w:r>
      <w:r w:rsidRPr="00A96517">
        <w:rPr>
          <w:rStyle w:val="BodyTextChar"/>
          <w:color w:val="000000"/>
          <w:sz w:val="28"/>
          <w:szCs w:val="28"/>
          <w:lang w:val="ru-RU"/>
        </w:rPr>
        <w:t>ь</w:t>
      </w:r>
      <w:r w:rsidRPr="00A96517">
        <w:rPr>
          <w:rStyle w:val="BodyTextChar"/>
          <w:color w:val="000000"/>
          <w:sz w:val="28"/>
          <w:szCs w:val="28"/>
          <w:lang w:val="ru-RU"/>
        </w:rPr>
        <w:t>тирование при обращении заявителя по телефону работник многофункционального центра осуществляет не более 10 минут;</w:t>
      </w:r>
    </w:p>
    <w:p w:rsidR="005C298C" w:rsidRPr="00A96517" w:rsidRDefault="005C298C" w:rsidP="001F65D0">
      <w:pPr>
        <w:pStyle w:val="BodyText"/>
        <w:ind w:right="20" w:firstLine="720"/>
        <w:jc w:val="both"/>
        <w:rPr>
          <w:sz w:val="28"/>
          <w:szCs w:val="28"/>
        </w:rPr>
      </w:pPr>
      <w:r w:rsidRPr="00A96517">
        <w:rPr>
          <w:rStyle w:val="BodyTextChar"/>
          <w:color w:val="000000"/>
          <w:sz w:val="28"/>
          <w:szCs w:val="28"/>
          <w:lang w:val="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C298C" w:rsidRPr="00A96517" w:rsidRDefault="005C298C" w:rsidP="001F65D0">
      <w:pPr>
        <w:pStyle w:val="BodyText"/>
        <w:ind w:right="20" w:firstLine="720"/>
        <w:jc w:val="both"/>
        <w:rPr>
          <w:sz w:val="28"/>
          <w:szCs w:val="28"/>
        </w:rPr>
      </w:pPr>
      <w:r w:rsidRPr="00A96517">
        <w:rPr>
          <w:rStyle w:val="BodyTextChar"/>
          <w:color w:val="000000"/>
          <w:sz w:val="28"/>
          <w:szCs w:val="28"/>
          <w:lang w:val="ru-RU"/>
        </w:rPr>
        <w:t>изложить обращение в письменной форме (ответ направляется Заявителю в соответствии со способом, указанным в обращении);</w:t>
      </w:r>
    </w:p>
    <w:p w:rsidR="005C298C" w:rsidRPr="00A96517" w:rsidRDefault="005C298C" w:rsidP="001F65D0">
      <w:pPr>
        <w:pStyle w:val="BodyText"/>
        <w:ind w:firstLine="720"/>
        <w:jc w:val="both"/>
        <w:rPr>
          <w:sz w:val="28"/>
          <w:szCs w:val="28"/>
        </w:rPr>
      </w:pPr>
      <w:r w:rsidRPr="00A96517">
        <w:rPr>
          <w:rStyle w:val="BodyTextChar"/>
          <w:color w:val="000000"/>
          <w:sz w:val="28"/>
          <w:szCs w:val="28"/>
          <w:lang w:val="ru-RU"/>
        </w:rPr>
        <w:t>назначить другое время для консультаций.</w:t>
      </w:r>
    </w:p>
    <w:p w:rsidR="005C298C" w:rsidRPr="00A96517" w:rsidRDefault="005C298C" w:rsidP="001F65D0">
      <w:pPr>
        <w:pStyle w:val="BodyText"/>
        <w:ind w:right="20" w:firstLine="720"/>
        <w:jc w:val="both"/>
        <w:rPr>
          <w:sz w:val="28"/>
          <w:szCs w:val="28"/>
        </w:rPr>
      </w:pPr>
      <w:r w:rsidRPr="00A96517">
        <w:rPr>
          <w:rStyle w:val="BodyTextChar"/>
          <w:color w:val="000000"/>
          <w:sz w:val="28"/>
          <w:szCs w:val="28"/>
          <w:lang w:val="ru-RU"/>
        </w:rPr>
        <w:t>При консультировании по письменным обращениям заявителей ответ напра</w:t>
      </w:r>
      <w:r w:rsidRPr="00A96517">
        <w:rPr>
          <w:rStyle w:val="BodyTextChar"/>
          <w:color w:val="000000"/>
          <w:sz w:val="28"/>
          <w:szCs w:val="28"/>
          <w:lang w:val="ru-RU"/>
        </w:rPr>
        <w:t>в</w:t>
      </w:r>
      <w:r w:rsidRPr="00A96517">
        <w:rPr>
          <w:rStyle w:val="BodyTextChar"/>
          <w:color w:val="000000"/>
          <w:sz w:val="28"/>
          <w:szCs w:val="28"/>
          <w:lang w:val="ru-RU"/>
        </w:rPr>
        <w:t>ляется в письменном виде в срок не позднее 30 календарных дней с момента регис</w:t>
      </w:r>
      <w:r w:rsidRPr="00A96517">
        <w:rPr>
          <w:rStyle w:val="BodyTextChar"/>
          <w:color w:val="000000"/>
          <w:sz w:val="28"/>
          <w:szCs w:val="28"/>
          <w:lang w:val="ru-RU"/>
        </w:rPr>
        <w:t>т</w:t>
      </w:r>
      <w:r w:rsidRPr="00A96517">
        <w:rPr>
          <w:rStyle w:val="BodyTextChar"/>
          <w:color w:val="000000"/>
          <w:sz w:val="28"/>
          <w:szCs w:val="28"/>
          <w:lang w:val="ru-RU"/>
        </w:rPr>
        <w:t>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C298C" w:rsidRPr="00A96517" w:rsidRDefault="005C298C" w:rsidP="001F65D0">
      <w:pPr>
        <w:pStyle w:val="BodyText"/>
        <w:widowControl w:val="0"/>
        <w:numPr>
          <w:ilvl w:val="0"/>
          <w:numId w:val="13"/>
        </w:numPr>
        <w:tabs>
          <w:tab w:val="clear" w:pos="8080"/>
        </w:tabs>
        <w:spacing w:line="322" w:lineRule="exact"/>
        <w:ind w:right="20" w:firstLine="720"/>
        <w:jc w:val="both"/>
        <w:rPr>
          <w:sz w:val="28"/>
          <w:szCs w:val="28"/>
        </w:rPr>
      </w:pPr>
      <w:r w:rsidRPr="00A96517">
        <w:rPr>
          <w:rStyle w:val="BodyTextChar"/>
          <w:color w:val="000000"/>
          <w:sz w:val="28"/>
          <w:szCs w:val="28"/>
          <w:lang w:val="ru-RU"/>
        </w:rPr>
        <w:t xml:space="preserve"> При наличии в уведомлении об окончании строительства указания о выдаче результатов оказания услуги через многофункциональный центр, Уполн</w:t>
      </w:r>
      <w:r w:rsidRPr="00A96517">
        <w:rPr>
          <w:rStyle w:val="BodyTextChar"/>
          <w:color w:val="000000"/>
          <w:sz w:val="28"/>
          <w:szCs w:val="28"/>
          <w:lang w:val="ru-RU"/>
        </w:rPr>
        <w:t>о</w:t>
      </w:r>
      <w:r w:rsidRPr="00A96517">
        <w:rPr>
          <w:rStyle w:val="BodyTextChar"/>
          <w:color w:val="000000"/>
          <w:sz w:val="28"/>
          <w:szCs w:val="28"/>
          <w:lang w:val="ru-RU"/>
        </w:rPr>
        <w:t>моченный орган передает документы в многофункциональный центр для посл</w:t>
      </w:r>
      <w:r w:rsidRPr="00A96517">
        <w:rPr>
          <w:rStyle w:val="BodyTextChar"/>
          <w:color w:val="000000"/>
          <w:sz w:val="28"/>
          <w:szCs w:val="28"/>
          <w:lang w:val="ru-RU"/>
        </w:rPr>
        <w:t>е</w:t>
      </w:r>
      <w:r w:rsidRPr="00A96517">
        <w:rPr>
          <w:rStyle w:val="BodyTextChar"/>
          <w:color w:val="000000"/>
          <w:sz w:val="28"/>
          <w:szCs w:val="28"/>
          <w:lang w:val="ru-RU"/>
        </w:rPr>
        <w:t>дующей выдачи заявителю (представителю) способом, согласно заключенным с</w:t>
      </w:r>
      <w:r w:rsidRPr="00A96517">
        <w:rPr>
          <w:rStyle w:val="BodyTextChar"/>
          <w:color w:val="000000"/>
          <w:sz w:val="28"/>
          <w:szCs w:val="28"/>
          <w:lang w:val="ru-RU"/>
        </w:rPr>
        <w:t>о</w:t>
      </w:r>
      <w:r w:rsidRPr="00A96517">
        <w:rPr>
          <w:rStyle w:val="BodyTextChar"/>
          <w:color w:val="000000"/>
          <w:sz w:val="28"/>
          <w:szCs w:val="28"/>
          <w:lang w:val="ru-RU"/>
        </w:rPr>
        <w:t>глашениям о взаимодействии заключенным между Уполномоченным органом и многофункциональным центром в порядке, утвержденном постановлением Прав</w:t>
      </w:r>
      <w:r w:rsidRPr="00A96517">
        <w:rPr>
          <w:rStyle w:val="BodyTextChar"/>
          <w:color w:val="000000"/>
          <w:sz w:val="28"/>
          <w:szCs w:val="28"/>
          <w:lang w:val="ru-RU"/>
        </w:rPr>
        <w:t>и</w:t>
      </w:r>
      <w:r w:rsidRPr="00A96517">
        <w:rPr>
          <w:rStyle w:val="BodyTextChar"/>
          <w:color w:val="000000"/>
          <w:sz w:val="28"/>
          <w:szCs w:val="28"/>
          <w:lang w:val="ru-RU"/>
        </w:rPr>
        <w:t>тельства Российской Федерации от 27 сентября 2011 г. № 797 "О взаимодействии между многофункциональными центрами предоставления государственных и мун</w:t>
      </w:r>
      <w:r w:rsidRPr="00A96517">
        <w:rPr>
          <w:rStyle w:val="BodyTextChar"/>
          <w:color w:val="000000"/>
          <w:sz w:val="28"/>
          <w:szCs w:val="28"/>
          <w:lang w:val="ru-RU"/>
        </w:rPr>
        <w:t>и</w:t>
      </w:r>
      <w:r w:rsidRPr="00A96517">
        <w:rPr>
          <w:rStyle w:val="BodyTextChar"/>
          <w:color w:val="000000"/>
          <w:sz w:val="28"/>
          <w:szCs w:val="28"/>
          <w:lang w:val="ru-RU"/>
        </w:rPr>
        <w:t>ципальных услуг и федеральными органами исполнительной власти, органами гос</w:t>
      </w:r>
      <w:r w:rsidRPr="00A96517">
        <w:rPr>
          <w:rStyle w:val="BodyTextChar"/>
          <w:color w:val="000000"/>
          <w:sz w:val="28"/>
          <w:szCs w:val="28"/>
          <w:lang w:val="ru-RU"/>
        </w:rPr>
        <w:t>у</w:t>
      </w:r>
      <w:r w:rsidRPr="00A96517">
        <w:rPr>
          <w:rStyle w:val="BodyTextChar"/>
          <w:color w:val="000000"/>
          <w:sz w:val="28"/>
          <w:szCs w:val="28"/>
          <w:lang w:val="ru-RU"/>
        </w:rPr>
        <w:t>дарственных внебюджетных фондов, органами государственной власти субъектов Российской Федерации, органами местного самоуправления".</w:t>
      </w:r>
    </w:p>
    <w:p w:rsidR="005C298C" w:rsidRPr="00A96517" w:rsidRDefault="005C298C" w:rsidP="001F65D0">
      <w:pPr>
        <w:pStyle w:val="BodyText"/>
        <w:ind w:right="20" w:firstLine="700"/>
        <w:jc w:val="both"/>
        <w:rPr>
          <w:sz w:val="28"/>
          <w:szCs w:val="28"/>
        </w:rPr>
      </w:pPr>
      <w:r w:rsidRPr="00A96517">
        <w:rPr>
          <w:rStyle w:val="BodyTextChar"/>
          <w:color w:val="000000"/>
          <w:sz w:val="28"/>
          <w:szCs w:val="28"/>
          <w:lang w:val="ru-RU"/>
        </w:rPr>
        <w:t>Порядок и сроки передачи Уполномоченным органом таких документов в многофункциональный центр определяются соглашением о взаимодействии, закл</w:t>
      </w:r>
      <w:r w:rsidRPr="00A96517">
        <w:rPr>
          <w:rStyle w:val="BodyTextChar"/>
          <w:color w:val="000000"/>
          <w:sz w:val="28"/>
          <w:szCs w:val="28"/>
          <w:lang w:val="ru-RU"/>
        </w:rPr>
        <w:t>ю</w:t>
      </w:r>
      <w:r w:rsidRPr="00A96517">
        <w:rPr>
          <w:rStyle w:val="BodyTextChar"/>
          <w:color w:val="000000"/>
          <w:sz w:val="28"/>
          <w:szCs w:val="28"/>
          <w:lang w:val="ru-RU"/>
        </w:rPr>
        <w:t>ченным ими в порядке, установленном постановлением Правительства Российской Федерации от 27 сентября 2011 г. № 797 "О взаимодействии между многофункци</w:t>
      </w:r>
      <w:r w:rsidRPr="00A96517">
        <w:rPr>
          <w:rStyle w:val="BodyTextChar"/>
          <w:color w:val="000000"/>
          <w:sz w:val="28"/>
          <w:szCs w:val="28"/>
          <w:lang w:val="ru-RU"/>
        </w:rPr>
        <w:t>о</w:t>
      </w:r>
      <w:r w:rsidRPr="00A96517">
        <w:rPr>
          <w:rStyle w:val="BodyTextChar"/>
          <w:color w:val="000000"/>
          <w:sz w:val="28"/>
          <w:szCs w:val="28"/>
          <w:lang w:val="ru-RU"/>
        </w:rPr>
        <w:t>нальными центрами предоставления государственных и муниципальных услуг и федеральными органами исполнительной власти, органами государственных вн</w:t>
      </w:r>
      <w:r w:rsidRPr="00A96517">
        <w:rPr>
          <w:rStyle w:val="BodyTextChar"/>
          <w:color w:val="000000"/>
          <w:sz w:val="28"/>
          <w:szCs w:val="28"/>
          <w:lang w:val="ru-RU"/>
        </w:rPr>
        <w:t>е</w:t>
      </w:r>
      <w:r w:rsidRPr="00A96517">
        <w:rPr>
          <w:rStyle w:val="BodyTextChar"/>
          <w:color w:val="000000"/>
          <w:sz w:val="28"/>
          <w:szCs w:val="28"/>
          <w:lang w:val="ru-RU"/>
        </w:rPr>
        <w:t>бюджетных фондов, органами государственной власти субъектов Российской Фед</w:t>
      </w:r>
      <w:r w:rsidRPr="00A96517">
        <w:rPr>
          <w:rStyle w:val="BodyTextChar"/>
          <w:color w:val="000000"/>
          <w:sz w:val="28"/>
          <w:szCs w:val="28"/>
          <w:lang w:val="ru-RU"/>
        </w:rPr>
        <w:t>е</w:t>
      </w:r>
      <w:r w:rsidRPr="00A96517">
        <w:rPr>
          <w:rStyle w:val="BodyTextChar"/>
          <w:color w:val="000000"/>
          <w:sz w:val="28"/>
          <w:szCs w:val="28"/>
          <w:lang w:val="ru-RU"/>
        </w:rPr>
        <w:t>рации, органами местного самоуправления".</w:t>
      </w:r>
    </w:p>
    <w:p w:rsidR="005C298C" w:rsidRPr="00A96517" w:rsidRDefault="005C298C" w:rsidP="001F65D0">
      <w:pPr>
        <w:pStyle w:val="BodyText"/>
        <w:widowControl w:val="0"/>
        <w:numPr>
          <w:ilvl w:val="0"/>
          <w:numId w:val="13"/>
        </w:numPr>
        <w:tabs>
          <w:tab w:val="clear" w:pos="8080"/>
          <w:tab w:val="left" w:pos="1282"/>
        </w:tabs>
        <w:spacing w:line="322" w:lineRule="exact"/>
        <w:ind w:right="20" w:firstLine="700"/>
        <w:jc w:val="both"/>
        <w:rPr>
          <w:sz w:val="28"/>
          <w:szCs w:val="28"/>
        </w:rPr>
      </w:pPr>
      <w:r w:rsidRPr="00A96517">
        <w:rPr>
          <w:rStyle w:val="BodyTextChar"/>
          <w:color w:val="000000"/>
          <w:sz w:val="28"/>
          <w:szCs w:val="28"/>
          <w:lang w:val="ru-RU"/>
        </w:rPr>
        <w:t>Прием заявителей для выдачи документов, являющихся результатом м</w:t>
      </w:r>
      <w:r w:rsidRPr="00A96517">
        <w:rPr>
          <w:rStyle w:val="BodyTextChar"/>
          <w:color w:val="000000"/>
          <w:sz w:val="28"/>
          <w:szCs w:val="28"/>
          <w:lang w:val="ru-RU"/>
        </w:rPr>
        <w:t>у</w:t>
      </w:r>
      <w:r w:rsidRPr="00A96517">
        <w:rPr>
          <w:rStyle w:val="BodyTextChar"/>
          <w:color w:val="000000"/>
          <w:sz w:val="28"/>
          <w:szCs w:val="28"/>
          <w:lang w:val="ru-RU"/>
        </w:rPr>
        <w:t>ниципальной услуги, в порядке очередности при получении номерного талона из терминала электронной очереди, соответствующего цели обращения, либо по пре</w:t>
      </w:r>
      <w:r w:rsidRPr="00A96517">
        <w:rPr>
          <w:rStyle w:val="BodyTextChar"/>
          <w:color w:val="000000"/>
          <w:sz w:val="28"/>
          <w:szCs w:val="28"/>
          <w:lang w:val="ru-RU"/>
        </w:rPr>
        <w:t>д</w:t>
      </w:r>
      <w:r w:rsidRPr="00A96517">
        <w:rPr>
          <w:rStyle w:val="BodyTextChar"/>
          <w:color w:val="000000"/>
          <w:sz w:val="28"/>
          <w:szCs w:val="28"/>
          <w:lang w:val="ru-RU"/>
        </w:rPr>
        <w:t>варительной записи.</w:t>
      </w:r>
    </w:p>
    <w:p w:rsidR="005C298C" w:rsidRPr="00A96517" w:rsidRDefault="005C298C" w:rsidP="001F65D0">
      <w:pPr>
        <w:pStyle w:val="BodyText"/>
        <w:ind w:right="20" w:firstLine="700"/>
        <w:jc w:val="both"/>
        <w:rPr>
          <w:sz w:val="28"/>
          <w:szCs w:val="28"/>
        </w:rPr>
      </w:pPr>
      <w:r w:rsidRPr="00A96517">
        <w:rPr>
          <w:rStyle w:val="BodyTextChar"/>
          <w:color w:val="000000"/>
          <w:sz w:val="28"/>
          <w:szCs w:val="28"/>
          <w:lang w:val="ru-RU"/>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w:t>
      </w:r>
      <w:r w:rsidRPr="00A96517">
        <w:rPr>
          <w:rStyle w:val="BodyTextChar"/>
          <w:color w:val="000000"/>
          <w:sz w:val="28"/>
          <w:szCs w:val="28"/>
          <w:lang w:val="ru-RU"/>
        </w:rPr>
        <w:t>ч</w:t>
      </w:r>
      <w:r w:rsidRPr="00A96517">
        <w:rPr>
          <w:rStyle w:val="BodyTextChar"/>
          <w:color w:val="000000"/>
          <w:sz w:val="28"/>
          <w:szCs w:val="28"/>
          <w:lang w:val="ru-RU"/>
        </w:rPr>
        <w:t>ность в соответствии с законодательством Российской Федерации;</w:t>
      </w:r>
    </w:p>
    <w:p w:rsidR="005C298C" w:rsidRPr="00A96517" w:rsidRDefault="005C298C" w:rsidP="001F65D0">
      <w:pPr>
        <w:pStyle w:val="BodyText"/>
        <w:ind w:right="20" w:firstLine="700"/>
        <w:jc w:val="both"/>
        <w:rPr>
          <w:sz w:val="28"/>
          <w:szCs w:val="28"/>
        </w:rPr>
      </w:pPr>
      <w:r w:rsidRPr="00A96517">
        <w:rPr>
          <w:rStyle w:val="BodyTextChar"/>
          <w:color w:val="000000"/>
          <w:sz w:val="28"/>
          <w:szCs w:val="28"/>
          <w:lang w:val="ru-RU"/>
        </w:rPr>
        <w:t>проверяет полномочия представителя заявителя (в случае обращения предст</w:t>
      </w:r>
      <w:r w:rsidRPr="00A96517">
        <w:rPr>
          <w:rStyle w:val="BodyTextChar"/>
          <w:color w:val="000000"/>
          <w:sz w:val="28"/>
          <w:szCs w:val="28"/>
          <w:lang w:val="ru-RU"/>
        </w:rPr>
        <w:t>а</w:t>
      </w:r>
      <w:r w:rsidRPr="00A96517">
        <w:rPr>
          <w:rStyle w:val="BodyTextChar"/>
          <w:color w:val="000000"/>
          <w:sz w:val="28"/>
          <w:szCs w:val="28"/>
          <w:lang w:val="ru-RU"/>
        </w:rPr>
        <w:t>вителя заявителя);</w:t>
      </w:r>
    </w:p>
    <w:p w:rsidR="005C298C" w:rsidRPr="00A96517" w:rsidRDefault="005C298C" w:rsidP="001F65D0">
      <w:pPr>
        <w:pStyle w:val="BodyText"/>
        <w:ind w:right="20" w:firstLine="700"/>
        <w:jc w:val="both"/>
        <w:rPr>
          <w:sz w:val="28"/>
          <w:szCs w:val="28"/>
        </w:rPr>
      </w:pPr>
      <w:r w:rsidRPr="00A96517">
        <w:rPr>
          <w:rStyle w:val="BodyTextChar"/>
          <w:color w:val="000000"/>
          <w:sz w:val="28"/>
          <w:szCs w:val="28"/>
          <w:lang w:val="ru-RU"/>
        </w:rPr>
        <w:t>определяет статус исполнения заявления о предоставлении муниципальной услуги в ГИС;</w:t>
      </w:r>
    </w:p>
    <w:p w:rsidR="005C298C" w:rsidRPr="00A96517" w:rsidRDefault="005C298C" w:rsidP="001F65D0">
      <w:pPr>
        <w:pStyle w:val="BodyText"/>
        <w:ind w:right="20" w:firstLine="700"/>
        <w:jc w:val="both"/>
        <w:rPr>
          <w:sz w:val="28"/>
          <w:szCs w:val="28"/>
        </w:rPr>
      </w:pPr>
      <w:r w:rsidRPr="00A96517">
        <w:rPr>
          <w:rStyle w:val="BodyTextChar"/>
          <w:color w:val="000000"/>
          <w:sz w:val="28"/>
          <w:szCs w:val="28"/>
          <w:lang w:val="ru-RU"/>
        </w:rPr>
        <w:t>распечатывает результат предоставления муниципальной услуги в виде экзе</w:t>
      </w:r>
      <w:r w:rsidRPr="00A96517">
        <w:rPr>
          <w:rStyle w:val="BodyTextChar"/>
          <w:color w:val="000000"/>
          <w:sz w:val="28"/>
          <w:szCs w:val="28"/>
          <w:lang w:val="ru-RU"/>
        </w:rPr>
        <w:t>м</w:t>
      </w:r>
      <w:r w:rsidRPr="00A96517">
        <w:rPr>
          <w:rStyle w:val="BodyTextChar"/>
          <w:color w:val="000000"/>
          <w:sz w:val="28"/>
          <w:szCs w:val="28"/>
          <w:lang w:val="ru-RU"/>
        </w:rPr>
        <w:t>пляра электронного документа на бумажном носителе и заверяет его с использов</w:t>
      </w:r>
      <w:r w:rsidRPr="00A96517">
        <w:rPr>
          <w:rStyle w:val="BodyTextChar"/>
          <w:color w:val="000000"/>
          <w:sz w:val="28"/>
          <w:szCs w:val="28"/>
          <w:lang w:val="ru-RU"/>
        </w:rPr>
        <w:t>а</w:t>
      </w:r>
      <w:r w:rsidRPr="00A96517">
        <w:rPr>
          <w:rStyle w:val="BodyTextChar"/>
          <w:color w:val="000000"/>
          <w:sz w:val="28"/>
          <w:szCs w:val="28"/>
          <w:lang w:val="ru-RU"/>
        </w:rPr>
        <w:t>нием печати многофункционального центра (в предусмотренных нормативными правовыми актами Российской Федерации случаях - печати с изображением Гос</w:t>
      </w:r>
      <w:r w:rsidRPr="00A96517">
        <w:rPr>
          <w:rStyle w:val="BodyTextChar"/>
          <w:color w:val="000000"/>
          <w:sz w:val="28"/>
          <w:szCs w:val="28"/>
          <w:lang w:val="ru-RU"/>
        </w:rPr>
        <w:t>у</w:t>
      </w:r>
      <w:r w:rsidRPr="00A96517">
        <w:rPr>
          <w:rStyle w:val="BodyTextChar"/>
          <w:color w:val="000000"/>
          <w:sz w:val="28"/>
          <w:szCs w:val="28"/>
          <w:lang w:val="ru-RU"/>
        </w:rPr>
        <w:t>дарственного герба Российской Федерации);</w:t>
      </w:r>
    </w:p>
    <w:p w:rsidR="005C298C" w:rsidRPr="00A96517" w:rsidRDefault="005C298C" w:rsidP="001F65D0">
      <w:pPr>
        <w:pStyle w:val="BodyText"/>
        <w:ind w:right="20" w:firstLine="700"/>
        <w:jc w:val="both"/>
        <w:rPr>
          <w:sz w:val="28"/>
          <w:szCs w:val="28"/>
        </w:rPr>
      </w:pPr>
      <w:r w:rsidRPr="00A96517">
        <w:rPr>
          <w:rStyle w:val="BodyTextChar"/>
          <w:color w:val="000000"/>
          <w:sz w:val="28"/>
          <w:szCs w:val="28"/>
          <w:lang w:val="ru-RU"/>
        </w:rPr>
        <w:t>заверяет экземпляр электронного документа на бумажном носителе с испол</w:t>
      </w:r>
      <w:r w:rsidRPr="00A96517">
        <w:rPr>
          <w:rStyle w:val="BodyTextChar"/>
          <w:color w:val="000000"/>
          <w:sz w:val="28"/>
          <w:szCs w:val="28"/>
          <w:lang w:val="ru-RU"/>
        </w:rPr>
        <w:t>ь</w:t>
      </w:r>
      <w:r w:rsidRPr="00A96517">
        <w:rPr>
          <w:rStyle w:val="BodyTextChar"/>
          <w:color w:val="000000"/>
          <w:sz w:val="28"/>
          <w:szCs w:val="28"/>
          <w:lang w:val="ru-RU"/>
        </w:rPr>
        <w:t>зованием печати многофункционального центра (в предусмотренных нормативными правовыми актами Российской Федерации случаях - печати с изображением Гос</w:t>
      </w:r>
      <w:r w:rsidRPr="00A96517">
        <w:rPr>
          <w:rStyle w:val="BodyTextChar"/>
          <w:color w:val="000000"/>
          <w:sz w:val="28"/>
          <w:szCs w:val="28"/>
          <w:lang w:val="ru-RU"/>
        </w:rPr>
        <w:t>у</w:t>
      </w:r>
      <w:r w:rsidRPr="00A96517">
        <w:rPr>
          <w:rStyle w:val="BodyTextChar"/>
          <w:color w:val="000000"/>
          <w:sz w:val="28"/>
          <w:szCs w:val="28"/>
          <w:lang w:val="ru-RU"/>
        </w:rPr>
        <w:t>дарственного герба Российской Федерации);</w:t>
      </w:r>
    </w:p>
    <w:p w:rsidR="005C298C" w:rsidRPr="00A96517" w:rsidRDefault="005C298C" w:rsidP="001F65D0">
      <w:pPr>
        <w:pStyle w:val="BodyText"/>
        <w:ind w:right="20" w:firstLine="700"/>
        <w:jc w:val="both"/>
        <w:rPr>
          <w:sz w:val="28"/>
          <w:szCs w:val="28"/>
        </w:rPr>
      </w:pPr>
      <w:r w:rsidRPr="00A96517">
        <w:rPr>
          <w:rStyle w:val="BodyTextChar"/>
          <w:color w:val="000000"/>
          <w:sz w:val="28"/>
          <w:szCs w:val="28"/>
          <w:lang w:val="ru-RU"/>
        </w:rPr>
        <w:t>выдает документы заявителю, при необходимости запрашивает у заявителя подписи за каждый выданный документ;</w:t>
      </w:r>
    </w:p>
    <w:p w:rsidR="005C298C" w:rsidRPr="00A96517" w:rsidRDefault="005C298C" w:rsidP="001F65D0">
      <w:pPr>
        <w:pStyle w:val="BodyText"/>
        <w:ind w:right="20" w:firstLine="700"/>
        <w:jc w:val="both"/>
        <w:rPr>
          <w:sz w:val="28"/>
          <w:szCs w:val="28"/>
        </w:rPr>
      </w:pPr>
      <w:r w:rsidRPr="00A96517">
        <w:rPr>
          <w:rStyle w:val="BodyTextChar"/>
          <w:color w:val="000000"/>
          <w:sz w:val="28"/>
          <w:szCs w:val="28"/>
          <w:lang w:val="ru-RU"/>
        </w:rPr>
        <w:t>запрашивает согласие заявителя на участие в смс</w:t>
      </w:r>
      <w:r>
        <w:rPr>
          <w:rStyle w:val="BodyTextChar"/>
          <w:color w:val="000000"/>
          <w:sz w:val="28"/>
          <w:szCs w:val="28"/>
          <w:lang w:val="ru-RU"/>
        </w:rPr>
        <w:t xml:space="preserve"> </w:t>
      </w:r>
      <w:r w:rsidRPr="00A96517">
        <w:rPr>
          <w:rStyle w:val="BodyTextChar"/>
          <w:color w:val="000000"/>
          <w:sz w:val="28"/>
          <w:szCs w:val="28"/>
          <w:lang w:val="ru-RU"/>
        </w:rPr>
        <w:t>-</w:t>
      </w:r>
      <w:r>
        <w:rPr>
          <w:rStyle w:val="BodyTextChar"/>
          <w:color w:val="000000"/>
          <w:sz w:val="28"/>
          <w:szCs w:val="28"/>
          <w:lang w:val="ru-RU"/>
        </w:rPr>
        <w:t xml:space="preserve"> </w:t>
      </w:r>
      <w:r w:rsidRPr="00A96517">
        <w:rPr>
          <w:rStyle w:val="BodyTextChar"/>
          <w:color w:val="000000"/>
          <w:sz w:val="28"/>
          <w:szCs w:val="28"/>
          <w:lang w:val="ru-RU"/>
        </w:rPr>
        <w:t>опросе для оценки качества предоставленных услуг многофункциональным центром.</w:t>
      </w:r>
    </w:p>
    <w:p w:rsidR="005C298C" w:rsidRDefault="005C298C" w:rsidP="00FF522F">
      <w:pPr>
        <w:pStyle w:val="BodyText"/>
        <w:spacing w:after="313"/>
        <w:ind w:left="5640" w:right="20"/>
        <w:jc w:val="right"/>
        <w:rPr>
          <w:rStyle w:val="BodyTextChar"/>
          <w:color w:val="000000"/>
          <w:lang w:val="ru-RU"/>
        </w:rPr>
      </w:pPr>
    </w:p>
    <w:p w:rsidR="005C298C" w:rsidRDefault="005C298C" w:rsidP="00FF522F">
      <w:pPr>
        <w:pStyle w:val="BodyText"/>
        <w:spacing w:after="313"/>
        <w:ind w:left="5640" w:right="20"/>
        <w:jc w:val="right"/>
        <w:rPr>
          <w:rStyle w:val="BodyTextChar"/>
          <w:color w:val="000000"/>
          <w:lang w:val="ru-RU"/>
        </w:rPr>
      </w:pPr>
    </w:p>
    <w:p w:rsidR="005C298C" w:rsidRDefault="005C298C" w:rsidP="00FF522F">
      <w:pPr>
        <w:pStyle w:val="BodyText"/>
        <w:spacing w:after="313"/>
        <w:ind w:left="5640" w:right="20"/>
        <w:jc w:val="right"/>
        <w:rPr>
          <w:rStyle w:val="BodyTextChar"/>
          <w:color w:val="000000"/>
          <w:lang w:val="ru-RU"/>
        </w:rPr>
      </w:pPr>
    </w:p>
    <w:p w:rsidR="005C298C" w:rsidRDefault="005C298C" w:rsidP="00FF522F">
      <w:pPr>
        <w:pStyle w:val="BodyText"/>
        <w:spacing w:after="313"/>
        <w:ind w:left="5640" w:right="20"/>
        <w:jc w:val="right"/>
        <w:rPr>
          <w:rStyle w:val="BodyTextChar"/>
          <w:color w:val="000000"/>
          <w:lang w:val="ru-RU"/>
        </w:rPr>
      </w:pPr>
    </w:p>
    <w:p w:rsidR="005C298C" w:rsidRPr="00226A6F" w:rsidRDefault="005C298C" w:rsidP="00AC1403">
      <w:pPr>
        <w:jc w:val="right"/>
        <w:rPr>
          <w:b/>
        </w:rPr>
      </w:pPr>
      <w:r w:rsidRPr="00226A6F">
        <w:rPr>
          <w:b/>
        </w:rPr>
        <w:t>Приложение № 1</w:t>
      </w:r>
    </w:p>
    <w:p w:rsidR="005C298C" w:rsidRPr="00226A6F" w:rsidRDefault="005C298C" w:rsidP="00DA36C8">
      <w:pPr>
        <w:widowControl w:val="0"/>
        <w:tabs>
          <w:tab w:val="left" w:pos="567"/>
        </w:tabs>
        <w:ind w:left="3969" w:firstLine="567"/>
        <w:jc w:val="right"/>
      </w:pPr>
      <w:r w:rsidRPr="00226A6F">
        <w:t>к Административному регламенту</w:t>
      </w:r>
    </w:p>
    <w:p w:rsidR="005C298C" w:rsidRDefault="005C298C" w:rsidP="00DA36C8">
      <w:pPr>
        <w:widowControl w:val="0"/>
        <w:tabs>
          <w:tab w:val="left" w:pos="0"/>
        </w:tabs>
        <w:ind w:left="5640" w:right="-1" w:firstLine="567"/>
        <w:contextualSpacing/>
        <w:jc w:val="right"/>
      </w:pPr>
      <w:r w:rsidRPr="00226A6F">
        <w:t>предоставления Администрацией</w:t>
      </w:r>
    </w:p>
    <w:p w:rsidR="005C298C" w:rsidRDefault="005C298C" w:rsidP="00DA36C8">
      <w:pPr>
        <w:widowControl w:val="0"/>
        <w:tabs>
          <w:tab w:val="left" w:pos="0"/>
        </w:tabs>
        <w:ind w:left="5640" w:right="-1" w:firstLine="567"/>
        <w:contextualSpacing/>
        <w:jc w:val="right"/>
      </w:pPr>
      <w:r w:rsidRPr="00226A6F">
        <w:t xml:space="preserve"> Новодугинского сельского поселения Новодугинского района Смоленской </w:t>
      </w:r>
    </w:p>
    <w:p w:rsidR="005C298C" w:rsidRPr="00226A6F" w:rsidRDefault="005C298C" w:rsidP="00DA36C8">
      <w:pPr>
        <w:widowControl w:val="0"/>
        <w:tabs>
          <w:tab w:val="left" w:pos="0"/>
        </w:tabs>
        <w:ind w:left="5640" w:right="-1" w:firstLine="567"/>
        <w:contextualSpacing/>
        <w:jc w:val="right"/>
      </w:pPr>
      <w:r w:rsidRPr="00226A6F">
        <w:t>области муниципальной  услуги</w:t>
      </w:r>
    </w:p>
    <w:p w:rsidR="005C298C" w:rsidRDefault="005C298C" w:rsidP="00DA36C8">
      <w:pPr>
        <w:widowControl w:val="0"/>
        <w:tabs>
          <w:tab w:val="left" w:pos="0"/>
        </w:tabs>
        <w:ind w:left="5160" w:right="-1" w:firstLine="567"/>
        <w:contextualSpacing/>
        <w:jc w:val="right"/>
        <w:rPr>
          <w:bCs/>
        </w:rPr>
      </w:pPr>
      <w:r w:rsidRPr="00226A6F">
        <w:rPr>
          <w:bCs/>
        </w:rPr>
        <w:t>«</w:t>
      </w:r>
      <w:r w:rsidRPr="00AC1403">
        <w:rPr>
          <w:rStyle w:val="Heading6Char"/>
          <w:b w:val="0"/>
          <w:bCs w:val="0"/>
          <w:color w:val="000000"/>
          <w:sz w:val="24"/>
          <w:szCs w:val="24"/>
        </w:rPr>
        <w:t>Признание садового дома жилым домом и жилого дома садовым домом</w:t>
      </w:r>
      <w:r w:rsidRPr="00226A6F">
        <w:rPr>
          <w:bCs/>
        </w:rPr>
        <w:t xml:space="preserve">» </w:t>
      </w:r>
    </w:p>
    <w:p w:rsidR="005C298C" w:rsidRPr="00226A6F" w:rsidRDefault="005C298C" w:rsidP="00AC1403">
      <w:pPr>
        <w:widowControl w:val="0"/>
        <w:tabs>
          <w:tab w:val="left" w:pos="0"/>
        </w:tabs>
        <w:ind w:left="5160" w:right="-1" w:firstLine="567"/>
        <w:contextualSpacing/>
        <w:jc w:val="right"/>
      </w:pPr>
      <w:r w:rsidRPr="00226A6F">
        <w:t xml:space="preserve"> </w:t>
      </w:r>
    </w:p>
    <w:p w:rsidR="005C298C" w:rsidRDefault="005C298C" w:rsidP="00FF522F">
      <w:pPr>
        <w:pStyle w:val="41"/>
        <w:shd w:val="clear" w:color="auto" w:fill="auto"/>
        <w:spacing w:before="0" w:after="280" w:line="230" w:lineRule="exact"/>
        <w:ind w:right="20"/>
      </w:pPr>
      <w:r>
        <w:rPr>
          <w:rStyle w:val="4"/>
          <w:color w:val="000000"/>
        </w:rPr>
        <w:t>ФОРМА</w:t>
      </w:r>
    </w:p>
    <w:p w:rsidR="005C298C" w:rsidRDefault="005C298C" w:rsidP="00FF522F">
      <w:pPr>
        <w:pStyle w:val="41"/>
        <w:shd w:val="clear" w:color="auto" w:fill="auto"/>
        <w:tabs>
          <w:tab w:val="left" w:leader="underscore" w:pos="8194"/>
        </w:tabs>
        <w:spacing w:before="0" w:after="0" w:line="240" w:lineRule="auto"/>
        <w:ind w:left="3260"/>
      </w:pPr>
      <w:r>
        <w:rPr>
          <w:rStyle w:val="4"/>
          <w:color w:val="000000"/>
        </w:rPr>
        <w:t>Кому</w:t>
      </w:r>
      <w:r>
        <w:rPr>
          <w:rStyle w:val="4"/>
          <w:color w:val="000000"/>
        </w:rPr>
        <w:tab/>
      </w:r>
    </w:p>
    <w:p w:rsidR="005C298C" w:rsidRDefault="005C298C" w:rsidP="00FF522F">
      <w:pPr>
        <w:pStyle w:val="50"/>
        <w:shd w:val="clear" w:color="auto" w:fill="auto"/>
        <w:spacing w:after="0" w:line="240" w:lineRule="auto"/>
        <w:ind w:right="120" w:firstLine="0"/>
        <w:jc w:val="right"/>
        <w:rPr>
          <w:rStyle w:val="5"/>
          <w:color w:val="000000"/>
        </w:rPr>
      </w:pPr>
      <w:r>
        <w:rPr>
          <w:rStyle w:val="5"/>
          <w:color w:val="000000"/>
        </w:rPr>
        <w:t xml:space="preserve">  </w:t>
      </w:r>
    </w:p>
    <w:p w:rsidR="005C298C" w:rsidRDefault="005C298C" w:rsidP="00FF522F">
      <w:pPr>
        <w:pStyle w:val="50"/>
        <w:shd w:val="clear" w:color="auto" w:fill="auto"/>
        <w:spacing w:after="0" w:line="240" w:lineRule="auto"/>
        <w:ind w:right="120" w:firstLine="0"/>
        <w:jc w:val="both"/>
        <w:rPr>
          <w:rStyle w:val="5"/>
          <w:color w:val="000000"/>
        </w:rPr>
      </w:pPr>
      <w:r>
        <w:rPr>
          <w:rStyle w:val="5"/>
          <w:color w:val="000000"/>
        </w:rPr>
        <w:t xml:space="preserve">                                                                                                                      (фамилия, имя, отчество (при наличии) заявителя, ОГРНИП     </w:t>
      </w:r>
    </w:p>
    <w:p w:rsidR="005C298C" w:rsidRDefault="005C298C" w:rsidP="00FF522F">
      <w:pPr>
        <w:pStyle w:val="50"/>
        <w:shd w:val="clear" w:color="auto" w:fill="auto"/>
        <w:spacing w:after="0" w:line="240" w:lineRule="auto"/>
        <w:ind w:right="120" w:firstLine="0"/>
        <w:jc w:val="both"/>
        <w:rPr>
          <w:rStyle w:val="5"/>
          <w:color w:val="000000"/>
        </w:rPr>
      </w:pPr>
      <w:r>
        <w:rPr>
          <w:rStyle w:val="5"/>
          <w:color w:val="000000"/>
        </w:rPr>
        <w:t xml:space="preserve">                                                                                                                      (для физического лица, зарегистрированного в качестве </w:t>
      </w:r>
    </w:p>
    <w:p w:rsidR="005C298C" w:rsidRDefault="005C298C" w:rsidP="00FF522F">
      <w:pPr>
        <w:pStyle w:val="50"/>
        <w:shd w:val="clear" w:color="auto" w:fill="auto"/>
        <w:spacing w:after="0" w:line="240" w:lineRule="auto"/>
        <w:ind w:right="120" w:firstLine="0"/>
        <w:jc w:val="both"/>
        <w:rPr>
          <w:rStyle w:val="5"/>
          <w:color w:val="000000"/>
        </w:rPr>
      </w:pPr>
      <w:r>
        <w:rPr>
          <w:rStyle w:val="5"/>
          <w:color w:val="000000"/>
        </w:rPr>
        <w:t xml:space="preserve">                                                                                                                      индивидуального предпринимателя) - для физического лица, </w:t>
      </w:r>
    </w:p>
    <w:p w:rsidR="005C298C" w:rsidRDefault="005C298C" w:rsidP="00FF522F">
      <w:pPr>
        <w:pStyle w:val="50"/>
        <w:shd w:val="clear" w:color="auto" w:fill="auto"/>
        <w:spacing w:after="0" w:line="240" w:lineRule="auto"/>
        <w:ind w:right="120" w:firstLine="0"/>
        <w:jc w:val="both"/>
        <w:rPr>
          <w:rStyle w:val="5"/>
          <w:color w:val="000000"/>
        </w:rPr>
      </w:pPr>
      <w:r>
        <w:rPr>
          <w:rStyle w:val="5"/>
          <w:color w:val="000000"/>
        </w:rPr>
        <w:t xml:space="preserve">                                                                                                                      полное наименование застройщика, ИНН*, ОГРН - для       </w:t>
      </w:r>
    </w:p>
    <w:p w:rsidR="005C298C" w:rsidRDefault="005C298C" w:rsidP="00FF522F">
      <w:pPr>
        <w:pStyle w:val="50"/>
        <w:shd w:val="clear" w:color="auto" w:fill="auto"/>
        <w:spacing w:after="0" w:line="240" w:lineRule="auto"/>
        <w:ind w:right="120" w:firstLine="0"/>
        <w:jc w:val="both"/>
        <w:rPr>
          <w:rStyle w:val="5"/>
          <w:color w:val="000000"/>
        </w:rPr>
      </w:pPr>
      <w:r>
        <w:rPr>
          <w:rStyle w:val="5"/>
          <w:color w:val="000000"/>
        </w:rPr>
        <w:t xml:space="preserve">                                                                                                                      юридического лица почтовый индекс и адрес, телефон, адрес  </w:t>
      </w:r>
    </w:p>
    <w:p w:rsidR="005C298C" w:rsidRDefault="005C298C" w:rsidP="00FF522F">
      <w:pPr>
        <w:pStyle w:val="50"/>
        <w:shd w:val="clear" w:color="auto" w:fill="auto"/>
        <w:spacing w:after="0" w:line="240" w:lineRule="auto"/>
        <w:ind w:right="120" w:firstLine="0"/>
        <w:jc w:val="both"/>
        <w:rPr>
          <w:rStyle w:val="5"/>
          <w:color w:val="000000"/>
        </w:rPr>
      </w:pPr>
      <w:r>
        <w:rPr>
          <w:rStyle w:val="5"/>
          <w:color w:val="000000"/>
        </w:rPr>
        <w:t xml:space="preserve">                                                                                                                      электронной почты заявителя)</w:t>
      </w:r>
    </w:p>
    <w:p w:rsidR="005C298C" w:rsidRDefault="005C298C" w:rsidP="00FF522F">
      <w:pPr>
        <w:pStyle w:val="50"/>
        <w:shd w:val="clear" w:color="auto" w:fill="auto"/>
        <w:spacing w:after="0" w:line="240" w:lineRule="auto"/>
        <w:ind w:right="120" w:firstLine="0"/>
        <w:jc w:val="both"/>
        <w:rPr>
          <w:rStyle w:val="5"/>
          <w:color w:val="000000"/>
        </w:rPr>
      </w:pPr>
    </w:p>
    <w:p w:rsidR="005C298C" w:rsidRDefault="005C298C" w:rsidP="00FF522F">
      <w:pPr>
        <w:pStyle w:val="50"/>
        <w:shd w:val="clear" w:color="auto" w:fill="auto"/>
        <w:spacing w:after="0" w:line="240" w:lineRule="auto"/>
        <w:ind w:right="120" w:firstLine="0"/>
        <w:jc w:val="both"/>
      </w:pPr>
    </w:p>
    <w:p w:rsidR="005C298C" w:rsidRDefault="005C298C" w:rsidP="00FF522F">
      <w:pPr>
        <w:pStyle w:val="41"/>
        <w:shd w:val="clear" w:color="auto" w:fill="auto"/>
        <w:spacing w:before="0" w:after="253" w:line="230" w:lineRule="exact"/>
        <w:ind w:left="60"/>
        <w:jc w:val="center"/>
      </w:pPr>
      <w:r>
        <w:rPr>
          <w:rStyle w:val="4"/>
          <w:color w:val="000000"/>
        </w:rPr>
        <w:t>Заявление &lt;*&gt;</w:t>
      </w:r>
    </w:p>
    <w:p w:rsidR="005C298C" w:rsidRDefault="005C298C" w:rsidP="00AC1403">
      <w:pPr>
        <w:pStyle w:val="41"/>
        <w:shd w:val="clear" w:color="auto" w:fill="auto"/>
        <w:spacing w:before="0" w:after="0" w:line="274" w:lineRule="exact"/>
        <w:ind w:firstLine="840"/>
        <w:jc w:val="both"/>
      </w:pPr>
      <w:r>
        <w:rPr>
          <w:rStyle w:val="4"/>
          <w:color w:val="000000"/>
        </w:rPr>
        <w:t>Прошу признать:</w:t>
      </w:r>
    </w:p>
    <w:p w:rsidR="005C298C" w:rsidRDefault="005C298C" w:rsidP="00AC1403">
      <w:pPr>
        <w:pStyle w:val="41"/>
        <w:shd w:val="clear" w:color="auto" w:fill="auto"/>
        <w:tabs>
          <w:tab w:val="left" w:leader="underscore" w:pos="8686"/>
        </w:tabs>
        <w:spacing w:before="0" w:after="0" w:line="274" w:lineRule="exact"/>
        <w:ind w:firstLine="840"/>
        <w:jc w:val="both"/>
      </w:pPr>
      <w:r>
        <w:rPr>
          <w:rStyle w:val="4"/>
          <w:color w:val="000000"/>
        </w:rPr>
        <w:t>садовый дом, расположенный по адресу:</w:t>
      </w:r>
      <w:r>
        <w:rPr>
          <w:rStyle w:val="4"/>
          <w:color w:val="000000"/>
        </w:rPr>
        <w:tab/>
      </w:r>
    </w:p>
    <w:p w:rsidR="005C298C" w:rsidRDefault="005C298C" w:rsidP="00AC1403">
      <w:pPr>
        <w:pStyle w:val="41"/>
        <w:shd w:val="clear" w:color="auto" w:fill="auto"/>
        <w:tabs>
          <w:tab w:val="left" w:leader="underscore" w:pos="7465"/>
        </w:tabs>
        <w:spacing w:before="0" w:after="0" w:line="274" w:lineRule="exact"/>
        <w:ind w:firstLine="840"/>
        <w:jc w:val="both"/>
      </w:pPr>
      <w:r>
        <w:rPr>
          <w:rStyle w:val="4"/>
          <w:color w:val="000000"/>
        </w:rPr>
        <w:tab/>
        <w:t>жилым домом;</w:t>
      </w:r>
    </w:p>
    <w:p w:rsidR="005C298C" w:rsidRDefault="005C298C" w:rsidP="00AC1403">
      <w:pPr>
        <w:pStyle w:val="41"/>
        <w:shd w:val="clear" w:color="auto" w:fill="auto"/>
        <w:tabs>
          <w:tab w:val="left" w:leader="underscore" w:pos="8686"/>
        </w:tabs>
        <w:spacing w:before="0" w:after="0" w:line="274" w:lineRule="exact"/>
        <w:ind w:firstLine="840"/>
        <w:jc w:val="both"/>
      </w:pPr>
      <w:r>
        <w:rPr>
          <w:rStyle w:val="4"/>
          <w:color w:val="000000"/>
        </w:rPr>
        <w:t>жилой дом, расположенный по адресу:</w:t>
      </w:r>
      <w:r>
        <w:rPr>
          <w:rStyle w:val="4"/>
          <w:color w:val="000000"/>
        </w:rPr>
        <w:tab/>
      </w:r>
    </w:p>
    <w:p w:rsidR="005C298C" w:rsidRDefault="005C298C" w:rsidP="00AC1403">
      <w:pPr>
        <w:pStyle w:val="41"/>
        <w:shd w:val="clear" w:color="auto" w:fill="auto"/>
        <w:tabs>
          <w:tab w:val="left" w:leader="underscore" w:pos="6260"/>
          <w:tab w:val="left" w:leader="underscore" w:pos="7225"/>
        </w:tabs>
        <w:spacing w:before="0" w:after="0" w:line="274" w:lineRule="exact"/>
        <w:ind w:firstLine="840"/>
        <w:jc w:val="both"/>
      </w:pPr>
      <w:r>
        <w:rPr>
          <w:rStyle w:val="4"/>
          <w:color w:val="000000"/>
        </w:rPr>
        <w:tab/>
      </w:r>
      <w:r>
        <w:rPr>
          <w:rStyle w:val="4"/>
          <w:color w:val="000000"/>
        </w:rPr>
        <w:tab/>
        <w:t>садовым домом;</w:t>
      </w:r>
    </w:p>
    <w:p w:rsidR="005C298C" w:rsidRDefault="005C298C" w:rsidP="00AC1403">
      <w:pPr>
        <w:pStyle w:val="41"/>
        <w:shd w:val="clear" w:color="auto" w:fill="auto"/>
        <w:spacing w:before="0" w:after="0" w:line="274" w:lineRule="exact"/>
        <w:ind w:left="20" w:right="120" w:firstLine="820"/>
        <w:jc w:val="both"/>
      </w:pPr>
      <w:r>
        <w:rPr>
          <w:rStyle w:val="4"/>
          <w:color w:val="000000"/>
        </w:rPr>
        <w:t xml:space="preserve">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w:t>
      </w:r>
      <w:r>
        <w:rPr>
          <w:rStyle w:val="4"/>
          <w:noProof w:val="0"/>
          <w:color w:val="000000"/>
          <w:lang w:val="en-US" w:eastAsia="en-US"/>
        </w:rPr>
        <w:t>N</w:t>
      </w:r>
      <w:r w:rsidRPr="00AD3889">
        <w:rPr>
          <w:rStyle w:val="4"/>
          <w:noProof w:val="0"/>
          <w:color w:val="000000"/>
          <w:lang w:eastAsia="en-US"/>
        </w:rPr>
        <w:t xml:space="preserve"> </w:t>
      </w:r>
      <w:r>
        <w:rPr>
          <w:rStyle w:val="4"/>
          <w:color w:val="000000"/>
        </w:rPr>
        <w:t>47.</w:t>
      </w:r>
    </w:p>
    <w:p w:rsidR="005C298C" w:rsidRDefault="005C298C" w:rsidP="00AC1403">
      <w:pPr>
        <w:pStyle w:val="41"/>
        <w:shd w:val="clear" w:color="auto" w:fill="auto"/>
        <w:spacing w:before="0" w:after="240" w:line="274" w:lineRule="exact"/>
        <w:ind w:left="20" w:right="-13" w:firstLine="820"/>
        <w:jc w:val="both"/>
      </w:pPr>
      <w:r>
        <w:rPr>
          <w:rStyle w:val="4"/>
          <w:color w:val="000000"/>
        </w:rPr>
        <w:t>Оцениваемое помещение (жилой дом, садовый дом) находится у меня в пользовании (собственности) на основании</w:t>
      </w:r>
      <w:r>
        <w:rPr>
          <w:rStyle w:val="4"/>
          <w:color w:val="000000"/>
        </w:rPr>
        <w:tab/>
      </w:r>
    </w:p>
    <w:p w:rsidR="005C298C" w:rsidRDefault="005C298C" w:rsidP="00AC1403">
      <w:pPr>
        <w:pStyle w:val="41"/>
        <w:shd w:val="clear" w:color="auto" w:fill="auto"/>
        <w:spacing w:before="0" w:after="0" w:line="274" w:lineRule="exact"/>
        <w:ind w:left="20" w:right="300" w:firstLine="940"/>
        <w:jc w:val="both"/>
      </w:pPr>
      <w:r>
        <w:rPr>
          <w:rStyle w:val="4"/>
          <w:color w:val="000000"/>
        </w:rPr>
        <w:t>Даю свое согласие на проверку указанных в заявлении сведений и на запрос документов, необходимых для рассмотрения заявления.</w:t>
      </w:r>
    </w:p>
    <w:p w:rsidR="005C298C" w:rsidRDefault="005C298C" w:rsidP="00AC1403">
      <w:pPr>
        <w:pStyle w:val="41"/>
        <w:shd w:val="clear" w:color="auto" w:fill="auto"/>
        <w:spacing w:before="0" w:after="0" w:line="274" w:lineRule="exact"/>
        <w:ind w:left="20" w:right="20" w:firstLine="940"/>
        <w:jc w:val="both"/>
      </w:pPr>
      <w:r>
        <w:rPr>
          <w:rStyle w:val="4"/>
          <w:color w:val="000000"/>
        </w:rP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5C298C" w:rsidRDefault="005C298C" w:rsidP="00AC1403">
      <w:pPr>
        <w:pStyle w:val="41"/>
        <w:shd w:val="clear" w:color="auto" w:fill="auto"/>
        <w:spacing w:before="0" w:after="0" w:line="274" w:lineRule="exact"/>
        <w:ind w:right="20" w:firstLine="960"/>
        <w:jc w:val="both"/>
      </w:pPr>
      <w:r>
        <w:rPr>
          <w:rStyle w:val="4"/>
          <w:color w:val="000000"/>
        </w:rPr>
        <w:t>Место получения результата предоставления муниципальной услуги: лично в органе, предоставляющем муниципальную услугу; в МФЦ; посредством почтовой связи на адрес:</w:t>
      </w:r>
      <w:r>
        <w:rPr>
          <w:rStyle w:val="4"/>
          <w:color w:val="000000"/>
        </w:rPr>
        <w:tab/>
        <w:t xml:space="preserve">  .</w:t>
      </w:r>
    </w:p>
    <w:p w:rsidR="005C298C" w:rsidRDefault="005C298C" w:rsidP="00AC1403">
      <w:pPr>
        <w:pStyle w:val="41"/>
        <w:shd w:val="clear" w:color="auto" w:fill="auto"/>
        <w:spacing w:before="0" w:after="794" w:line="230" w:lineRule="exact"/>
        <w:ind w:firstLine="960"/>
        <w:jc w:val="both"/>
      </w:pPr>
      <w:r>
        <w:rPr>
          <w:rStyle w:val="4"/>
          <w:color w:val="000000"/>
        </w:rPr>
        <w:t>К заявлению прилагаются:</w:t>
      </w:r>
    </w:p>
    <w:tbl>
      <w:tblPr>
        <w:tblW w:w="0" w:type="auto"/>
        <w:tblInd w:w="5" w:type="dxa"/>
        <w:tblLayout w:type="fixed"/>
        <w:tblCellMar>
          <w:left w:w="0" w:type="dxa"/>
          <w:right w:w="0" w:type="dxa"/>
        </w:tblCellMar>
        <w:tblLook w:val="0000"/>
      </w:tblPr>
      <w:tblGrid>
        <w:gridCol w:w="4718"/>
        <w:gridCol w:w="1334"/>
        <w:gridCol w:w="3053"/>
      </w:tblGrid>
      <w:tr w:rsidR="005C298C" w:rsidTr="001F65D0">
        <w:trPr>
          <w:trHeight w:hRule="exact" w:val="298"/>
        </w:trPr>
        <w:tc>
          <w:tcPr>
            <w:tcW w:w="4718" w:type="dxa"/>
            <w:tcBorders>
              <w:top w:val="single" w:sz="4" w:space="0" w:color="auto"/>
              <w:left w:val="single" w:sz="4" w:space="0" w:color="auto"/>
              <w:bottom w:val="nil"/>
              <w:right w:val="nil"/>
            </w:tcBorders>
            <w:shd w:val="clear" w:color="auto" w:fill="FFFFFF"/>
          </w:tcPr>
          <w:p w:rsidR="005C298C" w:rsidRDefault="005C298C" w:rsidP="001F65D0">
            <w:pPr>
              <w:framePr w:w="9106" w:wrap="notBeside" w:vAnchor="text" w:hAnchor="text" w:y="1"/>
              <w:rPr>
                <w:sz w:val="10"/>
                <w:szCs w:val="10"/>
              </w:rPr>
            </w:pPr>
          </w:p>
        </w:tc>
        <w:tc>
          <w:tcPr>
            <w:tcW w:w="1334" w:type="dxa"/>
            <w:tcBorders>
              <w:top w:val="single" w:sz="4" w:space="0" w:color="auto"/>
              <w:left w:val="single" w:sz="4" w:space="0" w:color="auto"/>
              <w:bottom w:val="nil"/>
              <w:right w:val="nil"/>
            </w:tcBorders>
            <w:shd w:val="clear" w:color="auto" w:fill="FFFFFF"/>
          </w:tcPr>
          <w:p w:rsidR="005C298C" w:rsidRDefault="005C298C" w:rsidP="001F65D0">
            <w:pPr>
              <w:framePr w:w="9106" w:wrap="notBeside" w:vAnchor="text" w:hAnchor="text" w:y="1"/>
              <w:rPr>
                <w:sz w:val="10"/>
                <w:szCs w:val="10"/>
              </w:rPr>
            </w:pPr>
          </w:p>
        </w:tc>
        <w:tc>
          <w:tcPr>
            <w:tcW w:w="3053" w:type="dxa"/>
            <w:tcBorders>
              <w:top w:val="single" w:sz="4" w:space="0" w:color="auto"/>
              <w:left w:val="single" w:sz="4" w:space="0" w:color="auto"/>
              <w:bottom w:val="nil"/>
              <w:right w:val="single" w:sz="4" w:space="0" w:color="auto"/>
            </w:tcBorders>
            <w:shd w:val="clear" w:color="auto" w:fill="FFFFFF"/>
            <w:vAlign w:val="bottom"/>
          </w:tcPr>
          <w:p w:rsidR="005C298C" w:rsidRDefault="005C298C" w:rsidP="001F65D0">
            <w:pPr>
              <w:pStyle w:val="BodyText"/>
              <w:framePr w:w="9106" w:wrap="notBeside" w:vAnchor="text" w:hAnchor="text" w:y="1"/>
              <w:spacing w:line="230" w:lineRule="exact"/>
              <w:ind w:left="80"/>
              <w:jc w:val="left"/>
            </w:pPr>
            <w:r>
              <w:rPr>
                <w:rStyle w:val="111"/>
                <w:color w:val="000000"/>
                <w:lang w:val="ru-RU"/>
              </w:rPr>
              <w:t>"         "                  20      г.</w:t>
            </w:r>
          </w:p>
        </w:tc>
      </w:tr>
      <w:tr w:rsidR="005C298C" w:rsidTr="001F65D0">
        <w:trPr>
          <w:trHeight w:hRule="exact" w:val="595"/>
        </w:trPr>
        <w:tc>
          <w:tcPr>
            <w:tcW w:w="4718" w:type="dxa"/>
            <w:tcBorders>
              <w:top w:val="single" w:sz="4" w:space="0" w:color="auto"/>
              <w:left w:val="single" w:sz="4" w:space="0" w:color="auto"/>
              <w:bottom w:val="single" w:sz="4" w:space="0" w:color="auto"/>
              <w:right w:val="nil"/>
            </w:tcBorders>
            <w:shd w:val="clear" w:color="auto" w:fill="FFFFFF"/>
            <w:vAlign w:val="bottom"/>
          </w:tcPr>
          <w:p w:rsidR="005C298C" w:rsidRDefault="005C298C" w:rsidP="001F65D0">
            <w:pPr>
              <w:pStyle w:val="BodyText"/>
              <w:framePr w:w="9106" w:wrap="notBeside" w:vAnchor="text" w:hAnchor="text" w:y="1"/>
              <w:spacing w:line="274" w:lineRule="exact"/>
              <w:ind w:left="40"/>
              <w:jc w:val="left"/>
            </w:pPr>
            <w:r>
              <w:rPr>
                <w:rStyle w:val="111"/>
                <w:color w:val="000000"/>
                <w:lang w:val="ru-RU"/>
              </w:rPr>
              <w:t>(фамилия, имя, отчество (последнее - при н</w:t>
            </w:r>
            <w:r>
              <w:rPr>
                <w:rStyle w:val="111"/>
                <w:color w:val="000000"/>
                <w:lang w:val="ru-RU"/>
              </w:rPr>
              <w:t>а</w:t>
            </w:r>
            <w:r>
              <w:rPr>
                <w:rStyle w:val="111"/>
                <w:color w:val="000000"/>
                <w:lang w:val="ru-RU"/>
              </w:rPr>
              <w:t>личии) заявителя)</w:t>
            </w:r>
          </w:p>
        </w:tc>
        <w:tc>
          <w:tcPr>
            <w:tcW w:w="1334" w:type="dxa"/>
            <w:tcBorders>
              <w:top w:val="single" w:sz="4" w:space="0" w:color="auto"/>
              <w:left w:val="single" w:sz="4" w:space="0" w:color="auto"/>
              <w:bottom w:val="single" w:sz="4" w:space="0" w:color="auto"/>
              <w:right w:val="nil"/>
            </w:tcBorders>
            <w:shd w:val="clear" w:color="auto" w:fill="FFFFFF"/>
          </w:tcPr>
          <w:p w:rsidR="005C298C" w:rsidRDefault="005C298C" w:rsidP="001F65D0">
            <w:pPr>
              <w:pStyle w:val="BodyText"/>
              <w:framePr w:w="9106" w:wrap="notBeside" w:vAnchor="text" w:hAnchor="text" w:y="1"/>
              <w:spacing w:line="230" w:lineRule="exact"/>
              <w:ind w:left="80"/>
              <w:jc w:val="left"/>
            </w:pPr>
            <w:r>
              <w:rPr>
                <w:rStyle w:val="111"/>
                <w:color w:val="000000"/>
                <w:lang w:val="ru-RU"/>
              </w:rPr>
              <w:t>(подпись)</w:t>
            </w: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5C298C" w:rsidRDefault="005C298C" w:rsidP="001F65D0">
            <w:pPr>
              <w:framePr w:w="9106" w:wrap="notBeside" w:vAnchor="text" w:hAnchor="text" w:y="1"/>
              <w:rPr>
                <w:sz w:val="10"/>
                <w:szCs w:val="10"/>
              </w:rPr>
            </w:pPr>
          </w:p>
        </w:tc>
      </w:tr>
    </w:tbl>
    <w:p w:rsidR="005C298C" w:rsidRDefault="005C298C" w:rsidP="00FF522F">
      <w:pPr>
        <w:pStyle w:val="15"/>
        <w:framePr w:w="9106" w:wrap="notBeside" w:vAnchor="text" w:hAnchor="text" w:y="1"/>
        <w:shd w:val="clear" w:color="auto" w:fill="auto"/>
        <w:spacing w:line="230" w:lineRule="exact"/>
      </w:pPr>
      <w:r>
        <w:rPr>
          <w:rStyle w:val="a4"/>
          <w:color w:val="000000"/>
        </w:rPr>
        <w:t>&lt;*&gt; Юридические лица оформляют заявления на официальном бланке.</w:t>
      </w:r>
    </w:p>
    <w:p w:rsidR="005C298C" w:rsidRDefault="005C298C" w:rsidP="00FF522F">
      <w:pPr>
        <w:rPr>
          <w:sz w:val="2"/>
          <w:szCs w:val="2"/>
        </w:rPr>
      </w:pPr>
      <w:r>
        <w:rPr>
          <w:sz w:val="2"/>
          <w:szCs w:val="2"/>
        </w:rPr>
        <w:br w:type="page"/>
      </w:r>
    </w:p>
    <w:p w:rsidR="005C298C" w:rsidRPr="00226A6F" w:rsidRDefault="005C298C" w:rsidP="00AC1403">
      <w:pPr>
        <w:jc w:val="right"/>
        <w:rPr>
          <w:b/>
        </w:rPr>
      </w:pPr>
      <w:r w:rsidRPr="00226A6F">
        <w:rPr>
          <w:b/>
        </w:rPr>
        <w:t xml:space="preserve">Приложение № </w:t>
      </w:r>
      <w:r>
        <w:rPr>
          <w:b/>
        </w:rPr>
        <w:t>2</w:t>
      </w:r>
    </w:p>
    <w:p w:rsidR="005C298C" w:rsidRPr="00226A6F" w:rsidRDefault="005C298C" w:rsidP="00AC1403">
      <w:pPr>
        <w:widowControl w:val="0"/>
        <w:tabs>
          <w:tab w:val="left" w:pos="567"/>
        </w:tabs>
        <w:ind w:left="3969" w:firstLine="567"/>
        <w:jc w:val="right"/>
      </w:pPr>
      <w:r w:rsidRPr="00226A6F">
        <w:t>к Административному регламенту</w:t>
      </w:r>
    </w:p>
    <w:p w:rsidR="005C298C" w:rsidRDefault="005C298C" w:rsidP="00AC1403">
      <w:pPr>
        <w:widowControl w:val="0"/>
        <w:tabs>
          <w:tab w:val="left" w:pos="0"/>
        </w:tabs>
        <w:ind w:left="5640" w:right="-1" w:firstLine="567"/>
        <w:contextualSpacing/>
        <w:jc w:val="right"/>
      </w:pPr>
      <w:r w:rsidRPr="00226A6F">
        <w:t>предоставления Администрацией</w:t>
      </w:r>
    </w:p>
    <w:p w:rsidR="005C298C" w:rsidRDefault="005C298C" w:rsidP="00AC1403">
      <w:pPr>
        <w:widowControl w:val="0"/>
        <w:tabs>
          <w:tab w:val="left" w:pos="0"/>
        </w:tabs>
        <w:ind w:left="5640" w:right="-1" w:firstLine="567"/>
        <w:contextualSpacing/>
        <w:jc w:val="right"/>
      </w:pPr>
      <w:r w:rsidRPr="00226A6F">
        <w:t xml:space="preserve"> Новодугинского сельского поселения Новодугинского района Смоленской </w:t>
      </w:r>
    </w:p>
    <w:p w:rsidR="005C298C" w:rsidRPr="00226A6F" w:rsidRDefault="005C298C" w:rsidP="00AC1403">
      <w:pPr>
        <w:widowControl w:val="0"/>
        <w:tabs>
          <w:tab w:val="left" w:pos="0"/>
        </w:tabs>
        <w:ind w:left="5640" w:right="-1" w:firstLine="567"/>
        <w:contextualSpacing/>
        <w:jc w:val="right"/>
      </w:pPr>
      <w:r w:rsidRPr="00226A6F">
        <w:t>области муниципальной  услуги</w:t>
      </w:r>
    </w:p>
    <w:p w:rsidR="005C298C" w:rsidRDefault="005C298C" w:rsidP="00AC1403">
      <w:pPr>
        <w:widowControl w:val="0"/>
        <w:tabs>
          <w:tab w:val="left" w:pos="0"/>
        </w:tabs>
        <w:ind w:left="5160" w:right="-1" w:firstLine="567"/>
        <w:contextualSpacing/>
        <w:jc w:val="right"/>
        <w:rPr>
          <w:bCs/>
        </w:rPr>
      </w:pPr>
      <w:r w:rsidRPr="00226A6F">
        <w:rPr>
          <w:bCs/>
        </w:rPr>
        <w:t>«</w:t>
      </w:r>
      <w:r w:rsidRPr="00AC1403">
        <w:rPr>
          <w:rStyle w:val="Heading6Char"/>
          <w:b w:val="0"/>
          <w:bCs w:val="0"/>
          <w:color w:val="000000"/>
          <w:sz w:val="24"/>
          <w:szCs w:val="24"/>
        </w:rPr>
        <w:t>Признание садового дома жилым домом и жилого дома садовым домом</w:t>
      </w:r>
      <w:r w:rsidRPr="00226A6F">
        <w:rPr>
          <w:bCs/>
        </w:rPr>
        <w:t xml:space="preserve">» </w:t>
      </w:r>
    </w:p>
    <w:p w:rsidR="005C298C" w:rsidRDefault="005C298C" w:rsidP="00AC1403">
      <w:pPr>
        <w:pStyle w:val="41"/>
        <w:framePr w:w="3466" w:h="561" w:wrap="notBeside" w:vAnchor="page" w:hAnchor="page" w:x="1135" w:y="3192"/>
        <w:shd w:val="clear" w:color="auto" w:fill="auto"/>
        <w:spacing w:before="0" w:after="0" w:line="283" w:lineRule="exact"/>
        <w:jc w:val="left"/>
      </w:pPr>
      <w:r>
        <w:rPr>
          <w:rStyle w:val="4Exact"/>
          <w:color w:val="000000"/>
        </w:rPr>
        <w:t>(Бланк уполномоченного органа местного самоуправления)</w:t>
      </w:r>
    </w:p>
    <w:p w:rsidR="005C298C" w:rsidRPr="00226A6F" w:rsidRDefault="005C298C" w:rsidP="00AC1403">
      <w:pPr>
        <w:widowControl w:val="0"/>
        <w:tabs>
          <w:tab w:val="left" w:pos="0"/>
        </w:tabs>
        <w:ind w:left="5160" w:right="-1" w:firstLine="567"/>
        <w:contextualSpacing/>
        <w:jc w:val="right"/>
      </w:pPr>
      <w:r w:rsidRPr="00226A6F">
        <w:t xml:space="preserve"> </w:t>
      </w:r>
    </w:p>
    <w:p w:rsidR="005C298C" w:rsidRDefault="005C298C" w:rsidP="00AC1403">
      <w:pPr>
        <w:pStyle w:val="41"/>
        <w:shd w:val="clear" w:color="auto" w:fill="auto"/>
        <w:spacing w:before="0" w:after="280" w:line="230" w:lineRule="exact"/>
        <w:ind w:right="20"/>
      </w:pPr>
      <w:r>
        <w:rPr>
          <w:rStyle w:val="4"/>
          <w:color w:val="000000"/>
        </w:rPr>
        <w:t>ФОРМА</w:t>
      </w:r>
    </w:p>
    <w:p w:rsidR="005C298C" w:rsidRDefault="005C298C" w:rsidP="00FF522F">
      <w:pPr>
        <w:pStyle w:val="60"/>
        <w:shd w:val="clear" w:color="auto" w:fill="auto"/>
        <w:spacing w:after="8" w:line="230" w:lineRule="exact"/>
        <w:ind w:left="20"/>
        <w:rPr>
          <w:rStyle w:val="63pt"/>
          <w:color w:val="000000"/>
        </w:rPr>
      </w:pPr>
    </w:p>
    <w:p w:rsidR="005C298C" w:rsidRDefault="005C298C" w:rsidP="00FF522F">
      <w:pPr>
        <w:pStyle w:val="60"/>
        <w:shd w:val="clear" w:color="auto" w:fill="auto"/>
        <w:spacing w:after="8" w:line="230" w:lineRule="exact"/>
        <w:ind w:left="20"/>
        <w:rPr>
          <w:rStyle w:val="63pt"/>
          <w:color w:val="000000"/>
        </w:rPr>
      </w:pPr>
    </w:p>
    <w:p w:rsidR="005C298C" w:rsidRDefault="005C298C" w:rsidP="00FF522F">
      <w:pPr>
        <w:pStyle w:val="60"/>
        <w:shd w:val="clear" w:color="auto" w:fill="auto"/>
        <w:spacing w:after="8" w:line="230" w:lineRule="exact"/>
        <w:ind w:left="20"/>
        <w:rPr>
          <w:rStyle w:val="63pt"/>
          <w:color w:val="000000"/>
        </w:rPr>
      </w:pPr>
    </w:p>
    <w:p w:rsidR="005C298C" w:rsidRDefault="005C298C" w:rsidP="00FF522F">
      <w:pPr>
        <w:pStyle w:val="60"/>
        <w:shd w:val="clear" w:color="auto" w:fill="auto"/>
        <w:spacing w:after="8" w:line="230" w:lineRule="exact"/>
        <w:ind w:left="20"/>
        <w:rPr>
          <w:rStyle w:val="63pt"/>
          <w:color w:val="000000"/>
        </w:rPr>
      </w:pPr>
    </w:p>
    <w:p w:rsidR="005C298C" w:rsidRDefault="005C298C" w:rsidP="00FF522F">
      <w:pPr>
        <w:pStyle w:val="60"/>
        <w:shd w:val="clear" w:color="auto" w:fill="auto"/>
        <w:spacing w:after="8" w:line="230" w:lineRule="exact"/>
        <w:ind w:left="20"/>
      </w:pPr>
      <w:r>
        <w:rPr>
          <w:rStyle w:val="63pt"/>
          <w:color w:val="000000"/>
        </w:rPr>
        <w:t>РЕШЕНИЕ</w:t>
      </w:r>
    </w:p>
    <w:p w:rsidR="005C298C" w:rsidRDefault="005C298C" w:rsidP="00FF522F">
      <w:pPr>
        <w:pStyle w:val="60"/>
        <w:shd w:val="clear" w:color="auto" w:fill="auto"/>
        <w:spacing w:after="242" w:line="307" w:lineRule="exact"/>
        <w:ind w:left="20"/>
      </w:pPr>
      <w:r>
        <w:rPr>
          <w:rStyle w:val="6"/>
          <w:color w:val="000000"/>
        </w:rPr>
        <w:t>о признании садового дома жилым домом и жилого дома садовым домом</w:t>
      </w:r>
    </w:p>
    <w:p w:rsidR="005C298C" w:rsidRDefault="005C298C" w:rsidP="00FF522F">
      <w:pPr>
        <w:pStyle w:val="41"/>
        <w:shd w:val="clear" w:color="auto" w:fill="auto"/>
        <w:spacing w:before="0" w:after="118" w:line="230" w:lineRule="exact"/>
        <w:ind w:left="260"/>
        <w:jc w:val="center"/>
      </w:pPr>
      <w:r>
        <w:rPr>
          <w:rStyle w:val="4"/>
          <w:color w:val="000000"/>
        </w:rPr>
        <w:t>от___________ №____________</w:t>
      </w:r>
    </w:p>
    <w:p w:rsidR="005C298C" w:rsidRDefault="005C298C" w:rsidP="00FF522F">
      <w:pPr>
        <w:pStyle w:val="41"/>
        <w:shd w:val="clear" w:color="auto" w:fill="auto"/>
        <w:tabs>
          <w:tab w:val="left" w:leader="underscore" w:pos="10112"/>
        </w:tabs>
        <w:spacing w:before="0" w:after="0" w:line="240" w:lineRule="auto"/>
        <w:ind w:left="20"/>
        <w:jc w:val="both"/>
      </w:pPr>
      <w:r>
        <w:rPr>
          <w:rStyle w:val="4"/>
          <w:color w:val="000000"/>
        </w:rPr>
        <w:t>В связи с обращением</w:t>
      </w:r>
      <w:r>
        <w:rPr>
          <w:rStyle w:val="4"/>
          <w:color w:val="000000"/>
        </w:rPr>
        <w:tab/>
      </w:r>
    </w:p>
    <w:p w:rsidR="005C298C" w:rsidRDefault="005C298C" w:rsidP="00FF522F">
      <w:pPr>
        <w:pStyle w:val="41"/>
        <w:shd w:val="clear" w:color="auto" w:fill="auto"/>
        <w:spacing w:before="0" w:after="0" w:line="240" w:lineRule="auto"/>
        <w:ind w:left="20" w:right="260"/>
        <w:jc w:val="both"/>
        <w:rPr>
          <w:rStyle w:val="4"/>
          <w:color w:val="000000"/>
          <w:sz w:val="16"/>
          <w:szCs w:val="16"/>
        </w:rPr>
      </w:pPr>
      <w:r>
        <w:rPr>
          <w:rStyle w:val="4"/>
          <w:color w:val="000000"/>
          <w:sz w:val="16"/>
          <w:szCs w:val="16"/>
        </w:rPr>
        <w:t xml:space="preserve">                                                                             </w:t>
      </w:r>
      <w:r w:rsidRPr="00DA36C8">
        <w:rPr>
          <w:rStyle w:val="4"/>
          <w:color w:val="000000"/>
          <w:sz w:val="16"/>
          <w:szCs w:val="16"/>
        </w:rPr>
        <w:t>(Ф.И.О. физического лица, наименование юридического лица - заявителя)</w:t>
      </w:r>
    </w:p>
    <w:p w:rsidR="005C298C" w:rsidRDefault="005C298C" w:rsidP="00FF522F">
      <w:pPr>
        <w:pStyle w:val="41"/>
        <w:shd w:val="clear" w:color="auto" w:fill="auto"/>
        <w:spacing w:before="0" w:after="0" w:line="240" w:lineRule="auto"/>
        <w:ind w:left="20" w:right="260"/>
        <w:jc w:val="both"/>
      </w:pPr>
      <w:r>
        <w:rPr>
          <w:rStyle w:val="4"/>
          <w:color w:val="000000"/>
        </w:rPr>
        <w:t>о намерении признать с</w:t>
      </w:r>
      <w:r>
        <w:rPr>
          <w:rStyle w:val="40"/>
          <w:color w:val="000000"/>
        </w:rPr>
        <w:t>адовый дом жилым домом/жилой дом садовым домом</w:t>
      </w:r>
      <w:r>
        <w:rPr>
          <w:rStyle w:val="4"/>
          <w:color w:val="000000"/>
        </w:rPr>
        <w:t>,</w:t>
      </w:r>
    </w:p>
    <w:p w:rsidR="005C298C" w:rsidRPr="00DA36C8" w:rsidRDefault="005C298C" w:rsidP="00FF522F">
      <w:pPr>
        <w:pStyle w:val="41"/>
        <w:shd w:val="clear" w:color="auto" w:fill="auto"/>
        <w:spacing w:before="0" w:after="0" w:line="240" w:lineRule="auto"/>
        <w:jc w:val="left"/>
        <w:rPr>
          <w:sz w:val="16"/>
          <w:szCs w:val="16"/>
        </w:rPr>
      </w:pPr>
      <w:r w:rsidRPr="00DA36C8">
        <w:rPr>
          <w:rStyle w:val="4"/>
          <w:color w:val="000000"/>
          <w:sz w:val="16"/>
          <w:szCs w:val="16"/>
        </w:rPr>
        <w:t xml:space="preserve">                                                  </w:t>
      </w:r>
      <w:r>
        <w:rPr>
          <w:rStyle w:val="4"/>
          <w:color w:val="000000"/>
          <w:sz w:val="16"/>
          <w:szCs w:val="16"/>
        </w:rPr>
        <w:t xml:space="preserve">                                                 </w:t>
      </w:r>
      <w:r w:rsidRPr="00DA36C8">
        <w:rPr>
          <w:rStyle w:val="4"/>
          <w:color w:val="000000"/>
          <w:sz w:val="16"/>
          <w:szCs w:val="16"/>
        </w:rPr>
        <w:t xml:space="preserve">  (ненужное зачеркнуть)</w:t>
      </w:r>
    </w:p>
    <w:p w:rsidR="005C298C" w:rsidRDefault="005C298C" w:rsidP="00FF522F">
      <w:pPr>
        <w:pStyle w:val="41"/>
        <w:shd w:val="clear" w:color="auto" w:fill="auto"/>
        <w:tabs>
          <w:tab w:val="left" w:leader="underscore" w:pos="10112"/>
        </w:tabs>
        <w:spacing w:before="0" w:after="0" w:line="240" w:lineRule="auto"/>
        <w:ind w:left="20"/>
        <w:jc w:val="both"/>
      </w:pPr>
      <w:r>
        <w:rPr>
          <w:rStyle w:val="4"/>
          <w:color w:val="000000"/>
        </w:rPr>
        <w:t>расположенный по адресу:</w:t>
      </w:r>
      <w:r>
        <w:rPr>
          <w:rStyle w:val="4"/>
          <w:color w:val="000000"/>
        </w:rPr>
        <w:tab/>
      </w:r>
    </w:p>
    <w:p w:rsidR="005C298C" w:rsidRDefault="005C298C" w:rsidP="00FF522F">
      <w:pPr>
        <w:pStyle w:val="41"/>
        <w:shd w:val="clear" w:color="auto" w:fill="auto"/>
        <w:spacing w:before="0" w:after="0" w:line="240" w:lineRule="auto"/>
        <w:ind w:left="20"/>
        <w:jc w:val="left"/>
      </w:pPr>
      <w:r>
        <w:rPr>
          <w:rStyle w:val="4"/>
          <w:color w:val="000000"/>
        </w:rPr>
        <w:t>кадастровый номер земельного участка, в пределах которого расположен дом:____________________</w:t>
      </w:r>
    </w:p>
    <w:p w:rsidR="005C298C" w:rsidRDefault="005C298C" w:rsidP="00FF522F">
      <w:pPr>
        <w:pStyle w:val="41"/>
        <w:shd w:val="clear" w:color="auto" w:fill="auto"/>
        <w:tabs>
          <w:tab w:val="left" w:leader="underscore" w:pos="9471"/>
        </w:tabs>
        <w:spacing w:before="0" w:after="0" w:line="240" w:lineRule="auto"/>
        <w:ind w:left="20"/>
        <w:jc w:val="both"/>
      </w:pPr>
      <w:r>
        <w:rPr>
          <w:rStyle w:val="4"/>
          <w:color w:val="000000"/>
        </w:rPr>
        <w:t>на основании</w:t>
      </w:r>
      <w:r>
        <w:rPr>
          <w:rStyle w:val="4"/>
          <w:color w:val="000000"/>
        </w:rPr>
        <w:tab/>
      </w:r>
    </w:p>
    <w:p w:rsidR="005C298C" w:rsidRPr="00DA36C8" w:rsidRDefault="005C298C" w:rsidP="00FF522F">
      <w:pPr>
        <w:pStyle w:val="41"/>
        <w:shd w:val="clear" w:color="auto" w:fill="auto"/>
        <w:spacing w:before="0" w:after="0" w:line="240" w:lineRule="auto"/>
        <w:ind w:left="2440"/>
        <w:jc w:val="left"/>
        <w:rPr>
          <w:sz w:val="16"/>
          <w:szCs w:val="16"/>
        </w:rPr>
      </w:pPr>
      <w:r w:rsidRPr="00DA36C8">
        <w:rPr>
          <w:rStyle w:val="4"/>
          <w:color w:val="000000"/>
          <w:sz w:val="16"/>
          <w:szCs w:val="16"/>
        </w:rPr>
        <w:t>(наименование и реквизиты правоустанавливающего документа)</w:t>
      </w:r>
    </w:p>
    <w:p w:rsidR="005C298C" w:rsidRDefault="005C298C" w:rsidP="00FF522F">
      <w:pPr>
        <w:pStyle w:val="41"/>
        <w:shd w:val="clear" w:color="auto" w:fill="auto"/>
        <w:spacing w:before="0" w:after="0" w:line="240" w:lineRule="auto"/>
        <w:ind w:left="20"/>
        <w:jc w:val="both"/>
      </w:pPr>
      <w:r>
        <w:rPr>
          <w:rStyle w:val="4"/>
          <w:color w:val="000000"/>
        </w:rPr>
        <w:t>по результатам рассмотрения представленных документов принято решение:</w:t>
      </w:r>
    </w:p>
    <w:p w:rsidR="005C298C" w:rsidRDefault="005C298C" w:rsidP="00FF522F">
      <w:pPr>
        <w:pStyle w:val="41"/>
        <w:shd w:val="clear" w:color="auto" w:fill="auto"/>
        <w:tabs>
          <w:tab w:val="left" w:leader="underscore" w:pos="9471"/>
        </w:tabs>
        <w:spacing w:before="0" w:after="0" w:line="240" w:lineRule="auto"/>
        <w:ind w:left="20"/>
        <w:jc w:val="both"/>
      </w:pPr>
      <w:r>
        <w:rPr>
          <w:rStyle w:val="4"/>
          <w:color w:val="000000"/>
        </w:rPr>
        <w:t>Признать</w:t>
      </w:r>
      <w:r>
        <w:rPr>
          <w:rStyle w:val="4"/>
          <w:color w:val="000000"/>
        </w:rPr>
        <w:tab/>
      </w:r>
    </w:p>
    <w:p w:rsidR="005C298C" w:rsidRPr="00DA36C8" w:rsidRDefault="005C298C" w:rsidP="00FF522F">
      <w:pPr>
        <w:pStyle w:val="41"/>
        <w:shd w:val="clear" w:color="auto" w:fill="auto"/>
        <w:spacing w:before="0" w:after="0" w:line="240" w:lineRule="auto"/>
        <w:ind w:left="1780"/>
        <w:jc w:val="left"/>
        <w:rPr>
          <w:sz w:val="16"/>
          <w:szCs w:val="16"/>
        </w:rPr>
      </w:pPr>
      <w:r w:rsidRPr="00DA36C8">
        <w:rPr>
          <w:rStyle w:val="4"/>
          <w:color w:val="000000"/>
          <w:sz w:val="16"/>
          <w:szCs w:val="16"/>
        </w:rPr>
        <w:t>(садовый дом жилым домом/жилой дом садовым домом - нужное указать)</w:t>
      </w:r>
    </w:p>
    <w:p w:rsidR="005C298C" w:rsidRDefault="005C298C" w:rsidP="00FF522F">
      <w:pPr>
        <w:pStyle w:val="41"/>
        <w:shd w:val="clear" w:color="auto" w:fill="auto"/>
        <w:spacing w:before="0" w:after="0" w:line="240" w:lineRule="auto"/>
        <w:ind w:left="1580"/>
        <w:jc w:val="left"/>
        <w:rPr>
          <w:rStyle w:val="4"/>
          <w:color w:val="000000"/>
        </w:rPr>
      </w:pPr>
    </w:p>
    <w:p w:rsidR="005C298C" w:rsidRDefault="005C298C" w:rsidP="00FF522F">
      <w:pPr>
        <w:pStyle w:val="41"/>
        <w:shd w:val="clear" w:color="auto" w:fill="auto"/>
        <w:spacing w:before="0" w:after="0" w:line="240" w:lineRule="auto"/>
        <w:ind w:left="1580"/>
        <w:jc w:val="left"/>
        <w:sectPr w:rsidR="005C298C" w:rsidSect="001F65D0">
          <w:footnotePr>
            <w:numFmt w:val="chicago"/>
            <w:numRestart w:val="eachPage"/>
          </w:footnotePr>
          <w:pgSz w:w="11909" w:h="16838"/>
          <w:pgMar w:top="851" w:right="569" w:bottom="1043" w:left="1134" w:header="0" w:footer="3" w:gutter="0"/>
          <w:cols w:space="720"/>
          <w:noEndnote/>
          <w:docGrid w:linePitch="360"/>
        </w:sectPr>
      </w:pPr>
      <w:r>
        <w:rPr>
          <w:rStyle w:val="4"/>
          <w:color w:val="000000"/>
        </w:rPr>
        <w:t>(должность)</w:t>
      </w:r>
    </w:p>
    <w:p w:rsidR="005C298C" w:rsidRDefault="005C298C" w:rsidP="00FF522F">
      <w:pPr>
        <w:rPr>
          <w:sz w:val="19"/>
          <w:szCs w:val="19"/>
        </w:rPr>
      </w:pPr>
    </w:p>
    <w:p w:rsidR="005C298C" w:rsidRDefault="005C298C" w:rsidP="00FF522F">
      <w:pPr>
        <w:rPr>
          <w:sz w:val="2"/>
          <w:szCs w:val="2"/>
        </w:rPr>
      </w:pPr>
    </w:p>
    <w:p w:rsidR="005C298C" w:rsidRDefault="005C298C" w:rsidP="00FF522F">
      <w:pPr>
        <w:rPr>
          <w:sz w:val="2"/>
          <w:szCs w:val="2"/>
        </w:rPr>
        <w:sectPr w:rsidR="005C298C">
          <w:type w:val="continuous"/>
          <w:pgSz w:w="11909" w:h="16838"/>
          <w:pgMar w:top="0" w:right="0" w:bottom="0" w:left="0" w:header="0" w:footer="3" w:gutter="0"/>
          <w:cols w:space="720"/>
          <w:noEndnote/>
          <w:docGrid w:linePitch="360"/>
        </w:sectPr>
      </w:pPr>
    </w:p>
    <w:p w:rsidR="005C298C" w:rsidRDefault="005C298C" w:rsidP="00FF522F">
      <w:pPr>
        <w:pStyle w:val="41"/>
        <w:shd w:val="clear" w:color="auto" w:fill="auto"/>
        <w:spacing w:before="0" w:after="0" w:line="240" w:lineRule="auto"/>
        <w:jc w:val="center"/>
        <w:rPr>
          <w:rStyle w:val="4"/>
          <w:color w:val="000000"/>
        </w:rPr>
      </w:pPr>
      <w:r>
        <w:rPr>
          <w:rStyle w:val="4"/>
          <w:color w:val="000000"/>
        </w:rPr>
        <w:t xml:space="preserve">(должностного лица органа местного самоуправления муниципального образования, в границах которого расположен садовый дом или жилой дом) </w:t>
      </w:r>
    </w:p>
    <w:p w:rsidR="005C298C" w:rsidRDefault="005C298C" w:rsidP="00FF522F">
      <w:pPr>
        <w:pStyle w:val="41"/>
        <w:shd w:val="clear" w:color="auto" w:fill="auto"/>
        <w:spacing w:before="0" w:after="0" w:line="240" w:lineRule="auto"/>
        <w:jc w:val="center"/>
        <w:rPr>
          <w:rStyle w:val="4"/>
          <w:color w:val="000000"/>
        </w:rPr>
      </w:pPr>
    </w:p>
    <w:p w:rsidR="005C298C" w:rsidRDefault="005C298C" w:rsidP="00FF522F">
      <w:pPr>
        <w:pStyle w:val="41"/>
        <w:shd w:val="clear" w:color="auto" w:fill="auto"/>
        <w:spacing w:before="0" w:after="0" w:line="240" w:lineRule="auto"/>
        <w:jc w:val="center"/>
        <w:rPr>
          <w:rStyle w:val="4"/>
          <w:color w:val="000000"/>
        </w:rPr>
      </w:pPr>
      <w:r>
        <w:rPr>
          <w:rStyle w:val="4"/>
          <w:color w:val="000000"/>
        </w:rPr>
        <w:t>(подпись) (расшифровка подписи )</w:t>
      </w:r>
    </w:p>
    <w:p w:rsidR="005C298C" w:rsidRDefault="005C298C" w:rsidP="00FF522F">
      <w:pPr>
        <w:pStyle w:val="41"/>
        <w:shd w:val="clear" w:color="auto" w:fill="auto"/>
        <w:spacing w:before="0" w:after="0" w:line="240" w:lineRule="auto"/>
        <w:jc w:val="center"/>
      </w:pPr>
      <w:r>
        <w:rPr>
          <w:rStyle w:val="4"/>
          <w:color w:val="000000"/>
        </w:rPr>
        <w:t xml:space="preserve">должностного </w:t>
      </w:r>
    </w:p>
    <w:p w:rsidR="005C298C" w:rsidRDefault="005C298C" w:rsidP="00FF522F">
      <w:pPr>
        <w:pStyle w:val="41"/>
        <w:shd w:val="clear" w:color="auto" w:fill="auto"/>
        <w:spacing w:before="0" w:after="0" w:line="240" w:lineRule="auto"/>
        <w:sectPr w:rsidR="005C298C" w:rsidSect="00503F94">
          <w:type w:val="continuous"/>
          <w:pgSz w:w="11909" w:h="16838"/>
          <w:pgMar w:top="3795" w:right="1035" w:bottom="2725" w:left="1049" w:header="0" w:footer="3" w:gutter="0"/>
          <w:cols w:num="2" w:space="720" w:equalWidth="0">
            <w:col w:w="4231" w:space="1443"/>
            <w:col w:w="4152"/>
          </w:cols>
          <w:noEndnote/>
          <w:docGrid w:linePitch="360"/>
        </w:sectPr>
      </w:pPr>
      <w:r>
        <w:rPr>
          <w:rStyle w:val="4"/>
          <w:color w:val="000000"/>
        </w:rPr>
        <w:t>М.П.</w:t>
      </w:r>
    </w:p>
    <w:p w:rsidR="005C298C" w:rsidRDefault="005C298C" w:rsidP="00FF522F"/>
    <w:p w:rsidR="005C298C" w:rsidRDefault="005C298C" w:rsidP="00503F94">
      <w:pPr>
        <w:pStyle w:val="41"/>
        <w:framePr w:w="1458" w:h="216" w:wrap="none" w:vAnchor="text" w:hAnchor="page" w:x="895" w:y="149"/>
        <w:shd w:val="clear" w:color="auto" w:fill="auto"/>
        <w:spacing w:before="0" w:after="0" w:line="240" w:lineRule="auto"/>
        <w:ind w:left="100"/>
        <w:jc w:val="left"/>
      </w:pPr>
      <w:r>
        <w:rPr>
          <w:rStyle w:val="4Exact"/>
          <w:color w:val="000000"/>
        </w:rPr>
        <w:t>Получил: «</w:t>
      </w:r>
    </w:p>
    <w:p w:rsidR="005C298C" w:rsidRDefault="005C298C" w:rsidP="00503F94">
      <w:pPr>
        <w:pStyle w:val="41"/>
        <w:framePr w:w="301" w:h="210" w:wrap="none" w:vAnchor="text" w:hAnchor="page" w:x="2575" w:y="149"/>
        <w:shd w:val="clear" w:color="auto" w:fill="auto"/>
        <w:spacing w:before="0" w:after="0" w:line="240" w:lineRule="auto"/>
        <w:ind w:left="100"/>
        <w:jc w:val="left"/>
      </w:pPr>
      <w:r>
        <w:rPr>
          <w:rStyle w:val="4Exact"/>
          <w:color w:val="000000"/>
        </w:rPr>
        <w:t>»</w:t>
      </w:r>
    </w:p>
    <w:p w:rsidR="005C298C" w:rsidRDefault="005C298C" w:rsidP="00503F94">
      <w:pPr>
        <w:pStyle w:val="7"/>
        <w:framePr w:w="426" w:h="203" w:wrap="none" w:vAnchor="text" w:hAnchor="page" w:x="4255" w:y="149"/>
        <w:shd w:val="clear" w:color="auto" w:fill="auto"/>
        <w:spacing w:line="240" w:lineRule="auto"/>
        <w:ind w:left="100"/>
      </w:pPr>
      <w:r>
        <w:rPr>
          <w:rStyle w:val="7Exact"/>
          <w:color w:val="000000"/>
          <w:spacing w:val="0"/>
        </w:rPr>
        <w:t>20</w:t>
      </w:r>
    </w:p>
    <w:p w:rsidR="005C298C" w:rsidRDefault="005C298C" w:rsidP="00503F94">
      <w:pPr>
        <w:pStyle w:val="41"/>
        <w:framePr w:w="334" w:h="209" w:wrap="none" w:vAnchor="text" w:hAnchor="page" w:x="4975" w:y="149"/>
        <w:shd w:val="clear" w:color="auto" w:fill="auto"/>
        <w:spacing w:before="0" w:after="0" w:line="240" w:lineRule="auto"/>
        <w:ind w:left="100"/>
        <w:jc w:val="left"/>
      </w:pPr>
      <w:r>
        <w:rPr>
          <w:rStyle w:val="4Exact"/>
          <w:color w:val="000000"/>
        </w:rPr>
        <w:t>г.</w:t>
      </w:r>
    </w:p>
    <w:p w:rsidR="005C298C" w:rsidRDefault="005C298C" w:rsidP="00503F94">
      <w:pPr>
        <w:pStyle w:val="41"/>
        <w:framePr w:w="2240" w:h="221" w:wrap="none" w:vAnchor="text" w:hAnchor="page" w:x="5695" w:y="149"/>
        <w:shd w:val="clear" w:color="auto" w:fill="auto"/>
        <w:spacing w:before="0" w:after="0" w:line="240" w:lineRule="auto"/>
        <w:ind w:left="100"/>
        <w:jc w:val="left"/>
      </w:pPr>
      <w:r>
        <w:rPr>
          <w:rStyle w:val="4Exact"/>
          <w:color w:val="000000"/>
        </w:rPr>
        <w:t>(подпись заявителя)</w:t>
      </w:r>
    </w:p>
    <w:p w:rsidR="005C298C" w:rsidRDefault="005C298C" w:rsidP="00503F94">
      <w:pPr>
        <w:pStyle w:val="41"/>
        <w:framePr w:w="2645" w:h="542" w:wrap="none" w:vAnchor="text" w:hAnchor="page" w:x="8335" w:y="149"/>
        <w:shd w:val="clear" w:color="auto" w:fill="auto"/>
        <w:spacing w:before="0" w:after="0" w:line="240" w:lineRule="auto"/>
        <w:jc w:val="center"/>
      </w:pPr>
      <w:r>
        <w:rPr>
          <w:rStyle w:val="4Exact"/>
          <w:color w:val="000000"/>
        </w:rPr>
        <w:t>(заполняется в случае получения решения лично)</w:t>
      </w:r>
    </w:p>
    <w:p w:rsidR="005C298C" w:rsidRDefault="005C298C" w:rsidP="00FF522F"/>
    <w:p w:rsidR="005C298C" w:rsidRDefault="005C298C" w:rsidP="00FF522F">
      <w:pPr>
        <w:pStyle w:val="41"/>
        <w:shd w:val="clear" w:color="auto" w:fill="auto"/>
        <w:tabs>
          <w:tab w:val="right" w:pos="5602"/>
          <w:tab w:val="right" w:leader="underscore" w:pos="6230"/>
          <w:tab w:val="right" w:pos="8386"/>
          <w:tab w:val="left" w:leader="underscore" w:pos="8822"/>
        </w:tabs>
        <w:spacing w:before="0" w:after="0" w:line="278" w:lineRule="exact"/>
        <w:jc w:val="both"/>
        <w:rPr>
          <w:rStyle w:val="4"/>
          <w:color w:val="000000"/>
        </w:rPr>
      </w:pPr>
    </w:p>
    <w:p w:rsidR="005C298C" w:rsidRDefault="005C298C" w:rsidP="00FF522F">
      <w:pPr>
        <w:pStyle w:val="41"/>
        <w:shd w:val="clear" w:color="auto" w:fill="auto"/>
        <w:tabs>
          <w:tab w:val="right" w:pos="5602"/>
          <w:tab w:val="right" w:leader="underscore" w:pos="6230"/>
          <w:tab w:val="right" w:pos="8386"/>
          <w:tab w:val="left" w:leader="underscore" w:pos="8822"/>
        </w:tabs>
        <w:spacing w:before="0" w:after="0" w:line="278" w:lineRule="exact"/>
        <w:jc w:val="both"/>
        <w:rPr>
          <w:rStyle w:val="4"/>
          <w:color w:val="000000"/>
        </w:rPr>
      </w:pPr>
    </w:p>
    <w:p w:rsidR="005C298C" w:rsidRDefault="005C298C" w:rsidP="00FF522F">
      <w:pPr>
        <w:pStyle w:val="41"/>
        <w:shd w:val="clear" w:color="auto" w:fill="auto"/>
        <w:tabs>
          <w:tab w:val="right" w:pos="5602"/>
          <w:tab w:val="right" w:leader="underscore" w:pos="6230"/>
          <w:tab w:val="right" w:pos="8386"/>
          <w:tab w:val="left" w:leader="underscore" w:pos="8822"/>
        </w:tabs>
        <w:spacing w:before="0" w:after="0" w:line="278" w:lineRule="exact"/>
        <w:jc w:val="both"/>
        <w:rPr>
          <w:rStyle w:val="4"/>
          <w:color w:val="000000"/>
        </w:rPr>
      </w:pPr>
    </w:p>
    <w:p w:rsidR="005C298C" w:rsidRDefault="005C298C" w:rsidP="00FF522F">
      <w:pPr>
        <w:pStyle w:val="41"/>
        <w:shd w:val="clear" w:color="auto" w:fill="auto"/>
        <w:tabs>
          <w:tab w:val="right" w:pos="5602"/>
          <w:tab w:val="right" w:leader="underscore" w:pos="6230"/>
          <w:tab w:val="right" w:pos="8386"/>
          <w:tab w:val="left" w:leader="underscore" w:pos="8822"/>
        </w:tabs>
        <w:spacing w:before="0" w:after="0" w:line="278" w:lineRule="exact"/>
        <w:jc w:val="both"/>
        <w:rPr>
          <w:rStyle w:val="4"/>
          <w:color w:val="000000"/>
        </w:rPr>
      </w:pPr>
    </w:p>
    <w:p w:rsidR="005C298C" w:rsidRDefault="005C298C" w:rsidP="00FF522F">
      <w:pPr>
        <w:pStyle w:val="41"/>
        <w:shd w:val="clear" w:color="auto" w:fill="auto"/>
        <w:tabs>
          <w:tab w:val="right" w:pos="5602"/>
          <w:tab w:val="right" w:leader="underscore" w:pos="6230"/>
          <w:tab w:val="right" w:pos="8386"/>
          <w:tab w:val="left" w:leader="underscore" w:pos="8822"/>
        </w:tabs>
        <w:spacing w:before="0" w:after="0" w:line="278" w:lineRule="exact"/>
        <w:jc w:val="both"/>
      </w:pPr>
      <w:r>
        <w:rPr>
          <w:rStyle w:val="4"/>
          <w:color w:val="000000"/>
        </w:rPr>
        <w:t>Решение направлено в адрес заявителя</w:t>
      </w:r>
      <w:r>
        <w:rPr>
          <w:rStyle w:val="4"/>
          <w:color w:val="000000"/>
        </w:rPr>
        <w:tab/>
        <w:t>«</w:t>
      </w:r>
      <w:r>
        <w:rPr>
          <w:rStyle w:val="4"/>
          <w:color w:val="000000"/>
        </w:rPr>
        <w:tab/>
        <w:t>»</w:t>
      </w:r>
      <w:r>
        <w:rPr>
          <w:rStyle w:val="4"/>
          <w:color w:val="000000"/>
        </w:rPr>
        <w:tab/>
        <w:t xml:space="preserve"> 20</w:t>
      </w:r>
      <w:r>
        <w:rPr>
          <w:rStyle w:val="4"/>
          <w:color w:val="000000"/>
        </w:rPr>
        <w:tab/>
        <w:t>г.</w:t>
      </w:r>
    </w:p>
    <w:p w:rsidR="005C298C" w:rsidRPr="00DA36C8" w:rsidRDefault="005C298C" w:rsidP="00FF522F">
      <w:pPr>
        <w:pStyle w:val="41"/>
        <w:shd w:val="clear" w:color="auto" w:fill="auto"/>
        <w:spacing w:before="0" w:after="368" w:line="278" w:lineRule="exact"/>
        <w:ind w:left="260"/>
        <w:jc w:val="center"/>
        <w:rPr>
          <w:sz w:val="16"/>
          <w:szCs w:val="16"/>
        </w:rPr>
      </w:pPr>
      <w:r w:rsidRPr="00DA36C8">
        <w:rPr>
          <w:rStyle w:val="4"/>
          <w:color w:val="000000"/>
          <w:sz w:val="16"/>
          <w:szCs w:val="16"/>
        </w:rPr>
        <w:t>(заполняется в случае направления решения по почте)</w:t>
      </w:r>
    </w:p>
    <w:p w:rsidR="005C298C" w:rsidRPr="00DA36C8" w:rsidRDefault="005C298C" w:rsidP="00FF522F">
      <w:pPr>
        <w:pStyle w:val="41"/>
        <w:shd w:val="clear" w:color="auto" w:fill="auto"/>
        <w:spacing w:before="0" w:after="0" w:line="269" w:lineRule="exact"/>
        <w:ind w:right="220"/>
        <w:jc w:val="center"/>
        <w:rPr>
          <w:sz w:val="16"/>
          <w:szCs w:val="16"/>
        </w:rPr>
        <w:sectPr w:rsidR="005C298C" w:rsidRPr="00DA36C8" w:rsidSect="001F65D0">
          <w:type w:val="continuous"/>
          <w:pgSz w:w="11909" w:h="16838"/>
          <w:pgMar w:top="1058" w:right="888" w:bottom="13912" w:left="912" w:header="0" w:footer="3" w:gutter="0"/>
          <w:cols w:space="720"/>
          <w:noEndnote/>
          <w:docGrid w:linePitch="360"/>
        </w:sectPr>
      </w:pPr>
      <w:r w:rsidRPr="00DA36C8">
        <w:rPr>
          <w:rStyle w:val="4"/>
          <w:color w:val="000000"/>
          <w:sz w:val="16"/>
          <w:szCs w:val="16"/>
        </w:rPr>
        <w:t>(Ф.И.О., подпись должностного лица, направившего решение в адрес заявителя)</w:t>
      </w:r>
    </w:p>
    <w:p w:rsidR="005C298C" w:rsidRDefault="005C298C" w:rsidP="00FF522F">
      <w:pPr>
        <w:rPr>
          <w:sz w:val="2"/>
          <w:szCs w:val="2"/>
        </w:rPr>
        <w:sectPr w:rsidR="005C298C">
          <w:type w:val="continuous"/>
          <w:pgSz w:w="11909" w:h="16838"/>
          <w:pgMar w:top="1014" w:right="751" w:bottom="1014" w:left="751" w:header="0" w:footer="3" w:gutter="0"/>
          <w:cols w:space="720"/>
          <w:noEndnote/>
          <w:docGrid w:linePitch="360"/>
        </w:sectPr>
      </w:pPr>
    </w:p>
    <w:p w:rsidR="005C298C" w:rsidRDefault="005C298C" w:rsidP="00FF522F">
      <w:pPr>
        <w:pStyle w:val="BodyText"/>
        <w:spacing w:after="310" w:line="317" w:lineRule="exact"/>
        <w:ind w:left="5760" w:right="140"/>
        <w:jc w:val="right"/>
        <w:rPr>
          <w:rStyle w:val="BodyTextChar"/>
          <w:color w:val="000000"/>
          <w:lang w:val="ru-RU"/>
        </w:rPr>
      </w:pPr>
    </w:p>
    <w:p w:rsidR="005C298C" w:rsidRDefault="005C298C" w:rsidP="00FF522F">
      <w:pPr>
        <w:pStyle w:val="BodyText"/>
        <w:spacing w:after="310" w:line="317" w:lineRule="exact"/>
        <w:ind w:left="5760" w:right="140"/>
        <w:jc w:val="right"/>
        <w:rPr>
          <w:rStyle w:val="BodyTextChar"/>
          <w:color w:val="000000"/>
          <w:lang w:val="ru-RU"/>
        </w:rPr>
      </w:pPr>
    </w:p>
    <w:p w:rsidR="005C298C" w:rsidRDefault="005C298C" w:rsidP="00FF522F">
      <w:pPr>
        <w:pStyle w:val="BodyText"/>
        <w:spacing w:after="310" w:line="317" w:lineRule="exact"/>
        <w:ind w:left="5760" w:right="140"/>
        <w:jc w:val="right"/>
        <w:rPr>
          <w:rStyle w:val="BodyTextChar"/>
          <w:color w:val="000000"/>
          <w:lang w:val="ru-RU"/>
        </w:rPr>
      </w:pPr>
    </w:p>
    <w:p w:rsidR="005C298C" w:rsidRPr="00542BC9" w:rsidRDefault="005C298C" w:rsidP="00542BC9">
      <w:pPr>
        <w:widowControl w:val="0"/>
        <w:jc w:val="right"/>
        <w:rPr>
          <w:b/>
        </w:rPr>
      </w:pPr>
      <w:r w:rsidRPr="00542BC9">
        <w:rPr>
          <w:b/>
        </w:rPr>
        <w:t xml:space="preserve">Приложение № </w:t>
      </w:r>
      <w:r>
        <w:rPr>
          <w:b/>
        </w:rPr>
        <w:t>3</w:t>
      </w:r>
    </w:p>
    <w:p w:rsidR="005C298C" w:rsidRPr="00226A6F" w:rsidRDefault="005C298C" w:rsidP="00DA36C8">
      <w:pPr>
        <w:widowControl w:val="0"/>
        <w:tabs>
          <w:tab w:val="left" w:pos="567"/>
        </w:tabs>
        <w:ind w:left="3969" w:firstLine="567"/>
        <w:jc w:val="right"/>
      </w:pPr>
      <w:r w:rsidRPr="00226A6F">
        <w:t>к Административному регламенту</w:t>
      </w:r>
    </w:p>
    <w:p w:rsidR="005C298C" w:rsidRDefault="005C298C" w:rsidP="00DA36C8">
      <w:pPr>
        <w:widowControl w:val="0"/>
        <w:tabs>
          <w:tab w:val="left" w:pos="0"/>
        </w:tabs>
        <w:ind w:left="5640" w:right="-1" w:firstLine="567"/>
        <w:contextualSpacing/>
        <w:jc w:val="right"/>
      </w:pPr>
      <w:r w:rsidRPr="00226A6F">
        <w:t>предоставления Администрацией</w:t>
      </w:r>
    </w:p>
    <w:p w:rsidR="005C298C" w:rsidRDefault="005C298C" w:rsidP="00DA36C8">
      <w:pPr>
        <w:widowControl w:val="0"/>
        <w:tabs>
          <w:tab w:val="left" w:pos="0"/>
        </w:tabs>
        <w:ind w:left="5640" w:right="-1" w:firstLine="567"/>
        <w:contextualSpacing/>
        <w:jc w:val="right"/>
      </w:pPr>
      <w:r w:rsidRPr="00226A6F">
        <w:t xml:space="preserve"> Новодугинского сельского поселения Новодугинского района Смоленской </w:t>
      </w:r>
    </w:p>
    <w:p w:rsidR="005C298C" w:rsidRPr="00226A6F" w:rsidRDefault="005C298C" w:rsidP="00DA36C8">
      <w:pPr>
        <w:widowControl w:val="0"/>
        <w:tabs>
          <w:tab w:val="left" w:pos="0"/>
        </w:tabs>
        <w:ind w:left="5640" w:right="-1" w:firstLine="567"/>
        <w:contextualSpacing/>
        <w:jc w:val="right"/>
      </w:pPr>
      <w:r w:rsidRPr="00226A6F">
        <w:t>области муниципальной  услуги</w:t>
      </w:r>
    </w:p>
    <w:p w:rsidR="005C298C" w:rsidRDefault="005C298C" w:rsidP="00DA36C8">
      <w:pPr>
        <w:widowControl w:val="0"/>
        <w:tabs>
          <w:tab w:val="left" w:pos="0"/>
        </w:tabs>
        <w:ind w:left="5160" w:right="-1" w:firstLine="567"/>
        <w:contextualSpacing/>
        <w:jc w:val="right"/>
        <w:rPr>
          <w:bCs/>
        </w:rPr>
      </w:pPr>
      <w:r w:rsidRPr="00226A6F">
        <w:rPr>
          <w:bCs/>
        </w:rPr>
        <w:t>«</w:t>
      </w:r>
      <w:r w:rsidRPr="00AC1403">
        <w:rPr>
          <w:rStyle w:val="Heading6Char"/>
          <w:b w:val="0"/>
          <w:bCs w:val="0"/>
          <w:color w:val="000000"/>
          <w:sz w:val="24"/>
          <w:szCs w:val="24"/>
        </w:rPr>
        <w:t>Признание садового дома жилым домом и жилого дома садовым домом</w:t>
      </w:r>
      <w:r w:rsidRPr="00226A6F">
        <w:rPr>
          <w:bCs/>
        </w:rPr>
        <w:t xml:space="preserve">» </w:t>
      </w:r>
    </w:p>
    <w:p w:rsidR="005C298C" w:rsidRPr="003B6ABE" w:rsidRDefault="005C298C" w:rsidP="003B6ABE">
      <w:pPr>
        <w:jc w:val="right"/>
      </w:pPr>
      <w:r w:rsidRPr="003B6ABE">
        <w:t>ФОРМА</w:t>
      </w:r>
    </w:p>
    <w:p w:rsidR="005C298C" w:rsidRPr="003B6ABE" w:rsidRDefault="005C298C" w:rsidP="003B6ABE">
      <w:r w:rsidRPr="003B6ABE">
        <w:t xml:space="preserve">                                                               </w:t>
      </w:r>
      <w:r>
        <w:t xml:space="preserve">                    </w:t>
      </w:r>
      <w:r w:rsidRPr="003B6ABE">
        <w:t xml:space="preserve">  Кому</w:t>
      </w:r>
      <w:r w:rsidRPr="003B6ABE">
        <w:tab/>
      </w:r>
    </w:p>
    <w:p w:rsidR="005C298C" w:rsidRDefault="005C298C" w:rsidP="00FF522F">
      <w:pPr>
        <w:pStyle w:val="50"/>
        <w:shd w:val="clear" w:color="auto" w:fill="auto"/>
        <w:spacing w:after="0" w:line="240" w:lineRule="auto"/>
        <w:ind w:right="220" w:firstLine="0"/>
        <w:jc w:val="both"/>
        <w:rPr>
          <w:rStyle w:val="5"/>
          <w:color w:val="000000"/>
        </w:rPr>
      </w:pPr>
      <w:r>
        <w:rPr>
          <w:rStyle w:val="5"/>
          <w:color w:val="000000"/>
        </w:rPr>
        <w:t xml:space="preserve">                                                                                                                (фамилия, имя, отчество (при наличии) заявителя, ОГРНИП (для      </w:t>
      </w:r>
    </w:p>
    <w:p w:rsidR="005C298C" w:rsidRDefault="005C298C" w:rsidP="00FF522F">
      <w:pPr>
        <w:pStyle w:val="50"/>
        <w:shd w:val="clear" w:color="auto" w:fill="auto"/>
        <w:spacing w:after="0" w:line="240" w:lineRule="auto"/>
        <w:ind w:right="220" w:firstLine="0"/>
        <w:jc w:val="both"/>
        <w:rPr>
          <w:rStyle w:val="5"/>
          <w:color w:val="000000"/>
        </w:rPr>
      </w:pPr>
      <w:r>
        <w:rPr>
          <w:rStyle w:val="5"/>
          <w:color w:val="000000"/>
        </w:rPr>
        <w:t xml:space="preserve">                                                                                                                физического лица, зарегистрированного в качестве  </w:t>
      </w:r>
    </w:p>
    <w:p w:rsidR="005C298C" w:rsidRDefault="005C298C" w:rsidP="00FF522F">
      <w:pPr>
        <w:pStyle w:val="50"/>
        <w:shd w:val="clear" w:color="auto" w:fill="auto"/>
        <w:spacing w:after="0" w:line="240" w:lineRule="auto"/>
        <w:ind w:right="220" w:firstLine="0"/>
        <w:jc w:val="both"/>
        <w:rPr>
          <w:rStyle w:val="5"/>
          <w:color w:val="000000"/>
        </w:rPr>
      </w:pPr>
      <w:r>
        <w:rPr>
          <w:rStyle w:val="5"/>
          <w:color w:val="000000"/>
        </w:rPr>
        <w:t xml:space="preserve">                                                                                                                индивидуального предпринимателя) - для физического лица,  </w:t>
      </w:r>
    </w:p>
    <w:p w:rsidR="005C298C" w:rsidRDefault="005C298C" w:rsidP="00FF522F">
      <w:pPr>
        <w:pStyle w:val="50"/>
        <w:shd w:val="clear" w:color="auto" w:fill="auto"/>
        <w:spacing w:after="0" w:line="240" w:lineRule="auto"/>
        <w:ind w:right="220" w:firstLine="0"/>
        <w:jc w:val="both"/>
        <w:rPr>
          <w:rStyle w:val="5"/>
          <w:color w:val="000000"/>
        </w:rPr>
      </w:pPr>
      <w:r>
        <w:rPr>
          <w:rStyle w:val="5"/>
          <w:color w:val="000000"/>
        </w:rPr>
        <w:t xml:space="preserve">                                                                                                                полное наименование застройщика, ИНН*, ОГРН - для  </w:t>
      </w:r>
    </w:p>
    <w:p w:rsidR="005C298C" w:rsidRDefault="005C298C" w:rsidP="00FF522F">
      <w:pPr>
        <w:pStyle w:val="50"/>
        <w:shd w:val="clear" w:color="auto" w:fill="auto"/>
        <w:spacing w:after="0" w:line="240" w:lineRule="auto"/>
        <w:ind w:right="220" w:firstLine="0"/>
        <w:jc w:val="both"/>
      </w:pPr>
      <w:r>
        <w:rPr>
          <w:rStyle w:val="5"/>
          <w:color w:val="000000"/>
        </w:rPr>
        <w:t xml:space="preserve">                                                                                                                юридического лица</w:t>
      </w:r>
    </w:p>
    <w:p w:rsidR="005C298C" w:rsidRDefault="005C298C" w:rsidP="00FF522F">
      <w:pPr>
        <w:pStyle w:val="50"/>
        <w:shd w:val="clear" w:color="auto" w:fill="auto"/>
        <w:spacing w:after="0" w:line="240" w:lineRule="auto"/>
        <w:ind w:left="3700" w:firstLine="0"/>
        <w:jc w:val="both"/>
        <w:rPr>
          <w:rStyle w:val="5"/>
          <w:color w:val="000000"/>
        </w:rPr>
      </w:pPr>
      <w:r>
        <w:rPr>
          <w:rStyle w:val="5"/>
          <w:color w:val="000000"/>
        </w:rPr>
        <w:t xml:space="preserve">                              почтовый индекс и адрес, телефон, адрес электронной почты  </w:t>
      </w:r>
    </w:p>
    <w:p w:rsidR="005C298C" w:rsidRDefault="005C298C" w:rsidP="00FF522F">
      <w:pPr>
        <w:pStyle w:val="50"/>
        <w:shd w:val="clear" w:color="auto" w:fill="auto"/>
        <w:spacing w:after="0" w:line="240" w:lineRule="auto"/>
        <w:ind w:left="3700" w:firstLine="0"/>
        <w:jc w:val="both"/>
      </w:pPr>
      <w:r>
        <w:rPr>
          <w:rStyle w:val="5"/>
          <w:color w:val="000000"/>
        </w:rPr>
        <w:t xml:space="preserve">                              заявителя)</w:t>
      </w:r>
    </w:p>
    <w:p w:rsidR="005C298C" w:rsidRDefault="005C298C" w:rsidP="00FF522F">
      <w:pPr>
        <w:pStyle w:val="60"/>
        <w:shd w:val="clear" w:color="auto" w:fill="auto"/>
        <w:spacing w:after="0" w:line="240" w:lineRule="auto"/>
        <w:rPr>
          <w:rStyle w:val="6"/>
          <w:color w:val="000000"/>
        </w:rPr>
      </w:pPr>
    </w:p>
    <w:p w:rsidR="005C298C" w:rsidRDefault="005C298C" w:rsidP="00FF522F">
      <w:pPr>
        <w:pStyle w:val="60"/>
        <w:shd w:val="clear" w:color="auto" w:fill="auto"/>
        <w:spacing w:after="0" w:line="240" w:lineRule="auto"/>
        <w:rPr>
          <w:rStyle w:val="6"/>
          <w:color w:val="000000"/>
        </w:rPr>
      </w:pPr>
      <w:r>
        <w:rPr>
          <w:rStyle w:val="6"/>
          <w:color w:val="000000"/>
        </w:rPr>
        <w:t xml:space="preserve">Р Е Ш Е Н И Е </w:t>
      </w:r>
    </w:p>
    <w:p w:rsidR="005C298C" w:rsidRDefault="005C298C" w:rsidP="00FF522F">
      <w:pPr>
        <w:pStyle w:val="60"/>
        <w:shd w:val="clear" w:color="auto" w:fill="auto"/>
        <w:spacing w:after="0" w:line="240" w:lineRule="auto"/>
        <w:rPr>
          <w:rStyle w:val="6"/>
          <w:color w:val="000000"/>
        </w:rPr>
      </w:pPr>
      <w:r>
        <w:rPr>
          <w:rStyle w:val="6"/>
          <w:color w:val="000000"/>
        </w:rPr>
        <w:t>об отказе в приеме документов</w:t>
      </w:r>
    </w:p>
    <w:p w:rsidR="005C298C" w:rsidRDefault="005C298C" w:rsidP="00FF522F">
      <w:pPr>
        <w:pStyle w:val="60"/>
        <w:shd w:val="clear" w:color="auto" w:fill="auto"/>
        <w:spacing w:after="0" w:line="240" w:lineRule="auto"/>
      </w:pPr>
    </w:p>
    <w:p w:rsidR="005C298C" w:rsidRDefault="005C298C" w:rsidP="00FF522F">
      <w:pPr>
        <w:pStyle w:val="50"/>
        <w:shd w:val="clear" w:color="auto" w:fill="auto"/>
        <w:spacing w:after="0" w:line="240" w:lineRule="auto"/>
        <w:ind w:firstLine="0"/>
      </w:pPr>
      <w:r>
        <w:rPr>
          <w:rStyle w:val="5"/>
          <w:color w:val="000000"/>
        </w:rPr>
        <w:t>(наименование уполномоченного органа исполнительной власти субъекта Российской Федерации, органа местного</w:t>
      </w:r>
    </w:p>
    <w:p w:rsidR="005C298C" w:rsidRDefault="005C298C" w:rsidP="00FF522F">
      <w:pPr>
        <w:pStyle w:val="50"/>
        <w:shd w:val="clear" w:color="auto" w:fill="auto"/>
        <w:spacing w:after="0" w:line="240" w:lineRule="auto"/>
        <w:ind w:firstLine="0"/>
        <w:rPr>
          <w:rStyle w:val="5"/>
          <w:color w:val="000000"/>
        </w:rPr>
      </w:pPr>
      <w:r>
        <w:rPr>
          <w:rStyle w:val="5"/>
          <w:color w:val="000000"/>
        </w:rPr>
        <w:t>самоуправления)</w:t>
      </w:r>
    </w:p>
    <w:p w:rsidR="005C298C" w:rsidRDefault="005C298C" w:rsidP="00FF522F">
      <w:pPr>
        <w:pStyle w:val="50"/>
        <w:shd w:val="clear" w:color="auto" w:fill="auto"/>
        <w:spacing w:after="0" w:line="240" w:lineRule="auto"/>
        <w:ind w:firstLine="0"/>
      </w:pPr>
    </w:p>
    <w:p w:rsidR="005C298C" w:rsidRDefault="005C298C" w:rsidP="00FF522F">
      <w:pPr>
        <w:pStyle w:val="41"/>
        <w:shd w:val="clear" w:color="auto" w:fill="auto"/>
        <w:spacing w:before="0" w:after="183" w:line="283" w:lineRule="exact"/>
        <w:ind w:left="120" w:right="140" w:firstLine="560"/>
        <w:jc w:val="both"/>
        <w:rPr>
          <w:rStyle w:val="4"/>
          <w:color w:val="000000"/>
        </w:rPr>
      </w:pPr>
      <w:r>
        <w:rPr>
          <w:rStyle w:val="4"/>
          <w:color w:val="000000"/>
        </w:rPr>
        <w:t>В приеме документов для предоставления услуги ”Признание садового дома жилым домом и жилого дома садовым домом” Вам отказано по следующим основаниям:</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5264"/>
        <w:gridCol w:w="3471"/>
      </w:tblGrid>
      <w:tr w:rsidR="005C298C" w:rsidTr="0021548A">
        <w:tc>
          <w:tcPr>
            <w:tcW w:w="1668" w:type="dxa"/>
          </w:tcPr>
          <w:p w:rsidR="005C298C" w:rsidRPr="0021548A" w:rsidRDefault="005C298C" w:rsidP="000316AF">
            <w:pPr>
              <w:rPr>
                <w:b/>
                <w:sz w:val="23"/>
                <w:szCs w:val="23"/>
              </w:rPr>
            </w:pPr>
            <w:r w:rsidRPr="0021548A">
              <w:rPr>
                <w:rStyle w:val="111"/>
                <w:b w:val="0"/>
                <w:color w:val="000000"/>
                <w:lang w:val="ru-RU"/>
              </w:rPr>
              <w:t>№ пункта А</w:t>
            </w:r>
            <w:r w:rsidRPr="0021548A">
              <w:rPr>
                <w:rStyle w:val="111"/>
                <w:b w:val="0"/>
                <w:color w:val="000000"/>
                <w:lang w:val="ru-RU"/>
              </w:rPr>
              <w:t>д</w:t>
            </w:r>
            <w:r w:rsidRPr="0021548A">
              <w:rPr>
                <w:rStyle w:val="111"/>
                <w:b w:val="0"/>
                <w:color w:val="000000"/>
                <w:lang w:val="ru-RU"/>
              </w:rPr>
              <w:t>министрати</w:t>
            </w:r>
            <w:r w:rsidRPr="0021548A">
              <w:rPr>
                <w:rStyle w:val="111"/>
                <w:b w:val="0"/>
                <w:color w:val="000000"/>
                <w:lang w:val="ru-RU"/>
              </w:rPr>
              <w:t>в</w:t>
            </w:r>
            <w:r w:rsidRPr="0021548A">
              <w:rPr>
                <w:rStyle w:val="111"/>
                <w:b w:val="0"/>
                <w:color w:val="000000"/>
                <w:lang w:val="ru-RU"/>
              </w:rPr>
              <w:t>ного регл</w:t>
            </w:r>
            <w:r w:rsidRPr="0021548A">
              <w:rPr>
                <w:rStyle w:val="111"/>
                <w:b w:val="0"/>
                <w:color w:val="000000"/>
                <w:lang w:val="ru-RU"/>
              </w:rPr>
              <w:t>а</w:t>
            </w:r>
            <w:r w:rsidRPr="0021548A">
              <w:rPr>
                <w:rStyle w:val="111"/>
                <w:b w:val="0"/>
                <w:color w:val="000000"/>
                <w:lang w:val="ru-RU"/>
              </w:rPr>
              <w:t>мента</w:t>
            </w:r>
          </w:p>
        </w:tc>
        <w:tc>
          <w:tcPr>
            <w:tcW w:w="5264" w:type="dxa"/>
          </w:tcPr>
          <w:p w:rsidR="005C298C" w:rsidRPr="0021548A" w:rsidRDefault="005C298C" w:rsidP="000316AF">
            <w:pPr>
              <w:rPr>
                <w:b/>
                <w:sz w:val="23"/>
                <w:szCs w:val="23"/>
              </w:rPr>
            </w:pPr>
            <w:r w:rsidRPr="0021548A">
              <w:rPr>
                <w:rStyle w:val="111"/>
                <w:b w:val="0"/>
                <w:color w:val="000000"/>
                <w:lang w:val="ru-RU"/>
              </w:rPr>
              <w:t>Наименование основания для отказа в соответс</w:t>
            </w:r>
            <w:r w:rsidRPr="0021548A">
              <w:rPr>
                <w:rStyle w:val="111"/>
                <w:b w:val="0"/>
                <w:color w:val="000000"/>
                <w:lang w:val="ru-RU"/>
              </w:rPr>
              <w:t>т</w:t>
            </w:r>
            <w:r w:rsidRPr="0021548A">
              <w:rPr>
                <w:rStyle w:val="111"/>
                <w:b w:val="0"/>
                <w:color w:val="000000"/>
                <w:lang w:val="ru-RU"/>
              </w:rPr>
              <w:t>вии с Административным регламентом</w:t>
            </w:r>
          </w:p>
        </w:tc>
        <w:tc>
          <w:tcPr>
            <w:tcW w:w="3471" w:type="dxa"/>
          </w:tcPr>
          <w:p w:rsidR="005C298C" w:rsidRPr="0021548A" w:rsidRDefault="005C298C" w:rsidP="000316AF">
            <w:pPr>
              <w:rPr>
                <w:b/>
                <w:sz w:val="23"/>
                <w:szCs w:val="23"/>
              </w:rPr>
            </w:pPr>
            <w:r w:rsidRPr="0021548A">
              <w:rPr>
                <w:rStyle w:val="111"/>
                <w:b w:val="0"/>
                <w:color w:val="000000"/>
                <w:lang w:val="ru-RU"/>
              </w:rPr>
              <w:t>Разъяснение причин отказа в приеме документов</w:t>
            </w:r>
          </w:p>
        </w:tc>
      </w:tr>
      <w:tr w:rsidR="005C298C" w:rsidTr="0021548A">
        <w:tc>
          <w:tcPr>
            <w:tcW w:w="1668" w:type="dxa"/>
          </w:tcPr>
          <w:p w:rsidR="005C298C" w:rsidRPr="0021548A" w:rsidRDefault="005C298C" w:rsidP="0021548A">
            <w:pPr>
              <w:jc w:val="center"/>
              <w:rPr>
                <w:sz w:val="23"/>
                <w:szCs w:val="23"/>
              </w:rPr>
            </w:pPr>
            <w:r w:rsidRPr="0021548A">
              <w:rPr>
                <w:sz w:val="23"/>
                <w:szCs w:val="23"/>
              </w:rPr>
              <w:t>1</w:t>
            </w:r>
          </w:p>
        </w:tc>
        <w:tc>
          <w:tcPr>
            <w:tcW w:w="5264" w:type="dxa"/>
          </w:tcPr>
          <w:p w:rsidR="005C298C" w:rsidRPr="0021548A" w:rsidRDefault="005C298C" w:rsidP="0021548A">
            <w:pPr>
              <w:jc w:val="center"/>
              <w:rPr>
                <w:sz w:val="23"/>
                <w:szCs w:val="23"/>
              </w:rPr>
            </w:pPr>
            <w:r w:rsidRPr="0021548A">
              <w:rPr>
                <w:sz w:val="23"/>
                <w:szCs w:val="23"/>
              </w:rPr>
              <w:t>2</w:t>
            </w:r>
          </w:p>
        </w:tc>
        <w:tc>
          <w:tcPr>
            <w:tcW w:w="3471" w:type="dxa"/>
          </w:tcPr>
          <w:p w:rsidR="005C298C" w:rsidRPr="0021548A" w:rsidRDefault="005C298C" w:rsidP="0021548A">
            <w:pPr>
              <w:jc w:val="center"/>
              <w:rPr>
                <w:sz w:val="23"/>
                <w:szCs w:val="23"/>
              </w:rPr>
            </w:pPr>
            <w:r w:rsidRPr="0021548A">
              <w:rPr>
                <w:sz w:val="23"/>
                <w:szCs w:val="23"/>
              </w:rPr>
              <w:t>3</w:t>
            </w:r>
          </w:p>
        </w:tc>
      </w:tr>
      <w:tr w:rsidR="005C298C" w:rsidTr="0021548A">
        <w:tc>
          <w:tcPr>
            <w:tcW w:w="1668" w:type="dxa"/>
          </w:tcPr>
          <w:p w:rsidR="005C298C" w:rsidRDefault="005C298C" w:rsidP="0021548A">
            <w:pPr>
              <w:pStyle w:val="BodyText"/>
              <w:spacing w:line="278" w:lineRule="exact"/>
              <w:ind w:left="120"/>
              <w:jc w:val="left"/>
            </w:pPr>
            <w:r w:rsidRPr="0021548A">
              <w:rPr>
                <w:rStyle w:val="111"/>
                <w:color w:val="000000"/>
                <w:lang w:val="ru-RU"/>
              </w:rPr>
              <w:t>подпункт "а" пункта 2.13</w:t>
            </w:r>
          </w:p>
        </w:tc>
        <w:tc>
          <w:tcPr>
            <w:tcW w:w="5264" w:type="dxa"/>
            <w:vAlign w:val="bottom"/>
          </w:tcPr>
          <w:p w:rsidR="005C298C" w:rsidRDefault="005C298C" w:rsidP="0021548A">
            <w:pPr>
              <w:pStyle w:val="BodyText"/>
              <w:ind w:left="34"/>
              <w:jc w:val="left"/>
            </w:pPr>
            <w:r w:rsidRPr="0021548A">
              <w:rPr>
                <w:b w:val="0"/>
                <w:sz w:val="23"/>
                <w:szCs w:val="23"/>
              </w:rPr>
              <w:t>Заявление о предоставлении услуги подано в о</w:t>
            </w:r>
            <w:r w:rsidRPr="0021548A">
              <w:rPr>
                <w:b w:val="0"/>
                <w:sz w:val="23"/>
                <w:szCs w:val="23"/>
              </w:rPr>
              <w:t>р</w:t>
            </w:r>
            <w:r w:rsidRPr="0021548A">
              <w:rPr>
                <w:b w:val="0"/>
                <w:sz w:val="23"/>
                <w:szCs w:val="23"/>
              </w:rPr>
              <w:t>ган государственной власти, орган местного сам</w:t>
            </w:r>
            <w:r w:rsidRPr="0021548A">
              <w:rPr>
                <w:b w:val="0"/>
                <w:sz w:val="23"/>
                <w:szCs w:val="23"/>
              </w:rPr>
              <w:t>о</w:t>
            </w:r>
            <w:r w:rsidRPr="0021548A">
              <w:rPr>
                <w:b w:val="0"/>
                <w:sz w:val="23"/>
                <w:szCs w:val="23"/>
              </w:rPr>
              <w:t>управления или организацию, в полномочия кот</w:t>
            </w:r>
            <w:r w:rsidRPr="0021548A">
              <w:rPr>
                <w:b w:val="0"/>
                <w:sz w:val="23"/>
                <w:szCs w:val="23"/>
              </w:rPr>
              <w:t>о</w:t>
            </w:r>
            <w:r w:rsidRPr="0021548A">
              <w:rPr>
                <w:b w:val="0"/>
                <w:sz w:val="23"/>
                <w:szCs w:val="23"/>
              </w:rPr>
              <w:t>рых не</w:t>
            </w:r>
            <w:r w:rsidRPr="0021548A">
              <w:rPr>
                <w:rStyle w:val="BodyTextChar"/>
                <w:color w:val="000000"/>
                <w:sz w:val="28"/>
                <w:szCs w:val="28"/>
                <w:lang w:val="ru-RU"/>
              </w:rPr>
              <w:t xml:space="preserve"> </w:t>
            </w:r>
            <w:r w:rsidRPr="0021548A">
              <w:rPr>
                <w:rStyle w:val="BodyTextChar"/>
                <w:color w:val="000000"/>
                <w:sz w:val="23"/>
                <w:szCs w:val="23"/>
                <w:lang w:val="ru-RU"/>
              </w:rPr>
              <w:t>входит предоставление</w:t>
            </w:r>
            <w:r w:rsidRPr="0021548A">
              <w:rPr>
                <w:rStyle w:val="BodyTextChar"/>
                <w:color w:val="000000"/>
                <w:sz w:val="28"/>
                <w:szCs w:val="28"/>
                <w:lang w:val="ru-RU"/>
              </w:rPr>
              <w:t xml:space="preserve"> </w:t>
            </w:r>
            <w:r w:rsidRPr="0021548A">
              <w:rPr>
                <w:rStyle w:val="BodyTextChar"/>
                <w:color w:val="000000"/>
                <w:sz w:val="23"/>
                <w:szCs w:val="23"/>
                <w:lang w:val="ru-RU"/>
              </w:rPr>
              <w:t>усл</w:t>
            </w:r>
            <w:r w:rsidRPr="0021548A">
              <w:rPr>
                <w:rStyle w:val="BodyTextChar"/>
                <w:color w:val="000000"/>
                <w:sz w:val="23"/>
                <w:szCs w:val="23"/>
                <w:lang w:val="ru-RU"/>
              </w:rPr>
              <w:t>у</w:t>
            </w:r>
            <w:r w:rsidRPr="0021548A">
              <w:rPr>
                <w:rStyle w:val="BodyTextChar"/>
                <w:color w:val="000000"/>
                <w:sz w:val="23"/>
                <w:szCs w:val="23"/>
                <w:lang w:val="ru-RU"/>
              </w:rPr>
              <w:t>ги</w:t>
            </w:r>
            <w:r w:rsidRPr="0021548A">
              <w:rPr>
                <w:rStyle w:val="111"/>
                <w:color w:val="000000"/>
                <w:lang w:val="ru-RU"/>
              </w:rPr>
              <w:t>;</w:t>
            </w:r>
          </w:p>
        </w:tc>
        <w:tc>
          <w:tcPr>
            <w:tcW w:w="3471" w:type="dxa"/>
          </w:tcPr>
          <w:p w:rsidR="005C298C" w:rsidRDefault="005C298C" w:rsidP="0021548A">
            <w:pPr>
              <w:pStyle w:val="BodyText"/>
              <w:spacing w:line="274" w:lineRule="exact"/>
              <w:ind w:left="120"/>
              <w:jc w:val="left"/>
            </w:pPr>
            <w:r w:rsidRPr="0021548A">
              <w:rPr>
                <w:rStyle w:val="1110"/>
                <w:color w:val="000000"/>
                <w:lang w:val="ru-RU"/>
              </w:rPr>
              <w:t>Указываются основания так</w:t>
            </w:r>
            <w:r w:rsidRPr="0021548A">
              <w:rPr>
                <w:rStyle w:val="1110"/>
                <w:color w:val="000000"/>
                <w:lang w:val="ru-RU"/>
              </w:rPr>
              <w:t>о</w:t>
            </w:r>
            <w:r w:rsidRPr="0021548A">
              <w:rPr>
                <w:rStyle w:val="1110"/>
                <w:color w:val="000000"/>
                <w:lang w:val="ru-RU"/>
              </w:rPr>
              <w:t xml:space="preserve">го вывода </w:t>
            </w:r>
          </w:p>
        </w:tc>
      </w:tr>
      <w:tr w:rsidR="005C298C" w:rsidTr="0021548A">
        <w:tc>
          <w:tcPr>
            <w:tcW w:w="1668" w:type="dxa"/>
          </w:tcPr>
          <w:p w:rsidR="005C298C" w:rsidRDefault="005C298C" w:rsidP="0021548A">
            <w:pPr>
              <w:pStyle w:val="BodyText"/>
              <w:spacing w:line="278" w:lineRule="exact"/>
              <w:ind w:left="120"/>
              <w:jc w:val="left"/>
            </w:pPr>
            <w:r w:rsidRPr="0021548A">
              <w:rPr>
                <w:rStyle w:val="111"/>
                <w:color w:val="000000"/>
                <w:lang w:val="ru-RU"/>
              </w:rPr>
              <w:t>подпункт "б" пункта 2.13</w:t>
            </w:r>
          </w:p>
        </w:tc>
        <w:tc>
          <w:tcPr>
            <w:tcW w:w="5264" w:type="dxa"/>
          </w:tcPr>
          <w:p w:rsidR="005C298C" w:rsidRPr="0021548A" w:rsidRDefault="005C298C" w:rsidP="0021548A">
            <w:pPr>
              <w:pStyle w:val="BodyText"/>
              <w:spacing w:line="274" w:lineRule="exact"/>
              <w:ind w:left="34"/>
              <w:jc w:val="left"/>
              <w:rPr>
                <w:sz w:val="23"/>
                <w:szCs w:val="23"/>
              </w:rPr>
            </w:pPr>
            <w:r w:rsidRPr="0021548A">
              <w:rPr>
                <w:rStyle w:val="BodyTextChar"/>
                <w:color w:val="000000"/>
                <w:sz w:val="23"/>
                <w:szCs w:val="23"/>
                <w:lang w:val="ru-RU"/>
              </w:rPr>
              <w:t>Представленные документы или сведения утрат</w:t>
            </w:r>
            <w:r w:rsidRPr="0021548A">
              <w:rPr>
                <w:rStyle w:val="BodyTextChar"/>
                <w:color w:val="000000"/>
                <w:sz w:val="23"/>
                <w:szCs w:val="23"/>
                <w:lang w:val="ru-RU"/>
              </w:rPr>
              <w:t>и</w:t>
            </w:r>
            <w:r w:rsidRPr="0021548A">
              <w:rPr>
                <w:rStyle w:val="BodyTextChar"/>
                <w:color w:val="000000"/>
                <w:sz w:val="23"/>
                <w:szCs w:val="23"/>
                <w:lang w:val="ru-RU"/>
              </w:rPr>
              <w:t>ли силу на момент обращения за услугой (док</w:t>
            </w:r>
            <w:r w:rsidRPr="0021548A">
              <w:rPr>
                <w:rStyle w:val="BodyTextChar"/>
                <w:color w:val="000000"/>
                <w:sz w:val="23"/>
                <w:szCs w:val="23"/>
                <w:lang w:val="ru-RU"/>
              </w:rPr>
              <w:t>у</w:t>
            </w:r>
            <w:r w:rsidRPr="0021548A">
              <w:rPr>
                <w:rStyle w:val="BodyTextChar"/>
                <w:color w:val="000000"/>
                <w:sz w:val="23"/>
                <w:szCs w:val="23"/>
                <w:lang w:val="ru-RU"/>
              </w:rPr>
              <w:t>мент, удостоверяющий личность, документ, уд</w:t>
            </w:r>
            <w:r w:rsidRPr="0021548A">
              <w:rPr>
                <w:rStyle w:val="BodyTextChar"/>
                <w:color w:val="000000"/>
                <w:sz w:val="23"/>
                <w:szCs w:val="23"/>
                <w:lang w:val="ru-RU"/>
              </w:rPr>
              <w:t>о</w:t>
            </w:r>
            <w:r w:rsidRPr="0021548A">
              <w:rPr>
                <w:rStyle w:val="BodyTextChar"/>
                <w:color w:val="000000"/>
                <w:sz w:val="23"/>
                <w:szCs w:val="23"/>
                <w:lang w:val="ru-RU"/>
              </w:rPr>
              <w:t>стоверяющий полномочия представителя Заявит</w:t>
            </w:r>
            <w:r w:rsidRPr="0021548A">
              <w:rPr>
                <w:rStyle w:val="BodyTextChar"/>
                <w:color w:val="000000"/>
                <w:sz w:val="23"/>
                <w:szCs w:val="23"/>
                <w:lang w:val="ru-RU"/>
              </w:rPr>
              <w:t>е</w:t>
            </w:r>
            <w:r w:rsidRPr="0021548A">
              <w:rPr>
                <w:rStyle w:val="BodyTextChar"/>
                <w:color w:val="000000"/>
                <w:sz w:val="23"/>
                <w:szCs w:val="23"/>
                <w:lang w:val="ru-RU"/>
              </w:rPr>
              <w:t>ля, в случае обращения за предоставлением усл</w:t>
            </w:r>
            <w:r w:rsidRPr="0021548A">
              <w:rPr>
                <w:rStyle w:val="BodyTextChar"/>
                <w:color w:val="000000"/>
                <w:sz w:val="23"/>
                <w:szCs w:val="23"/>
                <w:lang w:val="ru-RU"/>
              </w:rPr>
              <w:t>у</w:t>
            </w:r>
            <w:r w:rsidRPr="0021548A">
              <w:rPr>
                <w:rStyle w:val="BodyTextChar"/>
                <w:color w:val="000000"/>
                <w:sz w:val="23"/>
                <w:szCs w:val="23"/>
                <w:lang w:val="ru-RU"/>
              </w:rPr>
              <w:t>ги указанным лицом);</w:t>
            </w:r>
          </w:p>
        </w:tc>
        <w:tc>
          <w:tcPr>
            <w:tcW w:w="3471" w:type="dxa"/>
          </w:tcPr>
          <w:p w:rsidR="005C298C" w:rsidRPr="0021548A" w:rsidRDefault="005C298C" w:rsidP="000316AF">
            <w:pPr>
              <w:rPr>
                <w:b/>
                <w:sz w:val="10"/>
                <w:szCs w:val="10"/>
              </w:rPr>
            </w:pPr>
            <w:r w:rsidRPr="0021548A">
              <w:rPr>
                <w:rStyle w:val="1110"/>
                <w:b w:val="0"/>
                <w:color w:val="000000"/>
                <w:lang w:val="ru-RU"/>
              </w:rPr>
              <w:t>Указываются исчерпывающий перечень документов, соде</w:t>
            </w:r>
            <w:r w:rsidRPr="0021548A">
              <w:rPr>
                <w:rStyle w:val="1110"/>
                <w:b w:val="0"/>
                <w:color w:val="000000"/>
                <w:lang w:val="ru-RU"/>
              </w:rPr>
              <w:t>р</w:t>
            </w:r>
            <w:r w:rsidRPr="0021548A">
              <w:rPr>
                <w:rStyle w:val="1110"/>
                <w:b w:val="0"/>
                <w:color w:val="000000"/>
                <w:lang w:val="ru-RU"/>
              </w:rPr>
              <w:t>жащих противоречия.</w:t>
            </w:r>
          </w:p>
        </w:tc>
      </w:tr>
      <w:tr w:rsidR="005C298C" w:rsidTr="0021548A">
        <w:tc>
          <w:tcPr>
            <w:tcW w:w="1668" w:type="dxa"/>
          </w:tcPr>
          <w:p w:rsidR="005C298C" w:rsidRDefault="005C298C" w:rsidP="0021548A">
            <w:pPr>
              <w:pStyle w:val="BodyText"/>
              <w:spacing w:line="278" w:lineRule="exact"/>
              <w:ind w:left="120"/>
              <w:jc w:val="left"/>
            </w:pPr>
            <w:r w:rsidRPr="0021548A">
              <w:rPr>
                <w:rStyle w:val="111"/>
                <w:color w:val="000000"/>
                <w:lang w:val="ru-RU"/>
              </w:rPr>
              <w:t>подпункт "в" пункта 2.13</w:t>
            </w:r>
          </w:p>
        </w:tc>
        <w:tc>
          <w:tcPr>
            <w:tcW w:w="5264" w:type="dxa"/>
          </w:tcPr>
          <w:p w:rsidR="005C298C" w:rsidRPr="0021548A" w:rsidRDefault="005C298C" w:rsidP="000316AF">
            <w:pPr>
              <w:rPr>
                <w:sz w:val="22"/>
                <w:szCs w:val="22"/>
              </w:rPr>
            </w:pPr>
            <w:r w:rsidRPr="0021548A">
              <w:rPr>
                <w:sz w:val="22"/>
                <w:szCs w:val="22"/>
              </w:rPr>
              <w:t>Предоставленные заявителем документы соде</w:t>
            </w:r>
            <w:r w:rsidRPr="0021548A">
              <w:rPr>
                <w:sz w:val="22"/>
                <w:szCs w:val="22"/>
              </w:rPr>
              <w:t>р</w:t>
            </w:r>
            <w:r w:rsidRPr="0021548A">
              <w:rPr>
                <w:sz w:val="22"/>
                <w:szCs w:val="22"/>
              </w:rPr>
              <w:t>жат подчистки и исправления текста, не завере</w:t>
            </w:r>
            <w:r w:rsidRPr="0021548A">
              <w:rPr>
                <w:sz w:val="22"/>
                <w:szCs w:val="22"/>
              </w:rPr>
              <w:t>н</w:t>
            </w:r>
            <w:r w:rsidRPr="0021548A">
              <w:rPr>
                <w:sz w:val="22"/>
                <w:szCs w:val="22"/>
              </w:rPr>
              <w:t>ные в порядке, установленном законодательством Росси</w:t>
            </w:r>
            <w:r w:rsidRPr="0021548A">
              <w:rPr>
                <w:sz w:val="22"/>
                <w:szCs w:val="22"/>
              </w:rPr>
              <w:t>й</w:t>
            </w:r>
            <w:r w:rsidRPr="0021548A">
              <w:rPr>
                <w:sz w:val="22"/>
                <w:szCs w:val="22"/>
              </w:rPr>
              <w:t>ской Федерации;</w:t>
            </w:r>
          </w:p>
        </w:tc>
        <w:tc>
          <w:tcPr>
            <w:tcW w:w="3471" w:type="dxa"/>
          </w:tcPr>
          <w:p w:rsidR="005C298C" w:rsidRPr="0021548A" w:rsidRDefault="005C298C" w:rsidP="000316AF">
            <w:pPr>
              <w:rPr>
                <w:sz w:val="10"/>
                <w:szCs w:val="10"/>
              </w:rPr>
            </w:pPr>
            <w:r w:rsidRPr="0021548A">
              <w:rPr>
                <w:rStyle w:val="1110"/>
                <w:b w:val="0"/>
                <w:color w:val="000000"/>
                <w:lang w:val="ru-RU"/>
              </w:rPr>
              <w:t>Указываются исчерпывающий перечень документов, соде</w:t>
            </w:r>
            <w:r w:rsidRPr="0021548A">
              <w:rPr>
                <w:rStyle w:val="1110"/>
                <w:b w:val="0"/>
                <w:color w:val="000000"/>
                <w:lang w:val="ru-RU"/>
              </w:rPr>
              <w:t>р</w:t>
            </w:r>
            <w:r w:rsidRPr="0021548A">
              <w:rPr>
                <w:rStyle w:val="1110"/>
                <w:b w:val="0"/>
                <w:color w:val="000000"/>
                <w:lang w:val="ru-RU"/>
              </w:rPr>
              <w:t>жащих противоречия, указыв</w:t>
            </w:r>
            <w:r w:rsidRPr="0021548A">
              <w:rPr>
                <w:rStyle w:val="1110"/>
                <w:b w:val="0"/>
                <w:color w:val="000000"/>
                <w:lang w:val="ru-RU"/>
              </w:rPr>
              <w:t>а</w:t>
            </w:r>
            <w:r w:rsidRPr="0021548A">
              <w:rPr>
                <w:rStyle w:val="1110"/>
                <w:b w:val="0"/>
                <w:color w:val="000000"/>
                <w:lang w:val="ru-RU"/>
              </w:rPr>
              <w:t>ются основания такого в</w:t>
            </w:r>
            <w:r w:rsidRPr="0021548A">
              <w:rPr>
                <w:rStyle w:val="1110"/>
                <w:b w:val="0"/>
                <w:color w:val="000000"/>
                <w:lang w:val="ru-RU"/>
              </w:rPr>
              <w:t>ы</w:t>
            </w:r>
            <w:r w:rsidRPr="0021548A">
              <w:rPr>
                <w:rStyle w:val="1110"/>
                <w:b w:val="0"/>
                <w:color w:val="000000"/>
                <w:lang w:val="ru-RU"/>
              </w:rPr>
              <w:t>вода.</w:t>
            </w:r>
          </w:p>
        </w:tc>
      </w:tr>
      <w:tr w:rsidR="005C298C" w:rsidTr="0021548A">
        <w:tc>
          <w:tcPr>
            <w:tcW w:w="1668" w:type="dxa"/>
          </w:tcPr>
          <w:p w:rsidR="005C298C" w:rsidRPr="0021548A" w:rsidRDefault="005C298C" w:rsidP="0021548A">
            <w:pPr>
              <w:ind w:left="120"/>
              <w:rPr>
                <w:b/>
                <w:sz w:val="10"/>
                <w:szCs w:val="10"/>
              </w:rPr>
            </w:pPr>
            <w:r w:rsidRPr="0021548A">
              <w:rPr>
                <w:rStyle w:val="111"/>
                <w:b w:val="0"/>
                <w:color w:val="000000"/>
                <w:lang w:val="ru-RU"/>
              </w:rPr>
              <w:t>подпункт "г" пункта 2.13</w:t>
            </w:r>
          </w:p>
        </w:tc>
        <w:tc>
          <w:tcPr>
            <w:tcW w:w="5264" w:type="dxa"/>
          </w:tcPr>
          <w:p w:rsidR="005C298C" w:rsidRPr="0021548A" w:rsidRDefault="005C298C" w:rsidP="0021548A">
            <w:pPr>
              <w:pStyle w:val="BodyText"/>
              <w:spacing w:line="274" w:lineRule="exact"/>
              <w:ind w:left="34"/>
              <w:jc w:val="left"/>
              <w:rPr>
                <w:b w:val="0"/>
                <w:sz w:val="23"/>
                <w:szCs w:val="23"/>
              </w:rPr>
            </w:pPr>
            <w:r w:rsidRPr="0021548A">
              <w:rPr>
                <w:rStyle w:val="BodyTextChar"/>
                <w:color w:val="000000"/>
                <w:sz w:val="23"/>
                <w:szCs w:val="23"/>
                <w:lang w:val="ru-RU"/>
              </w:rPr>
              <w:t>Документы содержат подтверждения, наличие к</w:t>
            </w:r>
            <w:r w:rsidRPr="0021548A">
              <w:rPr>
                <w:rStyle w:val="BodyTextChar"/>
                <w:color w:val="000000"/>
                <w:sz w:val="23"/>
                <w:szCs w:val="23"/>
                <w:lang w:val="ru-RU"/>
              </w:rPr>
              <w:t>о</w:t>
            </w:r>
            <w:r w:rsidRPr="0021548A">
              <w:rPr>
                <w:rStyle w:val="BodyTextChar"/>
                <w:color w:val="000000"/>
                <w:sz w:val="23"/>
                <w:szCs w:val="23"/>
                <w:lang w:val="ru-RU"/>
              </w:rPr>
              <w:t>торых не позволяет в полном объеме и</w:t>
            </w:r>
            <w:r w:rsidRPr="0021548A">
              <w:rPr>
                <w:rStyle w:val="BodyTextChar"/>
                <w:color w:val="000000"/>
                <w:sz w:val="23"/>
                <w:szCs w:val="23"/>
                <w:lang w:val="ru-RU"/>
              </w:rPr>
              <w:t>с</w:t>
            </w:r>
            <w:r w:rsidRPr="0021548A">
              <w:rPr>
                <w:rStyle w:val="BodyTextChar"/>
                <w:color w:val="000000"/>
                <w:sz w:val="23"/>
                <w:szCs w:val="23"/>
                <w:lang w:val="ru-RU"/>
              </w:rPr>
              <w:t>пользовать информацию и сведения, содержащиеся в док</w:t>
            </w:r>
            <w:r w:rsidRPr="0021548A">
              <w:rPr>
                <w:rStyle w:val="BodyTextChar"/>
                <w:color w:val="000000"/>
                <w:sz w:val="23"/>
                <w:szCs w:val="23"/>
                <w:lang w:val="ru-RU"/>
              </w:rPr>
              <w:t>у</w:t>
            </w:r>
            <w:r w:rsidRPr="0021548A">
              <w:rPr>
                <w:rStyle w:val="BodyTextChar"/>
                <w:color w:val="000000"/>
                <w:sz w:val="23"/>
                <w:szCs w:val="23"/>
                <w:lang w:val="ru-RU"/>
              </w:rPr>
              <w:t>ментах для предоставления усл</w:t>
            </w:r>
            <w:r w:rsidRPr="0021548A">
              <w:rPr>
                <w:rStyle w:val="BodyTextChar"/>
                <w:color w:val="000000"/>
                <w:sz w:val="23"/>
                <w:szCs w:val="23"/>
                <w:lang w:val="ru-RU"/>
              </w:rPr>
              <w:t>у</w:t>
            </w:r>
            <w:r w:rsidRPr="0021548A">
              <w:rPr>
                <w:rStyle w:val="BodyTextChar"/>
                <w:color w:val="000000"/>
                <w:sz w:val="23"/>
                <w:szCs w:val="23"/>
                <w:lang w:val="ru-RU"/>
              </w:rPr>
              <w:t>ги;</w:t>
            </w:r>
          </w:p>
        </w:tc>
        <w:tc>
          <w:tcPr>
            <w:tcW w:w="3471" w:type="dxa"/>
          </w:tcPr>
          <w:p w:rsidR="005C298C" w:rsidRPr="0021548A" w:rsidRDefault="005C298C" w:rsidP="000316AF">
            <w:pPr>
              <w:rPr>
                <w:sz w:val="10"/>
                <w:szCs w:val="10"/>
              </w:rPr>
            </w:pPr>
            <w:r w:rsidRPr="0021548A">
              <w:rPr>
                <w:rStyle w:val="1110"/>
                <w:b w:val="0"/>
                <w:color w:val="000000"/>
                <w:lang w:val="ru-RU"/>
              </w:rPr>
              <w:t>Указываются исчерпывающий перечень документов, соде</w:t>
            </w:r>
            <w:r w:rsidRPr="0021548A">
              <w:rPr>
                <w:rStyle w:val="1110"/>
                <w:b w:val="0"/>
                <w:color w:val="000000"/>
                <w:lang w:val="ru-RU"/>
              </w:rPr>
              <w:t>р</w:t>
            </w:r>
            <w:r w:rsidRPr="0021548A">
              <w:rPr>
                <w:rStyle w:val="1110"/>
                <w:b w:val="0"/>
                <w:color w:val="000000"/>
                <w:lang w:val="ru-RU"/>
              </w:rPr>
              <w:t>жащих противоречия, указыв</w:t>
            </w:r>
            <w:r w:rsidRPr="0021548A">
              <w:rPr>
                <w:rStyle w:val="1110"/>
                <w:b w:val="0"/>
                <w:color w:val="000000"/>
                <w:lang w:val="ru-RU"/>
              </w:rPr>
              <w:t>а</w:t>
            </w:r>
            <w:r w:rsidRPr="0021548A">
              <w:rPr>
                <w:rStyle w:val="1110"/>
                <w:b w:val="0"/>
                <w:color w:val="000000"/>
                <w:lang w:val="ru-RU"/>
              </w:rPr>
              <w:t>ются основания такого в</w:t>
            </w:r>
            <w:r w:rsidRPr="0021548A">
              <w:rPr>
                <w:rStyle w:val="1110"/>
                <w:b w:val="0"/>
                <w:color w:val="000000"/>
                <w:lang w:val="ru-RU"/>
              </w:rPr>
              <w:t>ы</w:t>
            </w:r>
            <w:r w:rsidRPr="0021548A">
              <w:rPr>
                <w:rStyle w:val="1110"/>
                <w:b w:val="0"/>
                <w:color w:val="000000"/>
                <w:lang w:val="ru-RU"/>
              </w:rPr>
              <w:t>вода.</w:t>
            </w:r>
          </w:p>
        </w:tc>
      </w:tr>
      <w:tr w:rsidR="005C298C" w:rsidTr="0021548A">
        <w:trPr>
          <w:trHeight w:val="50"/>
        </w:trPr>
        <w:tc>
          <w:tcPr>
            <w:tcW w:w="1668" w:type="dxa"/>
          </w:tcPr>
          <w:p w:rsidR="005C298C" w:rsidRDefault="005C298C" w:rsidP="0021548A">
            <w:pPr>
              <w:pStyle w:val="BodyText"/>
              <w:spacing w:line="278" w:lineRule="exact"/>
              <w:ind w:left="120"/>
              <w:jc w:val="left"/>
            </w:pPr>
            <w:r w:rsidRPr="0021548A">
              <w:rPr>
                <w:rStyle w:val="111"/>
                <w:color w:val="000000"/>
                <w:lang w:val="ru-RU"/>
              </w:rPr>
              <w:t>подпункт "д" пункта 2.13</w:t>
            </w:r>
          </w:p>
        </w:tc>
        <w:tc>
          <w:tcPr>
            <w:tcW w:w="5264" w:type="dxa"/>
          </w:tcPr>
          <w:p w:rsidR="005C298C" w:rsidRDefault="005C298C" w:rsidP="00C3295E">
            <w:pPr>
              <w:pStyle w:val="BodyText"/>
              <w:ind w:right="20" w:firstLine="34"/>
              <w:jc w:val="left"/>
            </w:pPr>
            <w:r w:rsidRPr="0021548A">
              <w:rPr>
                <w:rStyle w:val="BodyTextChar"/>
                <w:color w:val="000000"/>
                <w:sz w:val="23"/>
                <w:szCs w:val="23"/>
                <w:lang w:val="ru-RU"/>
              </w:rPr>
              <w:t>Неполное заполнение полей в форме заявл</w:t>
            </w:r>
            <w:r w:rsidRPr="0021548A">
              <w:rPr>
                <w:rStyle w:val="BodyTextChar"/>
                <w:color w:val="000000"/>
                <w:sz w:val="23"/>
                <w:szCs w:val="23"/>
                <w:lang w:val="ru-RU"/>
              </w:rPr>
              <w:t>е</w:t>
            </w:r>
            <w:r w:rsidRPr="0021548A">
              <w:rPr>
                <w:rStyle w:val="BodyTextChar"/>
                <w:color w:val="000000"/>
                <w:sz w:val="23"/>
                <w:szCs w:val="23"/>
                <w:lang w:val="ru-RU"/>
              </w:rPr>
              <w:t>ния, в том числе в интерактивной форме зая</w:t>
            </w:r>
            <w:r w:rsidRPr="0021548A">
              <w:rPr>
                <w:rStyle w:val="BodyTextChar"/>
                <w:color w:val="000000"/>
                <w:sz w:val="23"/>
                <w:szCs w:val="23"/>
                <w:lang w:val="ru-RU"/>
              </w:rPr>
              <w:t>в</w:t>
            </w:r>
            <w:r w:rsidRPr="0021548A">
              <w:rPr>
                <w:rStyle w:val="BodyTextChar"/>
                <w:color w:val="000000"/>
                <w:sz w:val="23"/>
                <w:szCs w:val="23"/>
                <w:lang w:val="ru-RU"/>
              </w:rPr>
              <w:t>ления на ЕПГУ;</w:t>
            </w:r>
          </w:p>
          <w:p w:rsidR="005C298C" w:rsidRDefault="005C298C" w:rsidP="0021548A">
            <w:pPr>
              <w:pStyle w:val="BodyText"/>
              <w:spacing w:line="274" w:lineRule="exact"/>
              <w:ind w:left="120"/>
              <w:jc w:val="left"/>
            </w:pPr>
          </w:p>
        </w:tc>
        <w:tc>
          <w:tcPr>
            <w:tcW w:w="3471" w:type="dxa"/>
          </w:tcPr>
          <w:p w:rsidR="005C298C" w:rsidRPr="0021548A" w:rsidRDefault="005C298C" w:rsidP="000316AF">
            <w:pPr>
              <w:rPr>
                <w:b/>
                <w:sz w:val="10"/>
                <w:szCs w:val="10"/>
              </w:rPr>
            </w:pPr>
            <w:r w:rsidRPr="0021548A">
              <w:rPr>
                <w:rStyle w:val="1110"/>
                <w:b w:val="0"/>
                <w:color w:val="000000"/>
                <w:lang w:val="ru-RU"/>
              </w:rPr>
              <w:t>Указываются основания т</w:t>
            </w:r>
            <w:r w:rsidRPr="0021548A">
              <w:rPr>
                <w:rStyle w:val="1110"/>
                <w:b w:val="0"/>
                <w:color w:val="000000"/>
                <w:lang w:val="ru-RU"/>
              </w:rPr>
              <w:t>а</w:t>
            </w:r>
            <w:r w:rsidRPr="0021548A">
              <w:rPr>
                <w:rStyle w:val="1110"/>
                <w:b w:val="0"/>
                <w:color w:val="000000"/>
                <w:lang w:val="ru-RU"/>
              </w:rPr>
              <w:t>кого вывода</w:t>
            </w:r>
          </w:p>
        </w:tc>
      </w:tr>
      <w:tr w:rsidR="005C298C" w:rsidTr="0021548A">
        <w:tc>
          <w:tcPr>
            <w:tcW w:w="1668" w:type="dxa"/>
          </w:tcPr>
          <w:p w:rsidR="005C298C" w:rsidRDefault="005C298C" w:rsidP="0021548A">
            <w:pPr>
              <w:pStyle w:val="BodyText"/>
              <w:spacing w:line="278" w:lineRule="exact"/>
              <w:ind w:left="120"/>
              <w:jc w:val="left"/>
            </w:pPr>
            <w:r w:rsidRPr="0021548A">
              <w:rPr>
                <w:rStyle w:val="111"/>
                <w:color w:val="000000"/>
                <w:lang w:val="ru-RU"/>
              </w:rPr>
              <w:t>подпункт "е" пункта 2.13</w:t>
            </w:r>
          </w:p>
        </w:tc>
        <w:tc>
          <w:tcPr>
            <w:tcW w:w="5264" w:type="dxa"/>
          </w:tcPr>
          <w:p w:rsidR="005C298C" w:rsidRPr="0021548A" w:rsidRDefault="005C298C" w:rsidP="0021548A">
            <w:pPr>
              <w:pStyle w:val="BodyText"/>
              <w:spacing w:line="274" w:lineRule="exact"/>
              <w:ind w:left="34"/>
              <w:jc w:val="left"/>
              <w:rPr>
                <w:sz w:val="23"/>
                <w:szCs w:val="23"/>
              </w:rPr>
            </w:pPr>
            <w:r w:rsidRPr="0021548A">
              <w:rPr>
                <w:rStyle w:val="BodyTextChar"/>
                <w:color w:val="000000"/>
                <w:sz w:val="23"/>
                <w:szCs w:val="23"/>
                <w:lang w:val="ru-RU"/>
              </w:rPr>
              <w:t>Подача запроса о предоставлении услуги и док</w:t>
            </w:r>
            <w:r w:rsidRPr="0021548A">
              <w:rPr>
                <w:rStyle w:val="BodyTextChar"/>
                <w:color w:val="000000"/>
                <w:sz w:val="23"/>
                <w:szCs w:val="23"/>
                <w:lang w:val="ru-RU"/>
              </w:rPr>
              <w:t>у</w:t>
            </w:r>
            <w:r w:rsidRPr="0021548A">
              <w:rPr>
                <w:rStyle w:val="BodyTextChar"/>
                <w:color w:val="000000"/>
                <w:sz w:val="23"/>
                <w:szCs w:val="23"/>
                <w:lang w:val="ru-RU"/>
              </w:rPr>
              <w:t>ментов, необходимых для предоставления услуги, в электронной форме с нарушением установле</w:t>
            </w:r>
            <w:r w:rsidRPr="0021548A">
              <w:rPr>
                <w:rStyle w:val="BodyTextChar"/>
                <w:color w:val="000000"/>
                <w:sz w:val="23"/>
                <w:szCs w:val="23"/>
                <w:lang w:val="ru-RU"/>
              </w:rPr>
              <w:t>н</w:t>
            </w:r>
            <w:r w:rsidRPr="0021548A">
              <w:rPr>
                <w:rStyle w:val="BodyTextChar"/>
                <w:color w:val="000000"/>
                <w:sz w:val="23"/>
                <w:szCs w:val="23"/>
                <w:lang w:val="ru-RU"/>
              </w:rPr>
              <w:t>ных требований;</w:t>
            </w:r>
          </w:p>
        </w:tc>
        <w:tc>
          <w:tcPr>
            <w:tcW w:w="3471" w:type="dxa"/>
          </w:tcPr>
          <w:p w:rsidR="005C298C" w:rsidRPr="0021548A" w:rsidRDefault="005C298C" w:rsidP="000316AF">
            <w:pPr>
              <w:rPr>
                <w:sz w:val="10"/>
                <w:szCs w:val="10"/>
              </w:rPr>
            </w:pPr>
            <w:r w:rsidRPr="0021548A">
              <w:rPr>
                <w:rStyle w:val="1110"/>
                <w:b w:val="0"/>
                <w:color w:val="000000"/>
                <w:lang w:val="ru-RU"/>
              </w:rPr>
              <w:t>Указываются основания такого вывода</w:t>
            </w:r>
          </w:p>
        </w:tc>
      </w:tr>
      <w:tr w:rsidR="005C298C" w:rsidTr="006C09BF">
        <w:tc>
          <w:tcPr>
            <w:tcW w:w="1668" w:type="dxa"/>
          </w:tcPr>
          <w:p w:rsidR="005C298C" w:rsidRPr="0021548A" w:rsidRDefault="005C298C" w:rsidP="006C09BF">
            <w:pPr>
              <w:jc w:val="center"/>
              <w:rPr>
                <w:sz w:val="23"/>
                <w:szCs w:val="23"/>
              </w:rPr>
            </w:pPr>
            <w:r w:rsidRPr="0021548A">
              <w:rPr>
                <w:sz w:val="23"/>
                <w:szCs w:val="23"/>
              </w:rPr>
              <w:t>1</w:t>
            </w:r>
          </w:p>
        </w:tc>
        <w:tc>
          <w:tcPr>
            <w:tcW w:w="5264" w:type="dxa"/>
          </w:tcPr>
          <w:p w:rsidR="005C298C" w:rsidRPr="0021548A" w:rsidRDefault="005C298C" w:rsidP="006C09BF">
            <w:pPr>
              <w:jc w:val="center"/>
              <w:rPr>
                <w:sz w:val="23"/>
                <w:szCs w:val="23"/>
              </w:rPr>
            </w:pPr>
            <w:r w:rsidRPr="0021548A">
              <w:rPr>
                <w:sz w:val="23"/>
                <w:szCs w:val="23"/>
              </w:rPr>
              <w:t>2</w:t>
            </w:r>
          </w:p>
        </w:tc>
        <w:tc>
          <w:tcPr>
            <w:tcW w:w="3471" w:type="dxa"/>
          </w:tcPr>
          <w:p w:rsidR="005C298C" w:rsidRPr="0021548A" w:rsidRDefault="005C298C" w:rsidP="006C09BF">
            <w:pPr>
              <w:jc w:val="center"/>
              <w:rPr>
                <w:sz w:val="23"/>
                <w:szCs w:val="23"/>
              </w:rPr>
            </w:pPr>
            <w:r w:rsidRPr="0021548A">
              <w:rPr>
                <w:sz w:val="23"/>
                <w:szCs w:val="23"/>
              </w:rPr>
              <w:t>3</w:t>
            </w:r>
          </w:p>
        </w:tc>
      </w:tr>
      <w:tr w:rsidR="005C298C" w:rsidTr="0021548A">
        <w:tc>
          <w:tcPr>
            <w:tcW w:w="1668" w:type="dxa"/>
          </w:tcPr>
          <w:p w:rsidR="005C298C" w:rsidRDefault="005C298C" w:rsidP="0021548A">
            <w:pPr>
              <w:pStyle w:val="BodyText"/>
              <w:spacing w:line="274" w:lineRule="exact"/>
              <w:ind w:left="120"/>
              <w:jc w:val="left"/>
            </w:pPr>
            <w:r w:rsidRPr="0021548A">
              <w:rPr>
                <w:rStyle w:val="111"/>
                <w:color w:val="000000"/>
                <w:lang w:val="ru-RU"/>
              </w:rPr>
              <w:t>подпункт "ж" пункта 2.13</w:t>
            </w:r>
          </w:p>
        </w:tc>
        <w:tc>
          <w:tcPr>
            <w:tcW w:w="5264" w:type="dxa"/>
          </w:tcPr>
          <w:p w:rsidR="005C298C" w:rsidRPr="0021548A" w:rsidRDefault="005C298C" w:rsidP="0021548A">
            <w:pPr>
              <w:pStyle w:val="BodyText"/>
              <w:tabs>
                <w:tab w:val="right" w:pos="3562"/>
                <w:tab w:val="center" w:pos="4291"/>
                <w:tab w:val="left" w:pos="5232"/>
                <w:tab w:val="left" w:pos="6835"/>
              </w:tabs>
              <w:jc w:val="left"/>
              <w:rPr>
                <w:sz w:val="23"/>
                <w:szCs w:val="23"/>
              </w:rPr>
            </w:pPr>
            <w:r w:rsidRPr="0021548A">
              <w:rPr>
                <w:rStyle w:val="BodyTextChar"/>
                <w:color w:val="000000"/>
                <w:sz w:val="23"/>
                <w:szCs w:val="23"/>
                <w:lang w:val="ru-RU"/>
              </w:rPr>
              <w:t>Предоставление  неполного комплекта докуме</w:t>
            </w:r>
            <w:r w:rsidRPr="0021548A">
              <w:rPr>
                <w:rStyle w:val="BodyTextChar"/>
                <w:color w:val="000000"/>
                <w:sz w:val="23"/>
                <w:szCs w:val="23"/>
                <w:lang w:val="ru-RU"/>
              </w:rPr>
              <w:t>н</w:t>
            </w:r>
            <w:r w:rsidRPr="0021548A">
              <w:rPr>
                <w:rStyle w:val="BodyTextChar"/>
                <w:color w:val="000000"/>
                <w:sz w:val="23"/>
                <w:szCs w:val="23"/>
                <w:lang w:val="ru-RU"/>
              </w:rPr>
              <w:t>тов, необходимых  для предоставления услуги;</w:t>
            </w:r>
          </w:p>
          <w:p w:rsidR="005C298C" w:rsidRDefault="005C298C" w:rsidP="0021548A">
            <w:pPr>
              <w:pStyle w:val="BodyText"/>
              <w:ind w:right="20" w:firstLine="720"/>
              <w:jc w:val="left"/>
            </w:pPr>
          </w:p>
        </w:tc>
        <w:tc>
          <w:tcPr>
            <w:tcW w:w="3471" w:type="dxa"/>
          </w:tcPr>
          <w:p w:rsidR="005C298C" w:rsidRPr="0021548A" w:rsidRDefault="005C298C" w:rsidP="000316AF">
            <w:pPr>
              <w:rPr>
                <w:sz w:val="10"/>
                <w:szCs w:val="10"/>
              </w:rPr>
            </w:pPr>
            <w:r w:rsidRPr="0021548A">
              <w:rPr>
                <w:rStyle w:val="1110"/>
                <w:b w:val="0"/>
                <w:color w:val="000000"/>
                <w:lang w:val="ru-RU"/>
              </w:rPr>
              <w:t>Указываются основания такого вывода</w:t>
            </w:r>
          </w:p>
        </w:tc>
      </w:tr>
      <w:tr w:rsidR="005C298C" w:rsidTr="0021548A">
        <w:tc>
          <w:tcPr>
            <w:tcW w:w="1668" w:type="dxa"/>
          </w:tcPr>
          <w:p w:rsidR="005C298C" w:rsidRPr="0021548A" w:rsidRDefault="005C298C" w:rsidP="0021548A">
            <w:pPr>
              <w:pStyle w:val="BodyText"/>
              <w:spacing w:line="274" w:lineRule="exact"/>
              <w:ind w:left="120"/>
              <w:jc w:val="left"/>
              <w:rPr>
                <w:rStyle w:val="111"/>
                <w:color w:val="000000"/>
                <w:lang w:val="ru-RU"/>
              </w:rPr>
            </w:pPr>
            <w:r w:rsidRPr="0021548A">
              <w:rPr>
                <w:rStyle w:val="111"/>
                <w:color w:val="000000"/>
                <w:lang w:val="ru-RU"/>
              </w:rPr>
              <w:t>подпункт "ж" пункта 2.13</w:t>
            </w:r>
          </w:p>
        </w:tc>
        <w:tc>
          <w:tcPr>
            <w:tcW w:w="5264" w:type="dxa"/>
          </w:tcPr>
          <w:p w:rsidR="005C298C" w:rsidRPr="0021548A" w:rsidRDefault="005C298C" w:rsidP="0021548A">
            <w:pPr>
              <w:pStyle w:val="BodyText"/>
              <w:ind w:right="20"/>
              <w:jc w:val="left"/>
              <w:rPr>
                <w:sz w:val="23"/>
                <w:szCs w:val="23"/>
              </w:rPr>
            </w:pPr>
            <w:r w:rsidRPr="0021548A">
              <w:rPr>
                <w:rStyle w:val="BodyTextChar"/>
                <w:color w:val="000000"/>
                <w:sz w:val="23"/>
                <w:szCs w:val="23"/>
                <w:lang w:val="ru-RU"/>
              </w:rPr>
              <w:t>Заявление подано лицом, не имеющим полном</w:t>
            </w:r>
            <w:r w:rsidRPr="0021548A">
              <w:rPr>
                <w:rStyle w:val="BodyTextChar"/>
                <w:color w:val="000000"/>
                <w:sz w:val="23"/>
                <w:szCs w:val="23"/>
                <w:lang w:val="ru-RU"/>
              </w:rPr>
              <w:t>о</w:t>
            </w:r>
            <w:r w:rsidRPr="0021548A">
              <w:rPr>
                <w:rStyle w:val="BodyTextChar"/>
                <w:color w:val="000000"/>
                <w:sz w:val="23"/>
                <w:szCs w:val="23"/>
                <w:lang w:val="ru-RU"/>
              </w:rPr>
              <w:t>чий представлять интересы Заявителя.</w:t>
            </w:r>
          </w:p>
          <w:p w:rsidR="005C298C" w:rsidRPr="0021548A" w:rsidRDefault="005C298C" w:rsidP="0021548A">
            <w:pPr>
              <w:pStyle w:val="BodyText"/>
              <w:tabs>
                <w:tab w:val="right" w:pos="3562"/>
                <w:tab w:val="center" w:pos="4291"/>
                <w:tab w:val="left" w:pos="5232"/>
                <w:tab w:val="left" w:pos="6835"/>
              </w:tabs>
              <w:jc w:val="left"/>
              <w:rPr>
                <w:rStyle w:val="BodyTextChar"/>
                <w:color w:val="000000"/>
                <w:sz w:val="23"/>
                <w:szCs w:val="23"/>
                <w:lang w:val="ru-RU"/>
              </w:rPr>
            </w:pPr>
          </w:p>
        </w:tc>
        <w:tc>
          <w:tcPr>
            <w:tcW w:w="3471" w:type="dxa"/>
          </w:tcPr>
          <w:p w:rsidR="005C298C" w:rsidRPr="0021548A" w:rsidRDefault="005C298C" w:rsidP="000316AF">
            <w:pPr>
              <w:rPr>
                <w:rStyle w:val="1110"/>
                <w:b w:val="0"/>
                <w:color w:val="000000"/>
                <w:lang w:val="ru-RU"/>
              </w:rPr>
            </w:pPr>
            <w:r w:rsidRPr="0021548A">
              <w:rPr>
                <w:rStyle w:val="1110"/>
                <w:b w:val="0"/>
                <w:color w:val="000000"/>
                <w:lang w:val="ru-RU"/>
              </w:rPr>
              <w:t>Указываются основания такого вывода</w:t>
            </w:r>
          </w:p>
        </w:tc>
      </w:tr>
    </w:tbl>
    <w:p w:rsidR="005C298C" w:rsidRDefault="005C298C" w:rsidP="00FF522F">
      <w:pPr>
        <w:pStyle w:val="41"/>
        <w:shd w:val="clear" w:color="auto" w:fill="auto"/>
        <w:spacing w:before="0" w:after="183" w:line="283" w:lineRule="exact"/>
        <w:ind w:left="120" w:right="140" w:firstLine="560"/>
        <w:jc w:val="both"/>
        <w:rPr>
          <w:rStyle w:val="4"/>
          <w:color w:val="000000"/>
        </w:rPr>
      </w:pPr>
    </w:p>
    <w:p w:rsidR="005C298C" w:rsidRDefault="005C298C" w:rsidP="00FF522F">
      <w:pPr>
        <w:pStyle w:val="41"/>
        <w:shd w:val="clear" w:color="auto" w:fill="auto"/>
        <w:spacing w:before="0" w:after="183" w:line="283" w:lineRule="exact"/>
        <w:ind w:left="120" w:right="140" w:firstLine="560"/>
        <w:jc w:val="both"/>
      </w:pPr>
      <w:r>
        <w:t>Дополнительная информация: _______________________________________________________.</w:t>
      </w:r>
    </w:p>
    <w:p w:rsidR="005C298C" w:rsidRDefault="005C298C" w:rsidP="00FF522F">
      <w:pPr>
        <w:pStyle w:val="41"/>
        <w:shd w:val="clear" w:color="auto" w:fill="auto"/>
        <w:spacing w:before="0" w:after="183" w:line="283" w:lineRule="exact"/>
        <w:ind w:left="120" w:right="140" w:firstLine="560"/>
        <w:jc w:val="both"/>
      </w:pPr>
      <w: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5C298C" w:rsidRDefault="005C298C" w:rsidP="00FF522F">
      <w:pPr>
        <w:pStyle w:val="41"/>
        <w:shd w:val="clear" w:color="auto" w:fill="auto"/>
        <w:spacing w:before="0" w:after="183" w:line="283" w:lineRule="exact"/>
        <w:ind w:left="120" w:right="140" w:firstLine="560"/>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5C298C" w:rsidRPr="003B6ABE" w:rsidRDefault="005C298C" w:rsidP="003B6ABE">
      <w:pPr>
        <w:ind w:firstLine="720"/>
      </w:pPr>
      <w:r w:rsidRPr="003B6ABE">
        <w:t>____________________________________</w:t>
      </w:r>
      <w:r>
        <w:t xml:space="preserve">                       ____________________</w:t>
      </w:r>
    </w:p>
    <w:p w:rsidR="005C298C" w:rsidRDefault="005C298C" w:rsidP="003B6ABE">
      <w:pPr>
        <w:ind w:firstLine="720"/>
        <w:rPr>
          <w:sz w:val="16"/>
          <w:szCs w:val="16"/>
        </w:rPr>
      </w:pPr>
      <w:r>
        <w:rPr>
          <w:sz w:val="16"/>
          <w:szCs w:val="16"/>
        </w:rPr>
        <w:t>( Должность и ФИО сотрудника, принявшего решение)                                                   (подпись)</w:t>
      </w:r>
    </w:p>
    <w:p w:rsidR="005C298C" w:rsidRDefault="005C298C" w:rsidP="003B6ABE">
      <w:pPr>
        <w:ind w:firstLine="720"/>
        <w:rPr>
          <w:sz w:val="16"/>
          <w:szCs w:val="16"/>
        </w:rPr>
      </w:pPr>
    </w:p>
    <w:p w:rsidR="005C298C" w:rsidRDefault="005C298C" w:rsidP="003B6ABE">
      <w:pPr>
        <w:ind w:firstLine="720"/>
        <w:rPr>
          <w:sz w:val="16"/>
          <w:szCs w:val="16"/>
        </w:rPr>
      </w:pPr>
    </w:p>
    <w:p w:rsidR="005C298C" w:rsidRDefault="005C298C" w:rsidP="003B6ABE">
      <w:pPr>
        <w:ind w:firstLine="720"/>
        <w:rPr>
          <w:sz w:val="16"/>
          <w:szCs w:val="16"/>
        </w:rPr>
      </w:pPr>
    </w:p>
    <w:p w:rsidR="005C298C" w:rsidRDefault="005C298C" w:rsidP="003B6ABE">
      <w:pPr>
        <w:ind w:firstLine="720"/>
        <w:rPr>
          <w:sz w:val="16"/>
          <w:szCs w:val="16"/>
        </w:rPr>
      </w:pPr>
    </w:p>
    <w:p w:rsidR="005C298C" w:rsidRDefault="005C298C" w:rsidP="003B6ABE">
      <w:pPr>
        <w:ind w:firstLine="720"/>
        <w:rPr>
          <w:sz w:val="16"/>
          <w:szCs w:val="16"/>
        </w:rPr>
      </w:pPr>
    </w:p>
    <w:p w:rsidR="005C298C" w:rsidRDefault="005C298C" w:rsidP="003B6ABE">
      <w:pPr>
        <w:ind w:firstLine="720"/>
        <w:rPr>
          <w:sz w:val="16"/>
          <w:szCs w:val="16"/>
        </w:rPr>
      </w:pPr>
    </w:p>
    <w:p w:rsidR="005C298C" w:rsidRDefault="005C298C" w:rsidP="003B6ABE">
      <w:pPr>
        <w:ind w:firstLine="720"/>
        <w:rPr>
          <w:sz w:val="16"/>
          <w:szCs w:val="16"/>
        </w:rPr>
      </w:pPr>
    </w:p>
    <w:p w:rsidR="005C298C" w:rsidRDefault="005C298C" w:rsidP="003B6ABE">
      <w:pPr>
        <w:ind w:firstLine="720"/>
        <w:rPr>
          <w:sz w:val="16"/>
          <w:szCs w:val="16"/>
        </w:rPr>
      </w:pPr>
    </w:p>
    <w:p w:rsidR="005C298C" w:rsidRDefault="005C298C" w:rsidP="003B6ABE">
      <w:pPr>
        <w:ind w:firstLine="720"/>
        <w:rPr>
          <w:sz w:val="16"/>
          <w:szCs w:val="16"/>
        </w:rPr>
      </w:pPr>
    </w:p>
    <w:p w:rsidR="005C298C" w:rsidRDefault="005C298C" w:rsidP="003B6ABE">
      <w:pPr>
        <w:ind w:firstLine="720"/>
        <w:rPr>
          <w:sz w:val="16"/>
          <w:szCs w:val="16"/>
        </w:rPr>
      </w:pPr>
    </w:p>
    <w:p w:rsidR="005C298C" w:rsidRDefault="005C298C" w:rsidP="003B6ABE">
      <w:pPr>
        <w:ind w:firstLine="720"/>
        <w:rPr>
          <w:sz w:val="16"/>
          <w:szCs w:val="16"/>
        </w:rPr>
      </w:pPr>
    </w:p>
    <w:p w:rsidR="005C298C" w:rsidRDefault="005C298C" w:rsidP="003B6ABE">
      <w:pPr>
        <w:ind w:firstLine="720"/>
        <w:rPr>
          <w:sz w:val="16"/>
          <w:szCs w:val="16"/>
        </w:rPr>
      </w:pPr>
    </w:p>
    <w:p w:rsidR="005C298C" w:rsidRDefault="005C298C" w:rsidP="003B6ABE">
      <w:pPr>
        <w:ind w:firstLine="720"/>
        <w:rPr>
          <w:sz w:val="16"/>
          <w:szCs w:val="16"/>
        </w:rPr>
      </w:pPr>
    </w:p>
    <w:p w:rsidR="005C298C" w:rsidRDefault="005C298C" w:rsidP="003B6ABE">
      <w:pPr>
        <w:ind w:firstLine="720"/>
        <w:rPr>
          <w:sz w:val="16"/>
          <w:szCs w:val="16"/>
        </w:rPr>
      </w:pPr>
    </w:p>
    <w:p w:rsidR="005C298C" w:rsidRDefault="005C298C" w:rsidP="003B6ABE">
      <w:pPr>
        <w:ind w:firstLine="720"/>
        <w:rPr>
          <w:sz w:val="16"/>
          <w:szCs w:val="16"/>
        </w:rPr>
      </w:pPr>
    </w:p>
    <w:p w:rsidR="005C298C" w:rsidRDefault="005C298C" w:rsidP="003B6ABE">
      <w:pPr>
        <w:ind w:firstLine="720"/>
        <w:rPr>
          <w:sz w:val="16"/>
          <w:szCs w:val="16"/>
        </w:rPr>
      </w:pPr>
    </w:p>
    <w:p w:rsidR="005C298C" w:rsidRDefault="005C298C" w:rsidP="003B6ABE">
      <w:pPr>
        <w:ind w:firstLine="720"/>
        <w:rPr>
          <w:sz w:val="16"/>
          <w:szCs w:val="16"/>
        </w:rPr>
      </w:pPr>
    </w:p>
    <w:p w:rsidR="005C298C" w:rsidRDefault="005C298C" w:rsidP="003B6ABE">
      <w:pPr>
        <w:ind w:firstLine="720"/>
        <w:rPr>
          <w:sz w:val="16"/>
          <w:szCs w:val="16"/>
        </w:rPr>
      </w:pPr>
    </w:p>
    <w:p w:rsidR="005C298C" w:rsidRDefault="005C298C" w:rsidP="003B6ABE">
      <w:pPr>
        <w:ind w:firstLine="720"/>
        <w:rPr>
          <w:sz w:val="16"/>
          <w:szCs w:val="16"/>
        </w:rPr>
      </w:pPr>
    </w:p>
    <w:p w:rsidR="005C298C" w:rsidRDefault="005C298C" w:rsidP="003B6ABE">
      <w:pPr>
        <w:ind w:firstLine="720"/>
        <w:rPr>
          <w:sz w:val="16"/>
          <w:szCs w:val="16"/>
        </w:rPr>
      </w:pPr>
    </w:p>
    <w:p w:rsidR="005C298C" w:rsidRDefault="005C298C" w:rsidP="003B6ABE">
      <w:pPr>
        <w:ind w:firstLine="720"/>
        <w:rPr>
          <w:sz w:val="16"/>
          <w:szCs w:val="16"/>
        </w:rPr>
      </w:pPr>
    </w:p>
    <w:p w:rsidR="005C298C" w:rsidRDefault="005C298C" w:rsidP="003B6ABE">
      <w:pPr>
        <w:ind w:firstLine="720"/>
        <w:rPr>
          <w:sz w:val="16"/>
          <w:szCs w:val="16"/>
        </w:rPr>
      </w:pPr>
    </w:p>
    <w:p w:rsidR="005C298C" w:rsidRDefault="005C298C" w:rsidP="003B6ABE">
      <w:pPr>
        <w:ind w:firstLine="720"/>
        <w:rPr>
          <w:sz w:val="16"/>
          <w:szCs w:val="16"/>
        </w:rPr>
      </w:pPr>
    </w:p>
    <w:p w:rsidR="005C298C" w:rsidRDefault="005C298C" w:rsidP="003B6ABE">
      <w:pPr>
        <w:ind w:firstLine="720"/>
        <w:rPr>
          <w:sz w:val="16"/>
          <w:szCs w:val="16"/>
        </w:rPr>
      </w:pPr>
    </w:p>
    <w:p w:rsidR="005C298C" w:rsidRDefault="005C298C" w:rsidP="003B6ABE">
      <w:pPr>
        <w:ind w:firstLine="720"/>
        <w:rPr>
          <w:sz w:val="16"/>
          <w:szCs w:val="16"/>
        </w:rPr>
      </w:pPr>
    </w:p>
    <w:p w:rsidR="005C298C" w:rsidRDefault="005C298C" w:rsidP="003B6ABE">
      <w:pPr>
        <w:ind w:firstLine="720"/>
        <w:rPr>
          <w:sz w:val="16"/>
          <w:szCs w:val="16"/>
        </w:rPr>
      </w:pPr>
    </w:p>
    <w:p w:rsidR="005C298C" w:rsidRDefault="005C298C" w:rsidP="003B6ABE">
      <w:pPr>
        <w:ind w:firstLine="720"/>
        <w:rPr>
          <w:sz w:val="16"/>
          <w:szCs w:val="16"/>
        </w:rPr>
      </w:pPr>
    </w:p>
    <w:p w:rsidR="005C298C" w:rsidRDefault="005C298C" w:rsidP="003B6ABE">
      <w:pPr>
        <w:ind w:firstLine="720"/>
        <w:rPr>
          <w:sz w:val="16"/>
          <w:szCs w:val="16"/>
        </w:rPr>
      </w:pPr>
    </w:p>
    <w:p w:rsidR="005C298C" w:rsidRDefault="005C298C" w:rsidP="003B6ABE">
      <w:pPr>
        <w:ind w:firstLine="720"/>
        <w:rPr>
          <w:sz w:val="16"/>
          <w:szCs w:val="16"/>
        </w:rPr>
      </w:pPr>
    </w:p>
    <w:p w:rsidR="005C298C" w:rsidRDefault="005C298C" w:rsidP="003B6ABE">
      <w:pPr>
        <w:ind w:firstLine="720"/>
        <w:rPr>
          <w:sz w:val="16"/>
          <w:szCs w:val="16"/>
        </w:rPr>
      </w:pPr>
    </w:p>
    <w:p w:rsidR="005C298C" w:rsidRDefault="005C298C" w:rsidP="003B6ABE">
      <w:pPr>
        <w:ind w:firstLine="720"/>
        <w:rPr>
          <w:sz w:val="16"/>
          <w:szCs w:val="16"/>
        </w:rPr>
      </w:pPr>
    </w:p>
    <w:p w:rsidR="005C298C" w:rsidRDefault="005C298C" w:rsidP="003B6ABE">
      <w:pPr>
        <w:ind w:firstLine="720"/>
        <w:rPr>
          <w:sz w:val="16"/>
          <w:szCs w:val="16"/>
        </w:rPr>
      </w:pPr>
    </w:p>
    <w:p w:rsidR="005C298C" w:rsidRDefault="005C298C" w:rsidP="003B6ABE">
      <w:pPr>
        <w:ind w:firstLine="720"/>
        <w:rPr>
          <w:sz w:val="16"/>
          <w:szCs w:val="16"/>
        </w:rPr>
      </w:pPr>
    </w:p>
    <w:p w:rsidR="005C298C" w:rsidRDefault="005C298C" w:rsidP="003B6ABE">
      <w:pPr>
        <w:ind w:firstLine="720"/>
        <w:rPr>
          <w:sz w:val="16"/>
          <w:szCs w:val="16"/>
        </w:rPr>
      </w:pPr>
    </w:p>
    <w:p w:rsidR="005C298C" w:rsidRDefault="005C298C" w:rsidP="003B6ABE">
      <w:pPr>
        <w:ind w:firstLine="720"/>
        <w:rPr>
          <w:sz w:val="16"/>
          <w:szCs w:val="16"/>
        </w:rPr>
      </w:pPr>
    </w:p>
    <w:p w:rsidR="005C298C" w:rsidRDefault="005C298C" w:rsidP="003B6ABE">
      <w:pPr>
        <w:ind w:firstLine="720"/>
        <w:rPr>
          <w:sz w:val="16"/>
          <w:szCs w:val="16"/>
        </w:rPr>
      </w:pPr>
    </w:p>
    <w:p w:rsidR="005C298C" w:rsidRDefault="005C298C" w:rsidP="003B6ABE">
      <w:pPr>
        <w:ind w:firstLine="720"/>
        <w:rPr>
          <w:sz w:val="16"/>
          <w:szCs w:val="16"/>
        </w:rPr>
      </w:pPr>
    </w:p>
    <w:p w:rsidR="005C298C" w:rsidRDefault="005C298C" w:rsidP="003B6ABE">
      <w:pPr>
        <w:ind w:firstLine="720"/>
        <w:rPr>
          <w:sz w:val="16"/>
          <w:szCs w:val="16"/>
        </w:rPr>
      </w:pPr>
    </w:p>
    <w:p w:rsidR="005C298C" w:rsidRDefault="005C298C" w:rsidP="003B6ABE">
      <w:pPr>
        <w:ind w:firstLine="720"/>
        <w:rPr>
          <w:sz w:val="16"/>
          <w:szCs w:val="16"/>
        </w:rPr>
      </w:pPr>
    </w:p>
    <w:p w:rsidR="005C298C" w:rsidRDefault="005C298C" w:rsidP="003B6ABE">
      <w:pPr>
        <w:ind w:firstLine="720"/>
        <w:rPr>
          <w:sz w:val="16"/>
          <w:szCs w:val="16"/>
        </w:rPr>
      </w:pPr>
    </w:p>
    <w:p w:rsidR="005C298C" w:rsidRDefault="005C298C" w:rsidP="003B6ABE">
      <w:pPr>
        <w:ind w:firstLine="720"/>
        <w:rPr>
          <w:sz w:val="16"/>
          <w:szCs w:val="16"/>
        </w:rPr>
      </w:pPr>
    </w:p>
    <w:p w:rsidR="005C298C" w:rsidRDefault="005C298C" w:rsidP="003B6ABE">
      <w:pPr>
        <w:ind w:firstLine="720"/>
        <w:rPr>
          <w:sz w:val="16"/>
          <w:szCs w:val="16"/>
        </w:rPr>
      </w:pPr>
    </w:p>
    <w:p w:rsidR="005C298C" w:rsidRDefault="005C298C" w:rsidP="003B6ABE">
      <w:pPr>
        <w:ind w:firstLine="720"/>
        <w:rPr>
          <w:sz w:val="16"/>
          <w:szCs w:val="16"/>
        </w:rPr>
      </w:pPr>
    </w:p>
    <w:p w:rsidR="005C298C" w:rsidRDefault="005C298C" w:rsidP="003B6ABE">
      <w:pPr>
        <w:ind w:firstLine="720"/>
        <w:rPr>
          <w:sz w:val="16"/>
          <w:szCs w:val="16"/>
        </w:rPr>
      </w:pPr>
    </w:p>
    <w:p w:rsidR="005C298C" w:rsidRDefault="005C298C" w:rsidP="003B6ABE">
      <w:pPr>
        <w:ind w:firstLine="720"/>
        <w:rPr>
          <w:sz w:val="16"/>
          <w:szCs w:val="16"/>
        </w:rPr>
      </w:pPr>
    </w:p>
    <w:p w:rsidR="005C298C" w:rsidRDefault="005C298C" w:rsidP="00542BC9">
      <w:pPr>
        <w:widowControl w:val="0"/>
        <w:jc w:val="right"/>
        <w:rPr>
          <w:b/>
        </w:rPr>
      </w:pPr>
    </w:p>
    <w:p w:rsidR="005C298C" w:rsidRDefault="005C298C" w:rsidP="00542BC9">
      <w:pPr>
        <w:widowControl w:val="0"/>
        <w:jc w:val="right"/>
        <w:rPr>
          <w:b/>
        </w:rPr>
      </w:pPr>
    </w:p>
    <w:p w:rsidR="005C298C" w:rsidRDefault="005C298C" w:rsidP="00542BC9">
      <w:pPr>
        <w:widowControl w:val="0"/>
        <w:jc w:val="right"/>
        <w:rPr>
          <w:b/>
        </w:rPr>
      </w:pPr>
    </w:p>
    <w:p w:rsidR="005C298C" w:rsidRDefault="005C298C" w:rsidP="00542BC9">
      <w:pPr>
        <w:widowControl w:val="0"/>
        <w:jc w:val="right"/>
        <w:rPr>
          <w:b/>
        </w:rPr>
      </w:pPr>
    </w:p>
    <w:p w:rsidR="005C298C" w:rsidRDefault="005C298C" w:rsidP="00542BC9">
      <w:pPr>
        <w:widowControl w:val="0"/>
        <w:jc w:val="right"/>
        <w:rPr>
          <w:b/>
        </w:rPr>
      </w:pPr>
    </w:p>
    <w:p w:rsidR="005C298C" w:rsidRDefault="005C298C" w:rsidP="00542BC9">
      <w:pPr>
        <w:widowControl w:val="0"/>
        <w:jc w:val="right"/>
        <w:rPr>
          <w:b/>
        </w:rPr>
      </w:pPr>
    </w:p>
    <w:p w:rsidR="005C298C" w:rsidRDefault="005C298C" w:rsidP="00542BC9">
      <w:pPr>
        <w:widowControl w:val="0"/>
        <w:jc w:val="right"/>
        <w:rPr>
          <w:b/>
        </w:rPr>
      </w:pPr>
    </w:p>
    <w:p w:rsidR="005C298C" w:rsidRPr="00542BC9" w:rsidRDefault="005C298C" w:rsidP="00542BC9">
      <w:pPr>
        <w:widowControl w:val="0"/>
        <w:jc w:val="right"/>
        <w:rPr>
          <w:b/>
        </w:rPr>
      </w:pPr>
      <w:r w:rsidRPr="00542BC9">
        <w:rPr>
          <w:b/>
        </w:rPr>
        <w:t xml:space="preserve">Приложение № </w:t>
      </w:r>
      <w:r>
        <w:rPr>
          <w:b/>
        </w:rPr>
        <w:t>4</w:t>
      </w:r>
    </w:p>
    <w:p w:rsidR="005C298C" w:rsidRPr="00226A6F" w:rsidRDefault="005C298C" w:rsidP="00DA36C8">
      <w:pPr>
        <w:widowControl w:val="0"/>
        <w:tabs>
          <w:tab w:val="left" w:pos="567"/>
        </w:tabs>
        <w:ind w:left="3969" w:firstLine="567"/>
        <w:jc w:val="right"/>
      </w:pPr>
      <w:r w:rsidRPr="00226A6F">
        <w:t>к Административному регламенту</w:t>
      </w:r>
    </w:p>
    <w:p w:rsidR="005C298C" w:rsidRDefault="005C298C" w:rsidP="00DA36C8">
      <w:pPr>
        <w:widowControl w:val="0"/>
        <w:tabs>
          <w:tab w:val="left" w:pos="0"/>
        </w:tabs>
        <w:ind w:left="5640" w:right="-1" w:firstLine="567"/>
        <w:contextualSpacing/>
        <w:jc w:val="right"/>
      </w:pPr>
      <w:r w:rsidRPr="00226A6F">
        <w:t>предоставления Администрацией</w:t>
      </w:r>
    </w:p>
    <w:p w:rsidR="005C298C" w:rsidRDefault="005C298C" w:rsidP="00DA36C8">
      <w:pPr>
        <w:widowControl w:val="0"/>
        <w:tabs>
          <w:tab w:val="left" w:pos="0"/>
        </w:tabs>
        <w:ind w:left="5640" w:right="-1" w:firstLine="567"/>
        <w:contextualSpacing/>
        <w:jc w:val="right"/>
      </w:pPr>
      <w:r w:rsidRPr="00226A6F">
        <w:t xml:space="preserve"> Новодугинского сельского поселения Новодугинского района Смоленской </w:t>
      </w:r>
    </w:p>
    <w:p w:rsidR="005C298C" w:rsidRPr="00226A6F" w:rsidRDefault="005C298C" w:rsidP="00DA36C8">
      <w:pPr>
        <w:widowControl w:val="0"/>
        <w:tabs>
          <w:tab w:val="left" w:pos="0"/>
        </w:tabs>
        <w:ind w:left="5640" w:right="-1" w:firstLine="567"/>
        <w:contextualSpacing/>
        <w:jc w:val="right"/>
      </w:pPr>
      <w:r w:rsidRPr="00226A6F">
        <w:t>области муниципальной  услуги</w:t>
      </w:r>
    </w:p>
    <w:p w:rsidR="005C298C" w:rsidRDefault="005C298C" w:rsidP="00DA36C8">
      <w:pPr>
        <w:widowControl w:val="0"/>
        <w:tabs>
          <w:tab w:val="left" w:pos="0"/>
        </w:tabs>
        <w:ind w:left="5160" w:right="-1" w:firstLine="567"/>
        <w:contextualSpacing/>
        <w:jc w:val="right"/>
        <w:rPr>
          <w:bCs/>
        </w:rPr>
      </w:pPr>
      <w:r w:rsidRPr="00226A6F">
        <w:rPr>
          <w:bCs/>
        </w:rPr>
        <w:t>«</w:t>
      </w:r>
      <w:r w:rsidRPr="00AC1403">
        <w:rPr>
          <w:rStyle w:val="Heading6Char"/>
          <w:b w:val="0"/>
          <w:bCs w:val="0"/>
          <w:color w:val="000000"/>
          <w:sz w:val="24"/>
          <w:szCs w:val="24"/>
        </w:rPr>
        <w:t>Признание садового дома жилым домом и жилого дома садовым домом</w:t>
      </w:r>
      <w:r w:rsidRPr="00226A6F">
        <w:rPr>
          <w:bCs/>
        </w:rPr>
        <w:t xml:space="preserve">» </w:t>
      </w:r>
    </w:p>
    <w:p w:rsidR="005C298C" w:rsidRDefault="005C298C" w:rsidP="00FF522F">
      <w:pPr>
        <w:pStyle w:val="41"/>
        <w:shd w:val="clear" w:color="auto" w:fill="auto"/>
        <w:spacing w:before="0" w:after="833" w:line="230" w:lineRule="exact"/>
        <w:ind w:right="120"/>
      </w:pPr>
      <w:r>
        <w:rPr>
          <w:rStyle w:val="4"/>
          <w:color w:val="000000"/>
        </w:rPr>
        <w:t>ФОРМА</w:t>
      </w:r>
    </w:p>
    <w:p w:rsidR="005C298C" w:rsidRDefault="005C298C" w:rsidP="00FF522F">
      <w:pPr>
        <w:pStyle w:val="60"/>
        <w:shd w:val="clear" w:color="auto" w:fill="auto"/>
        <w:spacing w:after="138" w:line="230" w:lineRule="exact"/>
      </w:pPr>
      <w:r>
        <w:rPr>
          <w:rStyle w:val="6"/>
          <w:color w:val="000000"/>
        </w:rPr>
        <w:t>З А Я В Л Е Н И Е</w:t>
      </w:r>
    </w:p>
    <w:p w:rsidR="005C298C" w:rsidRDefault="005C298C" w:rsidP="00FF522F">
      <w:pPr>
        <w:pStyle w:val="60"/>
        <w:shd w:val="clear" w:color="auto" w:fill="auto"/>
        <w:spacing w:after="275" w:line="274" w:lineRule="exact"/>
        <w:rPr>
          <w:rStyle w:val="6"/>
          <w:color w:val="000000"/>
        </w:rPr>
      </w:pPr>
      <w:r>
        <w:rPr>
          <w:rStyle w:val="6"/>
          <w:color w:val="000000"/>
        </w:rPr>
        <w:t>об исправлении допущенных опечаток и ошибок в решении уполномоченного органа о признании садового дома жилым домом и жилого дома садовым домом</w:t>
      </w:r>
    </w:p>
    <w:p w:rsidR="005C298C" w:rsidRDefault="005C298C" w:rsidP="00FF522F">
      <w:pPr>
        <w:pStyle w:val="60"/>
        <w:shd w:val="clear" w:color="auto" w:fill="auto"/>
        <w:spacing w:after="275" w:line="274" w:lineRule="exact"/>
      </w:pPr>
    </w:p>
    <w:p w:rsidR="005C298C" w:rsidRDefault="005C298C" w:rsidP="00FF522F">
      <w:pPr>
        <w:pStyle w:val="41"/>
        <w:shd w:val="clear" w:color="auto" w:fill="auto"/>
        <w:spacing w:before="0" w:after="854" w:line="230" w:lineRule="exact"/>
        <w:ind w:left="7380"/>
        <w:jc w:val="left"/>
      </w:pPr>
      <w:r>
        <w:rPr>
          <w:rStyle w:val="4"/>
          <w:color w:val="000000"/>
        </w:rPr>
        <w:t>" __" ______________20__г</w:t>
      </w:r>
    </w:p>
    <w:p w:rsidR="005C298C" w:rsidRDefault="005C298C" w:rsidP="00FF522F">
      <w:pPr>
        <w:pStyle w:val="50"/>
        <w:shd w:val="clear" w:color="auto" w:fill="auto"/>
        <w:spacing w:after="14" w:line="180" w:lineRule="exact"/>
        <w:ind w:firstLine="0"/>
      </w:pPr>
      <w:r>
        <w:rPr>
          <w:rStyle w:val="5"/>
          <w:color w:val="000000"/>
        </w:rPr>
        <w:t>(наименование уполномоченного органа исполнительной власти субъекта Российской Федерации, органа местного</w:t>
      </w:r>
    </w:p>
    <w:p w:rsidR="005C298C" w:rsidRDefault="005C298C" w:rsidP="00FF522F">
      <w:pPr>
        <w:pStyle w:val="50"/>
        <w:shd w:val="clear" w:color="auto" w:fill="auto"/>
        <w:spacing w:after="248" w:line="180" w:lineRule="exact"/>
        <w:ind w:firstLine="0"/>
      </w:pPr>
      <w:r>
        <w:rPr>
          <w:rStyle w:val="5"/>
          <w:color w:val="000000"/>
        </w:rPr>
        <w:t>самоуправления)</w:t>
      </w:r>
    </w:p>
    <w:p w:rsidR="005C298C" w:rsidRDefault="005C298C" w:rsidP="00FF522F">
      <w:pPr>
        <w:pStyle w:val="41"/>
        <w:shd w:val="clear" w:color="auto" w:fill="auto"/>
        <w:spacing w:before="0" w:after="238" w:line="230" w:lineRule="exact"/>
        <w:ind w:left="840"/>
        <w:jc w:val="left"/>
      </w:pPr>
      <w:r>
        <w:rPr>
          <w:rStyle w:val="4"/>
          <w:color w:val="000000"/>
        </w:rPr>
        <w:t>Прошу исправить допущенную опечатку/ ошибку в решении.</w:t>
      </w:r>
    </w:p>
    <w:p w:rsidR="005C298C" w:rsidRDefault="005C298C" w:rsidP="00FF522F">
      <w:pPr>
        <w:pStyle w:val="41"/>
        <w:shd w:val="clear" w:color="auto" w:fill="auto"/>
        <w:spacing w:before="0" w:after="254" w:line="230" w:lineRule="exact"/>
        <w:jc w:val="center"/>
      </w:pPr>
      <w:r>
        <w:rPr>
          <w:rStyle w:val="4"/>
          <w:color w:val="000000"/>
        </w:rPr>
        <w:t>1. Сведения о заявителе</w:t>
      </w:r>
    </w:p>
    <w:tbl>
      <w:tblPr>
        <w:tblW w:w="0" w:type="auto"/>
        <w:jc w:val="center"/>
        <w:tblLayout w:type="fixed"/>
        <w:tblCellMar>
          <w:left w:w="0" w:type="dxa"/>
          <w:right w:w="0" w:type="dxa"/>
        </w:tblCellMar>
        <w:tblLook w:val="0000"/>
      </w:tblPr>
      <w:tblGrid>
        <w:gridCol w:w="1128"/>
        <w:gridCol w:w="5429"/>
        <w:gridCol w:w="3739"/>
      </w:tblGrid>
      <w:tr w:rsidR="005C298C" w:rsidTr="001F65D0">
        <w:trPr>
          <w:trHeight w:hRule="exact" w:val="643"/>
          <w:jc w:val="center"/>
        </w:trPr>
        <w:tc>
          <w:tcPr>
            <w:tcW w:w="1128" w:type="dxa"/>
            <w:tcBorders>
              <w:top w:val="single" w:sz="4" w:space="0" w:color="auto"/>
              <w:left w:val="single" w:sz="4" w:space="0" w:color="auto"/>
              <w:bottom w:val="nil"/>
              <w:right w:val="nil"/>
            </w:tcBorders>
            <w:shd w:val="clear" w:color="auto" w:fill="FFFFFF"/>
          </w:tcPr>
          <w:p w:rsidR="005C298C" w:rsidRDefault="005C298C" w:rsidP="001F65D0">
            <w:pPr>
              <w:pStyle w:val="BodyText"/>
              <w:framePr w:w="10296" w:wrap="notBeside" w:vAnchor="text" w:hAnchor="text" w:xAlign="center" w:y="1"/>
              <w:spacing w:line="230" w:lineRule="exact"/>
            </w:pPr>
            <w:r>
              <w:rPr>
                <w:rStyle w:val="111"/>
                <w:color w:val="000000"/>
                <w:lang w:val="ru-RU"/>
              </w:rPr>
              <w:t>1.1.</w:t>
            </w:r>
          </w:p>
        </w:tc>
        <w:tc>
          <w:tcPr>
            <w:tcW w:w="5429" w:type="dxa"/>
            <w:tcBorders>
              <w:top w:val="single" w:sz="4" w:space="0" w:color="auto"/>
              <w:left w:val="single" w:sz="4" w:space="0" w:color="auto"/>
              <w:bottom w:val="nil"/>
              <w:right w:val="nil"/>
            </w:tcBorders>
            <w:shd w:val="clear" w:color="auto" w:fill="FFFFFF"/>
          </w:tcPr>
          <w:p w:rsidR="005C298C" w:rsidRDefault="005C298C" w:rsidP="001F65D0">
            <w:pPr>
              <w:pStyle w:val="BodyText"/>
              <w:framePr w:w="10296" w:wrap="notBeside" w:vAnchor="text" w:hAnchor="text" w:xAlign="center" w:y="1"/>
              <w:spacing w:line="274" w:lineRule="exact"/>
              <w:ind w:left="120"/>
              <w:jc w:val="left"/>
            </w:pPr>
            <w:r>
              <w:rPr>
                <w:rStyle w:val="111"/>
                <w:color w:val="000000"/>
                <w:lang w:val="ru-RU"/>
              </w:rPr>
              <w:t>Сведения о физическом лице, в случае если заявит</w:t>
            </w:r>
            <w:r>
              <w:rPr>
                <w:rStyle w:val="111"/>
                <w:color w:val="000000"/>
                <w:lang w:val="ru-RU"/>
              </w:rPr>
              <w:t>е</w:t>
            </w:r>
            <w:r>
              <w:rPr>
                <w:rStyle w:val="111"/>
                <w:color w:val="000000"/>
                <w:lang w:val="ru-RU"/>
              </w:rPr>
              <w:t>лем является физическое лицо:</w:t>
            </w:r>
          </w:p>
        </w:tc>
        <w:tc>
          <w:tcPr>
            <w:tcW w:w="3739" w:type="dxa"/>
            <w:tcBorders>
              <w:top w:val="single" w:sz="4" w:space="0" w:color="auto"/>
              <w:left w:val="single" w:sz="4" w:space="0" w:color="auto"/>
              <w:bottom w:val="nil"/>
              <w:right w:val="single" w:sz="4" w:space="0" w:color="auto"/>
            </w:tcBorders>
            <w:shd w:val="clear" w:color="auto" w:fill="FFFFFF"/>
          </w:tcPr>
          <w:p w:rsidR="005C298C" w:rsidRDefault="005C298C" w:rsidP="001F65D0">
            <w:pPr>
              <w:framePr w:w="10296" w:wrap="notBeside" w:vAnchor="text" w:hAnchor="text" w:xAlign="center" w:y="1"/>
              <w:rPr>
                <w:sz w:val="10"/>
                <w:szCs w:val="10"/>
              </w:rPr>
            </w:pPr>
          </w:p>
        </w:tc>
      </w:tr>
      <w:tr w:rsidR="005C298C" w:rsidTr="001F65D0">
        <w:trPr>
          <w:trHeight w:hRule="exact" w:val="370"/>
          <w:jc w:val="center"/>
        </w:trPr>
        <w:tc>
          <w:tcPr>
            <w:tcW w:w="1128" w:type="dxa"/>
            <w:tcBorders>
              <w:top w:val="single" w:sz="4" w:space="0" w:color="auto"/>
              <w:left w:val="single" w:sz="4" w:space="0" w:color="auto"/>
              <w:bottom w:val="nil"/>
              <w:right w:val="nil"/>
            </w:tcBorders>
            <w:shd w:val="clear" w:color="auto" w:fill="FFFFFF"/>
            <w:vAlign w:val="center"/>
          </w:tcPr>
          <w:p w:rsidR="005C298C" w:rsidRDefault="005C298C" w:rsidP="001F65D0">
            <w:pPr>
              <w:pStyle w:val="BodyText"/>
              <w:framePr w:w="10296" w:wrap="notBeside" w:vAnchor="text" w:hAnchor="text" w:xAlign="center" w:y="1"/>
              <w:spacing w:line="230" w:lineRule="exact"/>
            </w:pPr>
            <w:r>
              <w:rPr>
                <w:rStyle w:val="111"/>
                <w:color w:val="000000"/>
                <w:lang w:val="ru-RU"/>
              </w:rPr>
              <w:t>1.1.1.</w:t>
            </w:r>
          </w:p>
        </w:tc>
        <w:tc>
          <w:tcPr>
            <w:tcW w:w="5429" w:type="dxa"/>
            <w:tcBorders>
              <w:top w:val="single" w:sz="4" w:space="0" w:color="auto"/>
              <w:left w:val="single" w:sz="4" w:space="0" w:color="auto"/>
              <w:bottom w:val="nil"/>
              <w:right w:val="nil"/>
            </w:tcBorders>
            <w:shd w:val="clear" w:color="auto" w:fill="FFFFFF"/>
            <w:vAlign w:val="center"/>
          </w:tcPr>
          <w:p w:rsidR="005C298C" w:rsidRDefault="005C298C" w:rsidP="001F65D0">
            <w:pPr>
              <w:pStyle w:val="BodyText"/>
              <w:framePr w:w="10296" w:wrap="notBeside" w:vAnchor="text" w:hAnchor="text" w:xAlign="center" w:y="1"/>
              <w:spacing w:line="230" w:lineRule="exact"/>
              <w:ind w:left="120"/>
              <w:jc w:val="left"/>
            </w:pPr>
            <w:r>
              <w:rPr>
                <w:rStyle w:val="111"/>
                <w:color w:val="000000"/>
                <w:lang w:val="ru-RU"/>
              </w:rPr>
              <w:t>Фамилия, имя, отчество (при наличии)</w:t>
            </w:r>
          </w:p>
        </w:tc>
        <w:tc>
          <w:tcPr>
            <w:tcW w:w="3739" w:type="dxa"/>
            <w:tcBorders>
              <w:top w:val="single" w:sz="4" w:space="0" w:color="auto"/>
              <w:left w:val="single" w:sz="4" w:space="0" w:color="auto"/>
              <w:bottom w:val="nil"/>
              <w:right w:val="single" w:sz="4" w:space="0" w:color="auto"/>
            </w:tcBorders>
            <w:shd w:val="clear" w:color="auto" w:fill="FFFFFF"/>
          </w:tcPr>
          <w:p w:rsidR="005C298C" w:rsidRDefault="005C298C" w:rsidP="001F65D0">
            <w:pPr>
              <w:framePr w:w="10296" w:wrap="notBeside" w:vAnchor="text" w:hAnchor="text" w:xAlign="center" w:y="1"/>
              <w:rPr>
                <w:sz w:val="10"/>
                <w:szCs w:val="10"/>
              </w:rPr>
            </w:pPr>
          </w:p>
        </w:tc>
      </w:tr>
      <w:tr w:rsidR="005C298C" w:rsidTr="001F65D0">
        <w:trPr>
          <w:trHeight w:hRule="exact" w:val="917"/>
          <w:jc w:val="center"/>
        </w:trPr>
        <w:tc>
          <w:tcPr>
            <w:tcW w:w="1128" w:type="dxa"/>
            <w:tcBorders>
              <w:top w:val="single" w:sz="4" w:space="0" w:color="auto"/>
              <w:left w:val="single" w:sz="4" w:space="0" w:color="auto"/>
              <w:bottom w:val="nil"/>
              <w:right w:val="nil"/>
            </w:tcBorders>
            <w:shd w:val="clear" w:color="auto" w:fill="FFFFFF"/>
          </w:tcPr>
          <w:p w:rsidR="005C298C" w:rsidRDefault="005C298C" w:rsidP="001F65D0">
            <w:pPr>
              <w:pStyle w:val="BodyText"/>
              <w:framePr w:w="10296" w:wrap="notBeside" w:vAnchor="text" w:hAnchor="text" w:xAlign="center" w:y="1"/>
              <w:spacing w:line="230" w:lineRule="exact"/>
            </w:pPr>
            <w:r>
              <w:rPr>
                <w:rStyle w:val="111"/>
                <w:color w:val="000000"/>
                <w:lang w:val="ru-RU"/>
              </w:rPr>
              <w:t>1.1.2.</w:t>
            </w:r>
          </w:p>
        </w:tc>
        <w:tc>
          <w:tcPr>
            <w:tcW w:w="5429" w:type="dxa"/>
            <w:tcBorders>
              <w:top w:val="single" w:sz="4" w:space="0" w:color="auto"/>
              <w:left w:val="single" w:sz="4" w:space="0" w:color="auto"/>
              <w:bottom w:val="nil"/>
              <w:right w:val="nil"/>
            </w:tcBorders>
            <w:shd w:val="clear" w:color="auto" w:fill="FFFFFF"/>
          </w:tcPr>
          <w:p w:rsidR="005C298C" w:rsidRDefault="005C298C" w:rsidP="001F65D0">
            <w:pPr>
              <w:pStyle w:val="BodyText"/>
              <w:framePr w:w="10296" w:wrap="notBeside" w:vAnchor="text" w:hAnchor="text" w:xAlign="center" w:y="1"/>
              <w:spacing w:line="274" w:lineRule="exact"/>
              <w:ind w:left="120"/>
              <w:jc w:val="left"/>
            </w:pPr>
            <w:r>
              <w:rPr>
                <w:rStyle w:val="111"/>
                <w:color w:val="000000"/>
                <w:lang w:val="ru-RU"/>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bottom w:val="nil"/>
              <w:right w:val="single" w:sz="4" w:space="0" w:color="auto"/>
            </w:tcBorders>
            <w:shd w:val="clear" w:color="auto" w:fill="FFFFFF"/>
          </w:tcPr>
          <w:p w:rsidR="005C298C" w:rsidRDefault="005C298C" w:rsidP="001F65D0">
            <w:pPr>
              <w:framePr w:w="10296" w:wrap="notBeside" w:vAnchor="text" w:hAnchor="text" w:xAlign="center" w:y="1"/>
              <w:rPr>
                <w:sz w:val="10"/>
                <w:szCs w:val="10"/>
              </w:rPr>
            </w:pPr>
          </w:p>
        </w:tc>
      </w:tr>
      <w:tr w:rsidR="005C298C" w:rsidTr="001F65D0">
        <w:trPr>
          <w:trHeight w:hRule="exact" w:val="1195"/>
          <w:jc w:val="center"/>
        </w:trPr>
        <w:tc>
          <w:tcPr>
            <w:tcW w:w="1128" w:type="dxa"/>
            <w:tcBorders>
              <w:top w:val="single" w:sz="4" w:space="0" w:color="auto"/>
              <w:left w:val="single" w:sz="4" w:space="0" w:color="auto"/>
              <w:bottom w:val="nil"/>
              <w:right w:val="nil"/>
            </w:tcBorders>
            <w:shd w:val="clear" w:color="auto" w:fill="FFFFFF"/>
          </w:tcPr>
          <w:p w:rsidR="005C298C" w:rsidRDefault="005C298C" w:rsidP="001F65D0">
            <w:pPr>
              <w:pStyle w:val="BodyText"/>
              <w:framePr w:w="10296" w:wrap="notBeside" w:vAnchor="text" w:hAnchor="text" w:xAlign="center" w:y="1"/>
              <w:spacing w:line="230" w:lineRule="exact"/>
            </w:pPr>
            <w:r>
              <w:rPr>
                <w:rStyle w:val="111"/>
                <w:color w:val="000000"/>
                <w:lang w:val="ru-RU"/>
              </w:rPr>
              <w:t>1.1.3.</w:t>
            </w:r>
          </w:p>
        </w:tc>
        <w:tc>
          <w:tcPr>
            <w:tcW w:w="5429" w:type="dxa"/>
            <w:tcBorders>
              <w:top w:val="single" w:sz="4" w:space="0" w:color="auto"/>
              <w:left w:val="single" w:sz="4" w:space="0" w:color="auto"/>
              <w:bottom w:val="nil"/>
              <w:right w:val="nil"/>
            </w:tcBorders>
            <w:shd w:val="clear" w:color="auto" w:fill="FFFFFF"/>
          </w:tcPr>
          <w:p w:rsidR="005C298C" w:rsidRDefault="005C298C" w:rsidP="001F65D0">
            <w:pPr>
              <w:pStyle w:val="BodyText"/>
              <w:framePr w:w="10296" w:wrap="notBeside" w:vAnchor="text" w:hAnchor="text" w:xAlign="center" w:y="1"/>
              <w:spacing w:line="274" w:lineRule="exact"/>
              <w:ind w:left="120"/>
              <w:jc w:val="left"/>
            </w:pPr>
            <w:r>
              <w:rPr>
                <w:rStyle w:val="111"/>
                <w:color w:val="000000"/>
                <w:lang w:val="ru-RU"/>
              </w:rPr>
              <w:t>Основной государственный регистрационный номер индивидуального предпринимателя (в случае если заявитель является индивидуальным предпринимат</w:t>
            </w:r>
            <w:r>
              <w:rPr>
                <w:rStyle w:val="111"/>
                <w:color w:val="000000"/>
                <w:lang w:val="ru-RU"/>
              </w:rPr>
              <w:t>е</w:t>
            </w:r>
            <w:r>
              <w:rPr>
                <w:rStyle w:val="111"/>
                <w:color w:val="000000"/>
                <w:lang w:val="ru-RU"/>
              </w:rPr>
              <w:t>лем)</w:t>
            </w:r>
          </w:p>
        </w:tc>
        <w:tc>
          <w:tcPr>
            <w:tcW w:w="3739" w:type="dxa"/>
            <w:tcBorders>
              <w:top w:val="single" w:sz="4" w:space="0" w:color="auto"/>
              <w:left w:val="single" w:sz="4" w:space="0" w:color="auto"/>
              <w:bottom w:val="nil"/>
              <w:right w:val="single" w:sz="4" w:space="0" w:color="auto"/>
            </w:tcBorders>
            <w:shd w:val="clear" w:color="auto" w:fill="FFFFFF"/>
          </w:tcPr>
          <w:p w:rsidR="005C298C" w:rsidRDefault="005C298C" w:rsidP="001F65D0">
            <w:pPr>
              <w:framePr w:w="10296" w:wrap="notBeside" w:vAnchor="text" w:hAnchor="text" w:xAlign="center" w:y="1"/>
              <w:rPr>
                <w:sz w:val="10"/>
                <w:szCs w:val="10"/>
              </w:rPr>
            </w:pPr>
          </w:p>
        </w:tc>
      </w:tr>
      <w:tr w:rsidR="005C298C" w:rsidTr="001F65D0">
        <w:trPr>
          <w:trHeight w:hRule="exact" w:val="638"/>
          <w:jc w:val="center"/>
        </w:trPr>
        <w:tc>
          <w:tcPr>
            <w:tcW w:w="1128" w:type="dxa"/>
            <w:tcBorders>
              <w:top w:val="single" w:sz="4" w:space="0" w:color="auto"/>
              <w:left w:val="single" w:sz="4" w:space="0" w:color="auto"/>
              <w:bottom w:val="nil"/>
              <w:right w:val="nil"/>
            </w:tcBorders>
            <w:shd w:val="clear" w:color="auto" w:fill="FFFFFF"/>
            <w:vAlign w:val="center"/>
          </w:tcPr>
          <w:p w:rsidR="005C298C" w:rsidRDefault="005C298C" w:rsidP="001F65D0">
            <w:pPr>
              <w:pStyle w:val="BodyText"/>
              <w:framePr w:w="10296" w:wrap="notBeside" w:vAnchor="text" w:hAnchor="text" w:xAlign="center" w:y="1"/>
              <w:spacing w:line="230" w:lineRule="exact"/>
            </w:pPr>
            <w:r>
              <w:rPr>
                <w:rStyle w:val="111"/>
                <w:color w:val="000000"/>
                <w:lang w:val="ru-RU"/>
              </w:rPr>
              <w:t>1.2.</w:t>
            </w:r>
          </w:p>
        </w:tc>
        <w:tc>
          <w:tcPr>
            <w:tcW w:w="5429" w:type="dxa"/>
            <w:tcBorders>
              <w:top w:val="single" w:sz="4" w:space="0" w:color="auto"/>
              <w:left w:val="single" w:sz="4" w:space="0" w:color="auto"/>
              <w:bottom w:val="nil"/>
              <w:right w:val="nil"/>
            </w:tcBorders>
            <w:shd w:val="clear" w:color="auto" w:fill="FFFFFF"/>
          </w:tcPr>
          <w:p w:rsidR="005C298C" w:rsidRDefault="005C298C" w:rsidP="001F65D0">
            <w:pPr>
              <w:pStyle w:val="BodyText"/>
              <w:framePr w:w="10296" w:wrap="notBeside" w:vAnchor="text" w:hAnchor="text" w:xAlign="center" w:y="1"/>
              <w:spacing w:line="274" w:lineRule="exact"/>
              <w:ind w:left="120"/>
              <w:jc w:val="left"/>
            </w:pPr>
            <w:r>
              <w:rPr>
                <w:rStyle w:val="111"/>
                <w:color w:val="000000"/>
                <w:lang w:val="ru-RU"/>
              </w:rPr>
              <w:t>Сведения о юридическом лице (в случае если заяв</w:t>
            </w:r>
            <w:r>
              <w:rPr>
                <w:rStyle w:val="111"/>
                <w:color w:val="000000"/>
                <w:lang w:val="ru-RU"/>
              </w:rPr>
              <w:t>и</w:t>
            </w:r>
            <w:r>
              <w:rPr>
                <w:rStyle w:val="111"/>
                <w:color w:val="000000"/>
                <w:lang w:val="ru-RU"/>
              </w:rPr>
              <w:t>телем является юридическое лицо):</w:t>
            </w:r>
          </w:p>
        </w:tc>
        <w:tc>
          <w:tcPr>
            <w:tcW w:w="3739" w:type="dxa"/>
            <w:tcBorders>
              <w:top w:val="single" w:sz="4" w:space="0" w:color="auto"/>
              <w:left w:val="single" w:sz="4" w:space="0" w:color="auto"/>
              <w:bottom w:val="nil"/>
              <w:right w:val="single" w:sz="4" w:space="0" w:color="auto"/>
            </w:tcBorders>
            <w:shd w:val="clear" w:color="auto" w:fill="FFFFFF"/>
          </w:tcPr>
          <w:p w:rsidR="005C298C" w:rsidRDefault="005C298C" w:rsidP="001F65D0">
            <w:pPr>
              <w:framePr w:w="10296" w:wrap="notBeside" w:vAnchor="text" w:hAnchor="text" w:xAlign="center" w:y="1"/>
              <w:rPr>
                <w:sz w:val="10"/>
                <w:szCs w:val="10"/>
              </w:rPr>
            </w:pPr>
          </w:p>
        </w:tc>
      </w:tr>
      <w:tr w:rsidR="005C298C" w:rsidTr="001F65D0">
        <w:trPr>
          <w:trHeight w:hRule="exact" w:val="370"/>
          <w:jc w:val="center"/>
        </w:trPr>
        <w:tc>
          <w:tcPr>
            <w:tcW w:w="1128" w:type="dxa"/>
            <w:tcBorders>
              <w:top w:val="single" w:sz="4" w:space="0" w:color="auto"/>
              <w:left w:val="single" w:sz="4" w:space="0" w:color="auto"/>
              <w:bottom w:val="nil"/>
              <w:right w:val="nil"/>
            </w:tcBorders>
            <w:shd w:val="clear" w:color="auto" w:fill="FFFFFF"/>
            <w:vAlign w:val="center"/>
          </w:tcPr>
          <w:p w:rsidR="005C298C" w:rsidRDefault="005C298C" w:rsidP="001F65D0">
            <w:pPr>
              <w:pStyle w:val="BodyText"/>
              <w:framePr w:w="10296" w:wrap="notBeside" w:vAnchor="text" w:hAnchor="text" w:xAlign="center" w:y="1"/>
              <w:spacing w:line="230" w:lineRule="exact"/>
            </w:pPr>
            <w:r>
              <w:rPr>
                <w:rStyle w:val="111"/>
                <w:color w:val="000000"/>
                <w:lang w:val="ru-RU"/>
              </w:rPr>
              <w:t>1.2.1.</w:t>
            </w:r>
          </w:p>
        </w:tc>
        <w:tc>
          <w:tcPr>
            <w:tcW w:w="5429" w:type="dxa"/>
            <w:tcBorders>
              <w:top w:val="single" w:sz="4" w:space="0" w:color="auto"/>
              <w:left w:val="single" w:sz="4" w:space="0" w:color="auto"/>
              <w:bottom w:val="nil"/>
              <w:right w:val="nil"/>
            </w:tcBorders>
            <w:shd w:val="clear" w:color="auto" w:fill="FFFFFF"/>
            <w:vAlign w:val="center"/>
          </w:tcPr>
          <w:p w:rsidR="005C298C" w:rsidRDefault="005C298C" w:rsidP="001F65D0">
            <w:pPr>
              <w:pStyle w:val="BodyText"/>
              <w:framePr w:w="10296" w:wrap="notBeside" w:vAnchor="text" w:hAnchor="text" w:xAlign="center" w:y="1"/>
              <w:spacing w:line="230" w:lineRule="exact"/>
              <w:ind w:left="120"/>
              <w:jc w:val="left"/>
            </w:pPr>
            <w:r>
              <w:rPr>
                <w:rStyle w:val="111"/>
                <w:color w:val="000000"/>
                <w:lang w:val="ru-RU"/>
              </w:rPr>
              <w:t>Полное наименование</w:t>
            </w:r>
          </w:p>
        </w:tc>
        <w:tc>
          <w:tcPr>
            <w:tcW w:w="3739" w:type="dxa"/>
            <w:tcBorders>
              <w:top w:val="single" w:sz="4" w:space="0" w:color="auto"/>
              <w:left w:val="single" w:sz="4" w:space="0" w:color="auto"/>
              <w:bottom w:val="nil"/>
              <w:right w:val="single" w:sz="4" w:space="0" w:color="auto"/>
            </w:tcBorders>
            <w:shd w:val="clear" w:color="auto" w:fill="FFFFFF"/>
          </w:tcPr>
          <w:p w:rsidR="005C298C" w:rsidRDefault="005C298C" w:rsidP="001F65D0">
            <w:pPr>
              <w:framePr w:w="10296" w:wrap="notBeside" w:vAnchor="text" w:hAnchor="text" w:xAlign="center" w:y="1"/>
              <w:rPr>
                <w:sz w:val="10"/>
                <w:szCs w:val="10"/>
              </w:rPr>
            </w:pPr>
          </w:p>
        </w:tc>
      </w:tr>
      <w:tr w:rsidR="005C298C" w:rsidTr="001F65D0">
        <w:trPr>
          <w:trHeight w:hRule="exact" w:val="638"/>
          <w:jc w:val="center"/>
        </w:trPr>
        <w:tc>
          <w:tcPr>
            <w:tcW w:w="1128" w:type="dxa"/>
            <w:tcBorders>
              <w:top w:val="single" w:sz="4" w:space="0" w:color="auto"/>
              <w:left w:val="single" w:sz="4" w:space="0" w:color="auto"/>
              <w:bottom w:val="nil"/>
              <w:right w:val="nil"/>
            </w:tcBorders>
            <w:shd w:val="clear" w:color="auto" w:fill="FFFFFF"/>
            <w:vAlign w:val="center"/>
          </w:tcPr>
          <w:p w:rsidR="005C298C" w:rsidRDefault="005C298C" w:rsidP="001F65D0">
            <w:pPr>
              <w:pStyle w:val="BodyText"/>
              <w:framePr w:w="10296" w:wrap="notBeside" w:vAnchor="text" w:hAnchor="text" w:xAlign="center" w:y="1"/>
              <w:spacing w:line="230" w:lineRule="exact"/>
            </w:pPr>
            <w:r>
              <w:rPr>
                <w:rStyle w:val="111"/>
                <w:color w:val="000000"/>
                <w:lang w:val="ru-RU"/>
              </w:rPr>
              <w:t>1.2.2.</w:t>
            </w:r>
          </w:p>
        </w:tc>
        <w:tc>
          <w:tcPr>
            <w:tcW w:w="5429" w:type="dxa"/>
            <w:tcBorders>
              <w:top w:val="single" w:sz="4" w:space="0" w:color="auto"/>
              <w:left w:val="single" w:sz="4" w:space="0" w:color="auto"/>
              <w:bottom w:val="nil"/>
              <w:right w:val="nil"/>
            </w:tcBorders>
            <w:shd w:val="clear" w:color="auto" w:fill="FFFFFF"/>
          </w:tcPr>
          <w:p w:rsidR="005C298C" w:rsidRDefault="005C298C" w:rsidP="001F65D0">
            <w:pPr>
              <w:pStyle w:val="BodyText"/>
              <w:framePr w:w="10296" w:wrap="notBeside" w:vAnchor="text" w:hAnchor="text" w:xAlign="center" w:y="1"/>
              <w:spacing w:line="278" w:lineRule="exact"/>
              <w:ind w:left="120"/>
              <w:jc w:val="left"/>
            </w:pPr>
            <w:r>
              <w:rPr>
                <w:rStyle w:val="111"/>
                <w:color w:val="000000"/>
                <w:lang w:val="ru-RU"/>
              </w:rPr>
              <w:t>Основной государственный регистрационный номер</w:t>
            </w:r>
          </w:p>
        </w:tc>
        <w:tc>
          <w:tcPr>
            <w:tcW w:w="3739" w:type="dxa"/>
            <w:tcBorders>
              <w:top w:val="single" w:sz="4" w:space="0" w:color="auto"/>
              <w:left w:val="single" w:sz="4" w:space="0" w:color="auto"/>
              <w:bottom w:val="nil"/>
              <w:right w:val="single" w:sz="4" w:space="0" w:color="auto"/>
            </w:tcBorders>
            <w:shd w:val="clear" w:color="auto" w:fill="FFFFFF"/>
          </w:tcPr>
          <w:p w:rsidR="005C298C" w:rsidRDefault="005C298C" w:rsidP="001F65D0">
            <w:pPr>
              <w:framePr w:w="10296" w:wrap="notBeside" w:vAnchor="text" w:hAnchor="text" w:xAlign="center" w:y="1"/>
              <w:rPr>
                <w:sz w:val="10"/>
                <w:szCs w:val="10"/>
              </w:rPr>
            </w:pPr>
          </w:p>
        </w:tc>
      </w:tr>
      <w:tr w:rsidR="005C298C" w:rsidTr="001F65D0">
        <w:trPr>
          <w:trHeight w:hRule="exact" w:val="1128"/>
          <w:jc w:val="center"/>
        </w:trPr>
        <w:tc>
          <w:tcPr>
            <w:tcW w:w="1128" w:type="dxa"/>
            <w:tcBorders>
              <w:top w:val="single" w:sz="4" w:space="0" w:color="auto"/>
              <w:left w:val="single" w:sz="4" w:space="0" w:color="auto"/>
              <w:bottom w:val="single" w:sz="4" w:space="0" w:color="auto"/>
              <w:right w:val="nil"/>
            </w:tcBorders>
            <w:shd w:val="clear" w:color="auto" w:fill="FFFFFF"/>
          </w:tcPr>
          <w:p w:rsidR="005C298C" w:rsidRDefault="005C298C" w:rsidP="001F65D0">
            <w:pPr>
              <w:pStyle w:val="BodyText"/>
              <w:framePr w:w="10296" w:wrap="notBeside" w:vAnchor="text" w:hAnchor="text" w:xAlign="center" w:y="1"/>
              <w:spacing w:line="230" w:lineRule="exact"/>
            </w:pPr>
            <w:r>
              <w:rPr>
                <w:rStyle w:val="111"/>
                <w:color w:val="000000"/>
                <w:lang w:val="ru-RU"/>
              </w:rPr>
              <w:t>1.2.3.</w:t>
            </w:r>
          </w:p>
        </w:tc>
        <w:tc>
          <w:tcPr>
            <w:tcW w:w="5429" w:type="dxa"/>
            <w:tcBorders>
              <w:top w:val="single" w:sz="4" w:space="0" w:color="auto"/>
              <w:left w:val="single" w:sz="4" w:space="0" w:color="auto"/>
              <w:bottom w:val="single" w:sz="4" w:space="0" w:color="auto"/>
              <w:right w:val="nil"/>
            </w:tcBorders>
            <w:shd w:val="clear" w:color="auto" w:fill="FFFFFF"/>
            <w:vAlign w:val="bottom"/>
          </w:tcPr>
          <w:p w:rsidR="005C298C" w:rsidRDefault="005C298C" w:rsidP="001F65D0">
            <w:pPr>
              <w:pStyle w:val="BodyText"/>
              <w:framePr w:w="10296" w:wrap="notBeside" w:vAnchor="text" w:hAnchor="text" w:xAlign="center" w:y="1"/>
              <w:spacing w:line="278" w:lineRule="exact"/>
              <w:ind w:left="120"/>
              <w:jc w:val="left"/>
            </w:pPr>
            <w:r>
              <w:rPr>
                <w:rStyle w:val="111"/>
                <w:color w:val="000000"/>
                <w:lang w:val="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5C298C" w:rsidRDefault="005C298C" w:rsidP="001F65D0">
            <w:pPr>
              <w:framePr w:w="10296" w:wrap="notBeside" w:vAnchor="text" w:hAnchor="text" w:xAlign="center" w:y="1"/>
              <w:rPr>
                <w:sz w:val="10"/>
                <w:szCs w:val="10"/>
              </w:rPr>
            </w:pPr>
          </w:p>
        </w:tc>
      </w:tr>
    </w:tbl>
    <w:p w:rsidR="005C298C" w:rsidRDefault="005C298C" w:rsidP="00FF522F">
      <w:pPr>
        <w:spacing w:line="240" w:lineRule="exact"/>
        <w:rPr>
          <w:sz w:val="2"/>
          <w:szCs w:val="2"/>
        </w:rPr>
      </w:pPr>
    </w:p>
    <w:p w:rsidR="005C298C" w:rsidRDefault="005C298C" w:rsidP="00FF522F">
      <w:pPr>
        <w:pStyle w:val="15"/>
        <w:framePr w:w="10296" w:wrap="notBeside" w:vAnchor="text" w:hAnchor="text" w:xAlign="center" w:y="1"/>
        <w:shd w:val="clear" w:color="auto" w:fill="auto"/>
        <w:spacing w:line="230" w:lineRule="exact"/>
      </w:pPr>
      <w:r>
        <w:rPr>
          <w:rStyle w:val="a4"/>
          <w:color w:val="000000"/>
        </w:rPr>
        <w:t>2. Сведения о выданном уведомлении, содержащем опечатку/ошибку</w:t>
      </w:r>
    </w:p>
    <w:tbl>
      <w:tblPr>
        <w:tblW w:w="0" w:type="auto"/>
        <w:jc w:val="center"/>
        <w:tblLayout w:type="fixed"/>
        <w:tblCellMar>
          <w:left w:w="0" w:type="dxa"/>
          <w:right w:w="0" w:type="dxa"/>
        </w:tblCellMar>
        <w:tblLook w:val="0000"/>
      </w:tblPr>
      <w:tblGrid>
        <w:gridCol w:w="1128"/>
        <w:gridCol w:w="5275"/>
        <w:gridCol w:w="1786"/>
        <w:gridCol w:w="2107"/>
      </w:tblGrid>
      <w:tr w:rsidR="005C298C" w:rsidTr="001F65D0">
        <w:trPr>
          <w:trHeight w:hRule="exact" w:val="566"/>
          <w:jc w:val="center"/>
        </w:trPr>
        <w:tc>
          <w:tcPr>
            <w:tcW w:w="1128" w:type="dxa"/>
            <w:tcBorders>
              <w:top w:val="single" w:sz="4" w:space="0" w:color="auto"/>
              <w:left w:val="single" w:sz="4" w:space="0" w:color="auto"/>
              <w:bottom w:val="nil"/>
              <w:right w:val="nil"/>
            </w:tcBorders>
            <w:shd w:val="clear" w:color="auto" w:fill="FFFFFF"/>
            <w:vAlign w:val="center"/>
          </w:tcPr>
          <w:p w:rsidR="005C298C" w:rsidRDefault="005C298C" w:rsidP="001F65D0">
            <w:pPr>
              <w:pStyle w:val="BodyText"/>
              <w:framePr w:w="10296" w:wrap="notBeside" w:vAnchor="text" w:hAnchor="text" w:xAlign="center" w:y="1"/>
              <w:spacing w:line="230" w:lineRule="exact"/>
            </w:pPr>
            <w:r>
              <w:rPr>
                <w:rStyle w:val="111"/>
                <w:color w:val="000000"/>
                <w:lang w:val="ru-RU"/>
              </w:rPr>
              <w:t>№</w:t>
            </w:r>
          </w:p>
        </w:tc>
        <w:tc>
          <w:tcPr>
            <w:tcW w:w="5275" w:type="dxa"/>
            <w:tcBorders>
              <w:top w:val="single" w:sz="4" w:space="0" w:color="auto"/>
              <w:left w:val="single" w:sz="4" w:space="0" w:color="auto"/>
              <w:bottom w:val="nil"/>
              <w:right w:val="nil"/>
            </w:tcBorders>
            <w:shd w:val="clear" w:color="auto" w:fill="FFFFFF"/>
            <w:vAlign w:val="center"/>
          </w:tcPr>
          <w:p w:rsidR="005C298C" w:rsidRDefault="005C298C" w:rsidP="001F65D0">
            <w:pPr>
              <w:pStyle w:val="BodyText"/>
              <w:framePr w:w="10296" w:wrap="notBeside" w:vAnchor="text" w:hAnchor="text" w:xAlign="center" w:y="1"/>
              <w:spacing w:line="230" w:lineRule="exact"/>
            </w:pPr>
            <w:r>
              <w:rPr>
                <w:rStyle w:val="111"/>
                <w:color w:val="000000"/>
                <w:lang w:val="ru-RU"/>
              </w:rPr>
              <w:t>Орган, выдавший уведомление</w:t>
            </w:r>
          </w:p>
        </w:tc>
        <w:tc>
          <w:tcPr>
            <w:tcW w:w="1786" w:type="dxa"/>
            <w:tcBorders>
              <w:top w:val="single" w:sz="4" w:space="0" w:color="auto"/>
              <w:left w:val="single" w:sz="4" w:space="0" w:color="auto"/>
              <w:bottom w:val="nil"/>
              <w:right w:val="nil"/>
            </w:tcBorders>
            <w:shd w:val="clear" w:color="auto" w:fill="FFFFFF"/>
            <w:vAlign w:val="bottom"/>
          </w:tcPr>
          <w:p w:rsidR="005C298C" w:rsidRDefault="005C298C" w:rsidP="001F65D0">
            <w:pPr>
              <w:pStyle w:val="BodyText"/>
              <w:framePr w:w="10296" w:wrap="notBeside" w:vAnchor="text" w:hAnchor="text" w:xAlign="center" w:y="1"/>
              <w:spacing w:after="120" w:line="230" w:lineRule="exact"/>
            </w:pPr>
            <w:r>
              <w:rPr>
                <w:rStyle w:val="111"/>
                <w:color w:val="000000"/>
                <w:lang w:val="ru-RU"/>
              </w:rPr>
              <w:t>Номер</w:t>
            </w:r>
          </w:p>
          <w:p w:rsidR="005C298C" w:rsidRDefault="005C298C" w:rsidP="001F65D0">
            <w:pPr>
              <w:pStyle w:val="BodyText"/>
              <w:framePr w:w="10296" w:wrap="notBeside" w:vAnchor="text" w:hAnchor="text" w:xAlign="center" w:y="1"/>
              <w:spacing w:before="120" w:line="230" w:lineRule="exact"/>
            </w:pPr>
            <w:r>
              <w:rPr>
                <w:rStyle w:val="111"/>
                <w:color w:val="000000"/>
                <w:lang w:val="ru-RU"/>
              </w:rPr>
              <w:t>документа</w:t>
            </w:r>
          </w:p>
        </w:tc>
        <w:tc>
          <w:tcPr>
            <w:tcW w:w="2107" w:type="dxa"/>
            <w:tcBorders>
              <w:top w:val="single" w:sz="4" w:space="0" w:color="auto"/>
              <w:left w:val="single" w:sz="4" w:space="0" w:color="auto"/>
              <w:bottom w:val="nil"/>
              <w:right w:val="single" w:sz="4" w:space="0" w:color="auto"/>
            </w:tcBorders>
            <w:shd w:val="clear" w:color="auto" w:fill="FFFFFF"/>
            <w:vAlign w:val="center"/>
          </w:tcPr>
          <w:p w:rsidR="005C298C" w:rsidRDefault="005C298C" w:rsidP="001F65D0">
            <w:pPr>
              <w:pStyle w:val="BodyText"/>
              <w:framePr w:w="10296" w:wrap="notBeside" w:vAnchor="text" w:hAnchor="text" w:xAlign="center" w:y="1"/>
              <w:spacing w:line="230" w:lineRule="exact"/>
              <w:ind w:left="240"/>
              <w:jc w:val="left"/>
            </w:pPr>
            <w:r>
              <w:rPr>
                <w:rStyle w:val="111"/>
                <w:color w:val="000000"/>
                <w:lang w:val="ru-RU"/>
              </w:rPr>
              <w:t>Дата документа</w:t>
            </w:r>
          </w:p>
        </w:tc>
      </w:tr>
      <w:tr w:rsidR="005C298C" w:rsidTr="001F65D0">
        <w:trPr>
          <w:trHeight w:hRule="exact" w:val="298"/>
          <w:jc w:val="center"/>
        </w:trPr>
        <w:tc>
          <w:tcPr>
            <w:tcW w:w="1128" w:type="dxa"/>
            <w:tcBorders>
              <w:top w:val="single" w:sz="4" w:space="0" w:color="auto"/>
              <w:left w:val="single" w:sz="4" w:space="0" w:color="auto"/>
              <w:bottom w:val="single" w:sz="4" w:space="0" w:color="auto"/>
              <w:right w:val="nil"/>
            </w:tcBorders>
            <w:shd w:val="clear" w:color="auto" w:fill="FFFFFF"/>
          </w:tcPr>
          <w:p w:rsidR="005C298C" w:rsidRDefault="005C298C" w:rsidP="001F65D0">
            <w:pPr>
              <w:framePr w:w="10296" w:wrap="notBeside" w:vAnchor="text" w:hAnchor="text" w:xAlign="center" w:y="1"/>
              <w:rPr>
                <w:sz w:val="10"/>
                <w:szCs w:val="10"/>
              </w:rPr>
            </w:pPr>
          </w:p>
        </w:tc>
        <w:tc>
          <w:tcPr>
            <w:tcW w:w="5275" w:type="dxa"/>
            <w:tcBorders>
              <w:top w:val="single" w:sz="4" w:space="0" w:color="auto"/>
              <w:left w:val="single" w:sz="4" w:space="0" w:color="auto"/>
              <w:bottom w:val="single" w:sz="4" w:space="0" w:color="auto"/>
              <w:right w:val="nil"/>
            </w:tcBorders>
            <w:shd w:val="clear" w:color="auto" w:fill="FFFFFF"/>
          </w:tcPr>
          <w:p w:rsidR="005C298C" w:rsidRDefault="005C298C" w:rsidP="001F65D0">
            <w:pPr>
              <w:framePr w:w="10296" w:wrap="notBeside" w:vAnchor="text" w:hAnchor="text" w:xAlign="center" w:y="1"/>
              <w:rPr>
                <w:sz w:val="10"/>
                <w:szCs w:val="10"/>
              </w:rPr>
            </w:pPr>
          </w:p>
        </w:tc>
        <w:tc>
          <w:tcPr>
            <w:tcW w:w="1786" w:type="dxa"/>
            <w:tcBorders>
              <w:top w:val="single" w:sz="4" w:space="0" w:color="auto"/>
              <w:left w:val="single" w:sz="4" w:space="0" w:color="auto"/>
              <w:bottom w:val="single" w:sz="4" w:space="0" w:color="auto"/>
              <w:right w:val="nil"/>
            </w:tcBorders>
            <w:shd w:val="clear" w:color="auto" w:fill="FFFFFF"/>
          </w:tcPr>
          <w:p w:rsidR="005C298C" w:rsidRDefault="005C298C" w:rsidP="001F65D0">
            <w:pPr>
              <w:framePr w:w="10296" w:wrap="notBeside" w:vAnchor="text" w:hAnchor="text" w:xAlign="center" w:y="1"/>
              <w:rPr>
                <w:sz w:val="10"/>
                <w:szCs w:val="10"/>
              </w:rPr>
            </w:pP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5C298C" w:rsidRDefault="005C298C" w:rsidP="001F65D0">
            <w:pPr>
              <w:framePr w:w="10296" w:wrap="notBeside" w:vAnchor="text" w:hAnchor="text" w:xAlign="center" w:y="1"/>
              <w:rPr>
                <w:sz w:val="10"/>
                <w:szCs w:val="10"/>
              </w:rPr>
            </w:pPr>
          </w:p>
        </w:tc>
      </w:tr>
    </w:tbl>
    <w:p w:rsidR="005C298C" w:rsidRDefault="005C298C" w:rsidP="00FF522F">
      <w:pPr>
        <w:rPr>
          <w:sz w:val="2"/>
          <w:szCs w:val="2"/>
        </w:rPr>
      </w:pPr>
    </w:p>
    <w:p w:rsidR="005C298C" w:rsidRDefault="005C298C" w:rsidP="00FF522F">
      <w:pPr>
        <w:rPr>
          <w:sz w:val="2"/>
          <w:szCs w:val="2"/>
        </w:rPr>
        <w:sectPr w:rsidR="005C298C">
          <w:headerReference w:type="even" r:id="rId11"/>
          <w:footerReference w:type="even" r:id="rId12"/>
          <w:type w:val="continuous"/>
          <w:pgSz w:w="11909" w:h="16838"/>
          <w:pgMar w:top="897" w:right="801" w:bottom="844" w:left="801" w:header="0" w:footer="3" w:gutter="0"/>
          <w:cols w:space="720"/>
          <w:noEndnote/>
          <w:docGrid w:linePitch="360"/>
        </w:sectPr>
      </w:pPr>
    </w:p>
    <w:tbl>
      <w:tblPr>
        <w:tblW w:w="0" w:type="auto"/>
        <w:jc w:val="center"/>
        <w:tblLayout w:type="fixed"/>
        <w:tblCellMar>
          <w:left w:w="0" w:type="dxa"/>
          <w:right w:w="0" w:type="dxa"/>
        </w:tblCellMar>
        <w:tblLook w:val="0000"/>
      </w:tblPr>
      <w:tblGrid>
        <w:gridCol w:w="1070"/>
        <w:gridCol w:w="2664"/>
        <w:gridCol w:w="2669"/>
        <w:gridCol w:w="3893"/>
      </w:tblGrid>
      <w:tr w:rsidR="005C298C" w:rsidTr="001F65D0">
        <w:trPr>
          <w:trHeight w:hRule="exact" w:val="1397"/>
          <w:jc w:val="center"/>
        </w:trPr>
        <w:tc>
          <w:tcPr>
            <w:tcW w:w="1070" w:type="dxa"/>
            <w:tcBorders>
              <w:top w:val="single" w:sz="4" w:space="0" w:color="auto"/>
              <w:left w:val="single" w:sz="4" w:space="0" w:color="auto"/>
              <w:bottom w:val="nil"/>
              <w:right w:val="nil"/>
            </w:tcBorders>
            <w:shd w:val="clear" w:color="auto" w:fill="FFFFFF"/>
            <w:vAlign w:val="center"/>
          </w:tcPr>
          <w:p w:rsidR="005C298C" w:rsidRDefault="005C298C" w:rsidP="001F65D0">
            <w:pPr>
              <w:pStyle w:val="BodyText"/>
              <w:framePr w:w="10296" w:wrap="notBeside" w:vAnchor="text" w:hAnchor="text" w:xAlign="center" w:y="1"/>
              <w:spacing w:line="230" w:lineRule="exact"/>
            </w:pPr>
            <w:r>
              <w:rPr>
                <w:rStyle w:val="111"/>
                <w:color w:val="000000"/>
                <w:lang w:val="ru-RU"/>
              </w:rPr>
              <w:t>№</w:t>
            </w:r>
          </w:p>
        </w:tc>
        <w:tc>
          <w:tcPr>
            <w:tcW w:w="2664" w:type="dxa"/>
            <w:tcBorders>
              <w:top w:val="single" w:sz="4" w:space="0" w:color="auto"/>
              <w:left w:val="single" w:sz="4" w:space="0" w:color="auto"/>
              <w:bottom w:val="nil"/>
              <w:right w:val="nil"/>
            </w:tcBorders>
            <w:shd w:val="clear" w:color="auto" w:fill="FFFFFF"/>
          </w:tcPr>
          <w:p w:rsidR="005C298C" w:rsidRDefault="005C298C" w:rsidP="001F65D0">
            <w:pPr>
              <w:pStyle w:val="BodyText"/>
              <w:framePr w:w="10296" w:wrap="notBeside" w:vAnchor="text" w:hAnchor="text" w:xAlign="center" w:y="1"/>
              <w:spacing w:line="278" w:lineRule="exact"/>
            </w:pPr>
            <w:r>
              <w:rPr>
                <w:rStyle w:val="111"/>
                <w:color w:val="000000"/>
                <w:lang w:val="ru-RU"/>
              </w:rPr>
              <w:t>Данные (сведения), ук</w:t>
            </w:r>
            <w:r>
              <w:rPr>
                <w:rStyle w:val="111"/>
                <w:color w:val="000000"/>
                <w:lang w:val="ru-RU"/>
              </w:rPr>
              <w:t>а</w:t>
            </w:r>
            <w:r>
              <w:rPr>
                <w:rStyle w:val="111"/>
                <w:color w:val="000000"/>
                <w:lang w:val="ru-RU"/>
              </w:rPr>
              <w:t>занные в решении</w:t>
            </w:r>
          </w:p>
        </w:tc>
        <w:tc>
          <w:tcPr>
            <w:tcW w:w="2669" w:type="dxa"/>
            <w:tcBorders>
              <w:top w:val="single" w:sz="4" w:space="0" w:color="auto"/>
              <w:left w:val="single" w:sz="4" w:space="0" w:color="auto"/>
              <w:bottom w:val="nil"/>
              <w:right w:val="nil"/>
            </w:tcBorders>
            <w:shd w:val="clear" w:color="auto" w:fill="FFFFFF"/>
            <w:vAlign w:val="center"/>
          </w:tcPr>
          <w:p w:rsidR="005C298C" w:rsidRDefault="005C298C" w:rsidP="001F65D0">
            <w:pPr>
              <w:pStyle w:val="BodyText"/>
              <w:framePr w:w="10296" w:wrap="notBeside" w:vAnchor="text" w:hAnchor="text" w:xAlign="center" w:y="1"/>
              <w:spacing w:line="274" w:lineRule="exact"/>
            </w:pPr>
            <w:r>
              <w:rPr>
                <w:rStyle w:val="111"/>
                <w:color w:val="000000"/>
                <w:lang w:val="ru-RU"/>
              </w:rPr>
              <w:t>Данные (сведения), кот</w:t>
            </w:r>
            <w:r>
              <w:rPr>
                <w:rStyle w:val="111"/>
                <w:color w:val="000000"/>
                <w:lang w:val="ru-RU"/>
              </w:rPr>
              <w:t>о</w:t>
            </w:r>
            <w:r>
              <w:rPr>
                <w:rStyle w:val="111"/>
                <w:color w:val="000000"/>
                <w:lang w:val="ru-RU"/>
              </w:rPr>
              <w:t>рые необходимо указать в решении</w:t>
            </w:r>
          </w:p>
        </w:tc>
        <w:tc>
          <w:tcPr>
            <w:tcW w:w="3893" w:type="dxa"/>
            <w:tcBorders>
              <w:top w:val="single" w:sz="4" w:space="0" w:color="auto"/>
              <w:left w:val="single" w:sz="4" w:space="0" w:color="auto"/>
              <w:bottom w:val="nil"/>
              <w:right w:val="single" w:sz="4" w:space="0" w:color="auto"/>
            </w:tcBorders>
            <w:shd w:val="clear" w:color="auto" w:fill="FFFFFF"/>
            <w:vAlign w:val="bottom"/>
          </w:tcPr>
          <w:p w:rsidR="005C298C" w:rsidRDefault="005C298C" w:rsidP="001F65D0">
            <w:pPr>
              <w:pStyle w:val="BodyText"/>
              <w:framePr w:w="10296" w:wrap="notBeside" w:vAnchor="text" w:hAnchor="text" w:xAlign="center" w:y="1"/>
              <w:spacing w:line="274" w:lineRule="exact"/>
            </w:pPr>
            <w:r>
              <w:rPr>
                <w:rStyle w:val="111"/>
                <w:color w:val="000000"/>
                <w:lang w:val="ru-RU"/>
              </w:rPr>
              <w:t>Обоснование с указанием реквизита (-ов) документа (-ов), документации, на основании которых принималось р</w:t>
            </w:r>
            <w:r>
              <w:rPr>
                <w:rStyle w:val="111"/>
                <w:color w:val="000000"/>
                <w:lang w:val="ru-RU"/>
              </w:rPr>
              <w:t>е</w:t>
            </w:r>
            <w:r>
              <w:rPr>
                <w:rStyle w:val="111"/>
                <w:color w:val="000000"/>
                <w:lang w:val="ru-RU"/>
              </w:rPr>
              <w:t>шение о выдаче решения</w:t>
            </w:r>
          </w:p>
        </w:tc>
      </w:tr>
      <w:tr w:rsidR="005C298C" w:rsidTr="001F65D0">
        <w:trPr>
          <w:trHeight w:hRule="exact" w:val="293"/>
          <w:jc w:val="center"/>
        </w:trPr>
        <w:tc>
          <w:tcPr>
            <w:tcW w:w="1070" w:type="dxa"/>
            <w:tcBorders>
              <w:top w:val="single" w:sz="4" w:space="0" w:color="auto"/>
              <w:left w:val="single" w:sz="4" w:space="0" w:color="auto"/>
              <w:bottom w:val="single" w:sz="4" w:space="0" w:color="auto"/>
              <w:right w:val="nil"/>
            </w:tcBorders>
            <w:shd w:val="clear" w:color="auto" w:fill="FFFFFF"/>
          </w:tcPr>
          <w:p w:rsidR="005C298C" w:rsidRDefault="005C298C" w:rsidP="001F65D0">
            <w:pPr>
              <w:framePr w:w="10296" w:wrap="notBeside" w:vAnchor="text" w:hAnchor="text" w:xAlign="center" w:y="1"/>
              <w:rPr>
                <w:sz w:val="10"/>
                <w:szCs w:val="10"/>
              </w:rPr>
            </w:pPr>
          </w:p>
        </w:tc>
        <w:tc>
          <w:tcPr>
            <w:tcW w:w="2664" w:type="dxa"/>
            <w:tcBorders>
              <w:top w:val="single" w:sz="4" w:space="0" w:color="auto"/>
              <w:left w:val="single" w:sz="4" w:space="0" w:color="auto"/>
              <w:bottom w:val="single" w:sz="4" w:space="0" w:color="auto"/>
              <w:right w:val="nil"/>
            </w:tcBorders>
            <w:shd w:val="clear" w:color="auto" w:fill="FFFFFF"/>
          </w:tcPr>
          <w:p w:rsidR="005C298C" w:rsidRDefault="005C298C" w:rsidP="001F65D0">
            <w:pPr>
              <w:framePr w:w="10296" w:wrap="notBeside" w:vAnchor="text" w:hAnchor="text" w:xAlign="center" w:y="1"/>
              <w:rPr>
                <w:sz w:val="10"/>
                <w:szCs w:val="10"/>
              </w:rPr>
            </w:pPr>
          </w:p>
        </w:tc>
        <w:tc>
          <w:tcPr>
            <w:tcW w:w="2669" w:type="dxa"/>
            <w:tcBorders>
              <w:top w:val="single" w:sz="4" w:space="0" w:color="auto"/>
              <w:left w:val="single" w:sz="4" w:space="0" w:color="auto"/>
              <w:bottom w:val="single" w:sz="4" w:space="0" w:color="auto"/>
              <w:right w:val="nil"/>
            </w:tcBorders>
            <w:shd w:val="clear" w:color="auto" w:fill="FFFFFF"/>
          </w:tcPr>
          <w:p w:rsidR="005C298C" w:rsidRDefault="005C298C" w:rsidP="001F65D0">
            <w:pPr>
              <w:framePr w:w="10296" w:wrap="notBeside" w:vAnchor="text" w:hAnchor="text" w:xAlign="center" w:y="1"/>
              <w:rPr>
                <w:sz w:val="10"/>
                <w:szCs w:val="10"/>
              </w:rPr>
            </w:pP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5C298C" w:rsidRDefault="005C298C" w:rsidP="001F65D0">
            <w:pPr>
              <w:framePr w:w="10296" w:wrap="notBeside" w:vAnchor="text" w:hAnchor="text" w:xAlign="center" w:y="1"/>
              <w:rPr>
                <w:sz w:val="10"/>
                <w:szCs w:val="10"/>
              </w:rPr>
            </w:pPr>
          </w:p>
        </w:tc>
      </w:tr>
    </w:tbl>
    <w:p w:rsidR="005C298C" w:rsidRDefault="005C298C" w:rsidP="00FF522F">
      <w:pPr>
        <w:spacing w:line="480" w:lineRule="exact"/>
      </w:pPr>
    </w:p>
    <w:p w:rsidR="005C298C" w:rsidRDefault="005C298C" w:rsidP="00FF522F">
      <w:pPr>
        <w:pStyle w:val="15"/>
        <w:framePr w:w="10296" w:wrap="notBeside" w:vAnchor="text" w:hAnchor="text" w:xAlign="center" w:y="1"/>
        <w:shd w:val="clear" w:color="auto" w:fill="auto"/>
        <w:tabs>
          <w:tab w:val="left" w:leader="underscore" w:pos="7690"/>
        </w:tabs>
        <w:spacing w:line="274" w:lineRule="exact"/>
        <w:jc w:val="both"/>
      </w:pPr>
      <w:r>
        <w:rPr>
          <w:rStyle w:val="a4"/>
          <w:color w:val="000000"/>
        </w:rPr>
        <w:t>Приложение:</w:t>
      </w:r>
      <w:r>
        <w:rPr>
          <w:rStyle w:val="a4"/>
          <w:color w:val="000000"/>
        </w:rPr>
        <w:tab/>
      </w:r>
    </w:p>
    <w:p w:rsidR="005C298C" w:rsidRDefault="005C298C" w:rsidP="00FF522F">
      <w:pPr>
        <w:pStyle w:val="15"/>
        <w:framePr w:w="10296" w:wrap="notBeside" w:vAnchor="text" w:hAnchor="text" w:xAlign="center" w:y="1"/>
        <w:shd w:val="clear" w:color="auto" w:fill="auto"/>
        <w:tabs>
          <w:tab w:val="left" w:leader="underscore" w:pos="7690"/>
        </w:tabs>
        <w:spacing w:line="274" w:lineRule="exact"/>
        <w:jc w:val="both"/>
      </w:pPr>
      <w:r>
        <w:rPr>
          <w:rStyle w:val="a4"/>
          <w:color w:val="000000"/>
        </w:rPr>
        <w:t>Номер телефона и адрес электронной почты для связи:</w:t>
      </w:r>
      <w:r>
        <w:rPr>
          <w:rStyle w:val="a4"/>
          <w:color w:val="000000"/>
        </w:rPr>
        <w:tab/>
      </w:r>
    </w:p>
    <w:p w:rsidR="005C298C" w:rsidRDefault="005C298C" w:rsidP="00FF522F">
      <w:pPr>
        <w:pStyle w:val="15"/>
        <w:framePr w:w="10296" w:wrap="notBeside" w:vAnchor="text" w:hAnchor="text" w:xAlign="center" w:y="1"/>
        <w:shd w:val="clear" w:color="auto" w:fill="auto"/>
        <w:tabs>
          <w:tab w:val="left" w:leader="underscore" w:pos="7690"/>
        </w:tabs>
        <w:spacing w:line="274" w:lineRule="exact"/>
        <w:jc w:val="both"/>
      </w:pPr>
      <w:r>
        <w:rPr>
          <w:rStyle w:val="a4"/>
          <w:color w:val="000000"/>
        </w:rPr>
        <w:t xml:space="preserve">Исправленное уведомление о соответствии/уведомление о несоответствии </w:t>
      </w:r>
      <w:r>
        <w:rPr>
          <w:rStyle w:val="a5"/>
          <w:color w:val="000000"/>
        </w:rPr>
        <w:t>Результат рассмотрения настоящего заявления прошу:</w:t>
      </w:r>
      <w:r>
        <w:rPr>
          <w:rStyle w:val="a4"/>
          <w:color w:val="000000"/>
        </w:rPr>
        <w:tab/>
      </w:r>
    </w:p>
    <w:tbl>
      <w:tblPr>
        <w:tblW w:w="0" w:type="auto"/>
        <w:jc w:val="center"/>
        <w:tblLayout w:type="fixed"/>
        <w:tblCellMar>
          <w:left w:w="0" w:type="dxa"/>
          <w:right w:w="0" w:type="dxa"/>
        </w:tblCellMar>
        <w:tblLook w:val="0000"/>
      </w:tblPr>
      <w:tblGrid>
        <w:gridCol w:w="9384"/>
        <w:gridCol w:w="912"/>
      </w:tblGrid>
      <w:tr w:rsidR="005C298C" w:rsidTr="001F65D0">
        <w:trPr>
          <w:trHeight w:hRule="exact" w:val="1243"/>
          <w:jc w:val="center"/>
        </w:trPr>
        <w:tc>
          <w:tcPr>
            <w:tcW w:w="9384" w:type="dxa"/>
            <w:tcBorders>
              <w:top w:val="single" w:sz="4" w:space="0" w:color="auto"/>
              <w:left w:val="single" w:sz="4" w:space="0" w:color="auto"/>
              <w:bottom w:val="nil"/>
              <w:right w:val="nil"/>
            </w:tcBorders>
            <w:shd w:val="clear" w:color="auto" w:fill="FFFFFF"/>
          </w:tcPr>
          <w:p w:rsidR="005C298C" w:rsidRDefault="005C298C" w:rsidP="001F65D0">
            <w:pPr>
              <w:pStyle w:val="BodyText"/>
              <w:framePr w:w="10296" w:wrap="notBeside" w:vAnchor="text" w:hAnchor="text" w:xAlign="center" w:y="1"/>
              <w:spacing w:line="274" w:lineRule="exact"/>
              <w:ind w:left="120"/>
              <w:jc w:val="left"/>
            </w:pPr>
            <w:r>
              <w:rPr>
                <w:rStyle w:val="111"/>
                <w:color w:val="000000"/>
                <w:lang w:val="ru-RU"/>
              </w:rPr>
              <w:t>направить в форме электронного документа в Личный кабинет в федеральной государстве</w:t>
            </w:r>
            <w:r>
              <w:rPr>
                <w:rStyle w:val="111"/>
                <w:color w:val="000000"/>
                <w:lang w:val="ru-RU"/>
              </w:rPr>
              <w:t>н</w:t>
            </w:r>
            <w:r>
              <w:rPr>
                <w:rStyle w:val="111"/>
                <w:color w:val="000000"/>
                <w:lang w:val="ru-RU"/>
              </w:rPr>
              <w:t>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12" w:type="dxa"/>
            <w:tcBorders>
              <w:top w:val="single" w:sz="4" w:space="0" w:color="auto"/>
              <w:left w:val="single" w:sz="4" w:space="0" w:color="auto"/>
              <w:bottom w:val="nil"/>
              <w:right w:val="single" w:sz="4" w:space="0" w:color="auto"/>
            </w:tcBorders>
            <w:shd w:val="clear" w:color="auto" w:fill="FFFFFF"/>
          </w:tcPr>
          <w:p w:rsidR="005C298C" w:rsidRDefault="005C298C" w:rsidP="001F65D0">
            <w:pPr>
              <w:framePr w:w="10296" w:wrap="notBeside" w:vAnchor="text" w:hAnchor="text" w:xAlign="center" w:y="1"/>
              <w:rPr>
                <w:sz w:val="10"/>
                <w:szCs w:val="10"/>
              </w:rPr>
            </w:pPr>
          </w:p>
        </w:tc>
      </w:tr>
      <w:tr w:rsidR="005C298C" w:rsidTr="001F65D0">
        <w:trPr>
          <w:trHeight w:hRule="exact" w:val="1195"/>
          <w:jc w:val="center"/>
        </w:trPr>
        <w:tc>
          <w:tcPr>
            <w:tcW w:w="9384" w:type="dxa"/>
            <w:tcBorders>
              <w:top w:val="single" w:sz="4" w:space="0" w:color="auto"/>
              <w:left w:val="single" w:sz="4" w:space="0" w:color="auto"/>
              <w:bottom w:val="nil"/>
              <w:right w:val="nil"/>
            </w:tcBorders>
            <w:shd w:val="clear" w:color="auto" w:fill="FFFFFF"/>
          </w:tcPr>
          <w:p w:rsidR="005C298C" w:rsidRDefault="005C298C" w:rsidP="001F65D0">
            <w:pPr>
              <w:pStyle w:val="BodyText"/>
              <w:framePr w:w="10296" w:wrap="notBeside" w:vAnchor="text" w:hAnchor="text" w:xAlign="center" w:y="1"/>
              <w:spacing w:line="278" w:lineRule="exact"/>
              <w:ind w:left="120"/>
              <w:jc w:val="left"/>
            </w:pPr>
            <w:r>
              <w:rPr>
                <w:rStyle w:val="111"/>
                <w:color w:val="000000"/>
                <w:lang w:val="ru-RU"/>
              </w:rPr>
              <w:t>выдать на бумажном носителе при личном обращении в уполномоченный орган государс</w:t>
            </w:r>
            <w:r>
              <w:rPr>
                <w:rStyle w:val="111"/>
                <w:color w:val="000000"/>
                <w:lang w:val="ru-RU"/>
              </w:rPr>
              <w:t>т</w:t>
            </w:r>
            <w:r>
              <w:rPr>
                <w:rStyle w:val="111"/>
                <w:color w:val="000000"/>
                <w:lang w:val="ru-RU"/>
              </w:rPr>
              <w:t>венной власти, орган местного самоуправления либо в многофункциональный центр предо</w:t>
            </w:r>
            <w:r>
              <w:rPr>
                <w:rStyle w:val="111"/>
                <w:color w:val="000000"/>
                <w:lang w:val="ru-RU"/>
              </w:rPr>
              <w:t>с</w:t>
            </w:r>
            <w:r>
              <w:rPr>
                <w:rStyle w:val="111"/>
                <w:color w:val="000000"/>
                <w:lang w:val="ru-RU"/>
              </w:rPr>
              <w:t>тавления государственных и муниципальных услуг, расположенном по адресу:</w:t>
            </w:r>
          </w:p>
        </w:tc>
        <w:tc>
          <w:tcPr>
            <w:tcW w:w="912" w:type="dxa"/>
            <w:tcBorders>
              <w:top w:val="single" w:sz="4" w:space="0" w:color="auto"/>
              <w:left w:val="single" w:sz="4" w:space="0" w:color="auto"/>
              <w:bottom w:val="nil"/>
              <w:right w:val="single" w:sz="4" w:space="0" w:color="auto"/>
            </w:tcBorders>
            <w:shd w:val="clear" w:color="auto" w:fill="FFFFFF"/>
          </w:tcPr>
          <w:p w:rsidR="005C298C" w:rsidRDefault="005C298C" w:rsidP="001F65D0">
            <w:pPr>
              <w:framePr w:w="10296" w:wrap="notBeside" w:vAnchor="text" w:hAnchor="text" w:xAlign="center" w:y="1"/>
              <w:rPr>
                <w:sz w:val="10"/>
                <w:szCs w:val="10"/>
              </w:rPr>
            </w:pPr>
          </w:p>
        </w:tc>
      </w:tr>
      <w:tr w:rsidR="005C298C" w:rsidTr="001F65D0">
        <w:trPr>
          <w:trHeight w:hRule="exact" w:val="686"/>
          <w:jc w:val="center"/>
        </w:trPr>
        <w:tc>
          <w:tcPr>
            <w:tcW w:w="9384" w:type="dxa"/>
            <w:tcBorders>
              <w:top w:val="single" w:sz="4" w:space="0" w:color="auto"/>
              <w:left w:val="single" w:sz="4" w:space="0" w:color="auto"/>
              <w:bottom w:val="nil"/>
              <w:right w:val="nil"/>
            </w:tcBorders>
            <w:shd w:val="clear" w:color="auto" w:fill="FFFFFF"/>
          </w:tcPr>
          <w:p w:rsidR="005C298C" w:rsidRDefault="005C298C" w:rsidP="001F65D0">
            <w:pPr>
              <w:pStyle w:val="BodyText"/>
              <w:framePr w:w="10296" w:wrap="notBeside" w:vAnchor="text" w:hAnchor="text" w:xAlign="center" w:y="1"/>
              <w:spacing w:line="283" w:lineRule="exact"/>
              <w:ind w:left="120"/>
              <w:jc w:val="left"/>
            </w:pPr>
            <w:r>
              <w:rPr>
                <w:rStyle w:val="111"/>
                <w:color w:val="000000"/>
                <w:lang w:val="ru-RU"/>
              </w:rPr>
              <w:t>направить на бумажном носителе на почтовый адрес:</w:t>
            </w:r>
          </w:p>
        </w:tc>
        <w:tc>
          <w:tcPr>
            <w:tcW w:w="912" w:type="dxa"/>
            <w:tcBorders>
              <w:top w:val="single" w:sz="4" w:space="0" w:color="auto"/>
              <w:left w:val="single" w:sz="4" w:space="0" w:color="auto"/>
              <w:bottom w:val="nil"/>
              <w:right w:val="single" w:sz="4" w:space="0" w:color="auto"/>
            </w:tcBorders>
            <w:shd w:val="clear" w:color="auto" w:fill="FFFFFF"/>
          </w:tcPr>
          <w:p w:rsidR="005C298C" w:rsidRDefault="005C298C" w:rsidP="001F65D0">
            <w:pPr>
              <w:framePr w:w="10296" w:wrap="notBeside" w:vAnchor="text" w:hAnchor="text" w:xAlign="center" w:y="1"/>
              <w:rPr>
                <w:sz w:val="10"/>
                <w:szCs w:val="10"/>
              </w:rPr>
            </w:pPr>
          </w:p>
        </w:tc>
      </w:tr>
      <w:tr w:rsidR="005C298C" w:rsidTr="001F65D0">
        <w:trPr>
          <w:trHeight w:hRule="exact" w:val="298"/>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5C298C" w:rsidRDefault="005C298C" w:rsidP="001F65D0">
            <w:pPr>
              <w:pStyle w:val="BodyText"/>
              <w:framePr w:w="10296" w:wrap="notBeside" w:vAnchor="text" w:hAnchor="text" w:xAlign="center" w:y="1"/>
              <w:spacing w:line="180" w:lineRule="exact"/>
            </w:pPr>
            <w:r>
              <w:rPr>
                <w:rStyle w:val="9pt"/>
                <w:color w:val="000000"/>
                <w:lang w:val="ru-RU"/>
              </w:rPr>
              <w:t>Указывается один из перечисленных способов</w:t>
            </w:r>
          </w:p>
        </w:tc>
      </w:tr>
    </w:tbl>
    <w:p w:rsidR="005C298C" w:rsidRDefault="005C298C" w:rsidP="00FF522F">
      <w:pPr>
        <w:pStyle w:val="25"/>
        <w:framePr w:w="10296" w:wrap="notBeside" w:vAnchor="text" w:hAnchor="text" w:xAlign="center" w:y="1"/>
        <w:shd w:val="clear" w:color="auto" w:fill="auto"/>
        <w:spacing w:line="180" w:lineRule="exact"/>
      </w:pPr>
      <w:r>
        <w:rPr>
          <w:rStyle w:val="24"/>
          <w:color w:val="000000"/>
        </w:rPr>
        <w:t>(подпись)</w:t>
      </w:r>
    </w:p>
    <w:p w:rsidR="005C298C" w:rsidRDefault="005C298C" w:rsidP="00FF522F">
      <w:pPr>
        <w:pStyle w:val="25"/>
        <w:framePr w:w="10296" w:wrap="notBeside" w:vAnchor="text" w:hAnchor="text" w:xAlign="center" w:y="1"/>
        <w:shd w:val="clear" w:color="auto" w:fill="auto"/>
        <w:spacing w:line="240" w:lineRule="exact"/>
        <w:jc w:val="center"/>
      </w:pPr>
      <w:r>
        <w:rPr>
          <w:rStyle w:val="24"/>
          <w:color w:val="000000"/>
        </w:rPr>
        <w:t>(фамилия, имя, отчество (при наличии)</w:t>
      </w:r>
    </w:p>
    <w:p w:rsidR="005C298C" w:rsidRDefault="005C298C" w:rsidP="00FF522F">
      <w:pPr>
        <w:rPr>
          <w:sz w:val="2"/>
          <w:szCs w:val="2"/>
        </w:rPr>
      </w:pPr>
    </w:p>
    <w:p w:rsidR="005C298C" w:rsidRDefault="005C298C" w:rsidP="00FF522F">
      <w:pPr>
        <w:pStyle w:val="BodyText"/>
        <w:spacing w:after="310" w:line="317" w:lineRule="exact"/>
        <w:ind w:left="840" w:right="140"/>
        <w:jc w:val="right"/>
        <w:rPr>
          <w:rStyle w:val="BodyTextChar"/>
          <w:color w:val="000000"/>
          <w:lang w:val="ru-RU"/>
        </w:rPr>
      </w:pPr>
    </w:p>
    <w:p w:rsidR="005C298C" w:rsidRDefault="005C298C" w:rsidP="00FF522F">
      <w:pPr>
        <w:pStyle w:val="BodyText"/>
        <w:spacing w:after="310" w:line="317" w:lineRule="exact"/>
        <w:ind w:left="840" w:right="140"/>
        <w:jc w:val="right"/>
        <w:rPr>
          <w:rStyle w:val="BodyTextChar"/>
          <w:color w:val="000000"/>
          <w:lang w:val="ru-RU"/>
        </w:rPr>
      </w:pPr>
    </w:p>
    <w:p w:rsidR="005C298C" w:rsidRDefault="005C298C" w:rsidP="00FF522F">
      <w:pPr>
        <w:pStyle w:val="BodyText"/>
        <w:spacing w:after="310" w:line="317" w:lineRule="exact"/>
        <w:ind w:left="840" w:right="140"/>
        <w:jc w:val="right"/>
        <w:rPr>
          <w:rStyle w:val="BodyTextChar"/>
          <w:color w:val="000000"/>
          <w:lang w:val="ru-RU"/>
        </w:rPr>
      </w:pPr>
    </w:p>
    <w:p w:rsidR="005C298C" w:rsidRDefault="005C298C" w:rsidP="00FF522F">
      <w:pPr>
        <w:pStyle w:val="BodyText"/>
        <w:spacing w:after="310" w:line="317" w:lineRule="exact"/>
        <w:ind w:left="840" w:right="140"/>
        <w:jc w:val="right"/>
        <w:rPr>
          <w:rStyle w:val="BodyTextChar"/>
          <w:color w:val="000000"/>
          <w:lang w:val="ru-RU"/>
        </w:rPr>
      </w:pPr>
    </w:p>
    <w:p w:rsidR="005C298C" w:rsidRDefault="005C298C" w:rsidP="00FF522F">
      <w:pPr>
        <w:pStyle w:val="BodyText"/>
        <w:spacing w:after="310" w:line="317" w:lineRule="exact"/>
        <w:ind w:left="840" w:right="140"/>
        <w:jc w:val="right"/>
        <w:rPr>
          <w:rStyle w:val="BodyTextChar"/>
          <w:color w:val="000000"/>
          <w:lang w:val="ru-RU"/>
        </w:rPr>
      </w:pPr>
    </w:p>
    <w:p w:rsidR="005C298C" w:rsidRDefault="005C298C" w:rsidP="00FF522F">
      <w:pPr>
        <w:pStyle w:val="BodyText"/>
        <w:spacing w:after="310" w:line="317" w:lineRule="exact"/>
        <w:ind w:left="840" w:right="140"/>
        <w:jc w:val="right"/>
        <w:rPr>
          <w:rStyle w:val="BodyTextChar"/>
          <w:color w:val="000000"/>
          <w:lang w:val="ru-RU"/>
        </w:rPr>
      </w:pPr>
    </w:p>
    <w:p w:rsidR="005C298C" w:rsidRDefault="005C298C" w:rsidP="00FF522F">
      <w:pPr>
        <w:pStyle w:val="BodyText"/>
        <w:spacing w:after="310" w:line="317" w:lineRule="exact"/>
        <w:ind w:left="840" w:right="140"/>
        <w:jc w:val="right"/>
        <w:rPr>
          <w:rStyle w:val="BodyTextChar"/>
          <w:color w:val="000000"/>
          <w:lang w:val="ru-RU"/>
        </w:rPr>
      </w:pPr>
    </w:p>
    <w:p w:rsidR="005C298C" w:rsidRDefault="005C298C" w:rsidP="00FF522F">
      <w:pPr>
        <w:pStyle w:val="BodyText"/>
        <w:spacing w:after="310" w:line="317" w:lineRule="exact"/>
        <w:ind w:left="840" w:right="140"/>
        <w:jc w:val="right"/>
        <w:rPr>
          <w:rStyle w:val="BodyTextChar"/>
          <w:color w:val="000000"/>
          <w:lang w:val="ru-RU"/>
        </w:rPr>
      </w:pPr>
    </w:p>
    <w:p w:rsidR="005C298C" w:rsidRDefault="005C298C" w:rsidP="00FF522F">
      <w:pPr>
        <w:pStyle w:val="BodyText"/>
        <w:spacing w:after="310" w:line="317" w:lineRule="exact"/>
        <w:ind w:left="840" w:right="140"/>
        <w:jc w:val="right"/>
        <w:rPr>
          <w:rStyle w:val="BodyTextChar"/>
          <w:color w:val="000000"/>
          <w:lang w:val="ru-RU"/>
        </w:rPr>
      </w:pPr>
    </w:p>
    <w:p w:rsidR="005C298C" w:rsidRDefault="005C298C" w:rsidP="00FF522F">
      <w:pPr>
        <w:pStyle w:val="BodyText"/>
        <w:spacing w:after="310" w:line="317" w:lineRule="exact"/>
        <w:ind w:left="840" w:right="140"/>
        <w:jc w:val="right"/>
        <w:rPr>
          <w:rStyle w:val="BodyTextChar"/>
          <w:color w:val="000000"/>
          <w:lang w:val="ru-RU"/>
        </w:rPr>
      </w:pPr>
    </w:p>
    <w:p w:rsidR="005C298C" w:rsidRDefault="005C298C" w:rsidP="00FF522F">
      <w:pPr>
        <w:pStyle w:val="BodyText"/>
        <w:spacing w:after="310" w:line="317" w:lineRule="exact"/>
        <w:ind w:left="840" w:right="140"/>
        <w:jc w:val="right"/>
        <w:rPr>
          <w:rStyle w:val="BodyTextChar"/>
          <w:color w:val="000000"/>
          <w:lang w:val="ru-RU"/>
        </w:rPr>
      </w:pPr>
    </w:p>
    <w:p w:rsidR="005C298C" w:rsidRPr="00542BC9" w:rsidRDefault="005C298C" w:rsidP="00542BC9">
      <w:pPr>
        <w:widowControl w:val="0"/>
        <w:jc w:val="right"/>
        <w:rPr>
          <w:b/>
        </w:rPr>
      </w:pPr>
      <w:r w:rsidRPr="00542BC9">
        <w:rPr>
          <w:b/>
        </w:rPr>
        <w:t xml:space="preserve">Приложение № </w:t>
      </w:r>
      <w:r>
        <w:rPr>
          <w:b/>
        </w:rPr>
        <w:t>5</w:t>
      </w:r>
    </w:p>
    <w:p w:rsidR="005C298C" w:rsidRPr="00226A6F" w:rsidRDefault="005C298C" w:rsidP="00DA36C8">
      <w:pPr>
        <w:widowControl w:val="0"/>
        <w:tabs>
          <w:tab w:val="left" w:pos="567"/>
        </w:tabs>
        <w:ind w:left="3969" w:firstLine="567"/>
        <w:jc w:val="right"/>
      </w:pPr>
      <w:r w:rsidRPr="00226A6F">
        <w:t>к Административному регламенту</w:t>
      </w:r>
    </w:p>
    <w:p w:rsidR="005C298C" w:rsidRDefault="005C298C" w:rsidP="00DA36C8">
      <w:pPr>
        <w:widowControl w:val="0"/>
        <w:tabs>
          <w:tab w:val="left" w:pos="0"/>
        </w:tabs>
        <w:ind w:left="5640" w:right="-1" w:firstLine="567"/>
        <w:contextualSpacing/>
        <w:jc w:val="right"/>
      </w:pPr>
      <w:r w:rsidRPr="00226A6F">
        <w:t>предоставления Администрацией</w:t>
      </w:r>
    </w:p>
    <w:p w:rsidR="005C298C" w:rsidRDefault="005C298C" w:rsidP="00DA36C8">
      <w:pPr>
        <w:widowControl w:val="0"/>
        <w:tabs>
          <w:tab w:val="left" w:pos="0"/>
        </w:tabs>
        <w:ind w:left="5640" w:right="-1" w:firstLine="567"/>
        <w:contextualSpacing/>
        <w:jc w:val="right"/>
      </w:pPr>
      <w:r w:rsidRPr="00226A6F">
        <w:t xml:space="preserve"> Новодугинского сельского поселения Новодугинского района Смоленской </w:t>
      </w:r>
    </w:p>
    <w:p w:rsidR="005C298C" w:rsidRPr="00226A6F" w:rsidRDefault="005C298C" w:rsidP="00DA36C8">
      <w:pPr>
        <w:widowControl w:val="0"/>
        <w:tabs>
          <w:tab w:val="left" w:pos="0"/>
        </w:tabs>
        <w:ind w:left="5640" w:right="-1" w:firstLine="567"/>
        <w:contextualSpacing/>
        <w:jc w:val="right"/>
      </w:pPr>
      <w:r w:rsidRPr="00226A6F">
        <w:t>области муниципальной  услуги</w:t>
      </w:r>
    </w:p>
    <w:p w:rsidR="005C298C" w:rsidRDefault="005C298C" w:rsidP="00DA36C8">
      <w:pPr>
        <w:widowControl w:val="0"/>
        <w:tabs>
          <w:tab w:val="left" w:pos="0"/>
        </w:tabs>
        <w:ind w:left="5160" w:right="-1" w:firstLine="567"/>
        <w:contextualSpacing/>
        <w:jc w:val="right"/>
        <w:rPr>
          <w:bCs/>
        </w:rPr>
      </w:pPr>
      <w:r w:rsidRPr="00226A6F">
        <w:rPr>
          <w:bCs/>
        </w:rPr>
        <w:t>«</w:t>
      </w:r>
      <w:r w:rsidRPr="00AC1403">
        <w:rPr>
          <w:rStyle w:val="Heading6Char"/>
          <w:b w:val="0"/>
          <w:bCs w:val="0"/>
          <w:color w:val="000000"/>
          <w:sz w:val="24"/>
          <w:szCs w:val="24"/>
        </w:rPr>
        <w:t>Признание садового дома жилым домом и жилого дома садовым домом</w:t>
      </w:r>
      <w:r w:rsidRPr="00226A6F">
        <w:rPr>
          <w:bCs/>
        </w:rPr>
        <w:t xml:space="preserve">» </w:t>
      </w:r>
    </w:p>
    <w:p w:rsidR="005C298C" w:rsidRDefault="005C298C" w:rsidP="00FF522F">
      <w:pPr>
        <w:pStyle w:val="BodyText"/>
        <w:spacing w:line="317" w:lineRule="exact"/>
        <w:ind w:left="840" w:right="140"/>
        <w:jc w:val="right"/>
      </w:pPr>
    </w:p>
    <w:p w:rsidR="005C298C" w:rsidRDefault="005C298C" w:rsidP="00FF522F">
      <w:pPr>
        <w:pStyle w:val="41"/>
        <w:shd w:val="clear" w:color="auto" w:fill="auto"/>
        <w:spacing w:before="0" w:after="528" w:line="230" w:lineRule="exact"/>
        <w:ind w:right="140"/>
      </w:pPr>
      <w:r>
        <w:rPr>
          <w:rStyle w:val="4"/>
          <w:color w:val="000000"/>
        </w:rPr>
        <w:t>ФОРМА</w:t>
      </w:r>
    </w:p>
    <w:p w:rsidR="005C298C" w:rsidRDefault="005C298C" w:rsidP="00FF522F">
      <w:pPr>
        <w:pStyle w:val="41"/>
        <w:shd w:val="clear" w:color="auto" w:fill="auto"/>
        <w:spacing w:before="0" w:after="0" w:line="230" w:lineRule="exact"/>
        <w:ind w:left="3400"/>
      </w:pPr>
      <w:r>
        <w:rPr>
          <w:rStyle w:val="4"/>
          <w:color w:val="000000"/>
        </w:rPr>
        <w:t>Кому</w:t>
      </w:r>
    </w:p>
    <w:p w:rsidR="005C298C" w:rsidRDefault="005C298C" w:rsidP="00FF522F">
      <w:pPr>
        <w:pStyle w:val="50"/>
        <w:shd w:val="clear" w:color="auto" w:fill="auto"/>
        <w:spacing w:after="0"/>
        <w:ind w:right="280" w:firstLine="0"/>
        <w:jc w:val="right"/>
        <w:rPr>
          <w:rStyle w:val="5"/>
          <w:color w:val="000000"/>
        </w:rPr>
      </w:pPr>
      <w:r>
        <w:rPr>
          <w:rStyle w:val="5"/>
          <w:color w:val="000000"/>
        </w:rPr>
        <w:t xml:space="preserve">(фамилия, имя, отчество (при наличии) застройщика, </w:t>
      </w:r>
    </w:p>
    <w:p w:rsidR="005C298C" w:rsidRDefault="005C298C" w:rsidP="00FF522F">
      <w:pPr>
        <w:pStyle w:val="50"/>
        <w:shd w:val="clear" w:color="auto" w:fill="auto"/>
        <w:spacing w:after="0"/>
        <w:ind w:right="280" w:firstLine="0"/>
        <w:jc w:val="right"/>
        <w:rPr>
          <w:rStyle w:val="5"/>
          <w:color w:val="000000"/>
        </w:rPr>
      </w:pPr>
      <w:r>
        <w:rPr>
          <w:rStyle w:val="5"/>
          <w:color w:val="000000"/>
        </w:rPr>
        <w:t xml:space="preserve">ОГРНИП (для физического лица, зарегистрированного </w:t>
      </w:r>
    </w:p>
    <w:p w:rsidR="005C298C" w:rsidRDefault="005C298C" w:rsidP="00FF522F">
      <w:pPr>
        <w:pStyle w:val="50"/>
        <w:shd w:val="clear" w:color="auto" w:fill="auto"/>
        <w:spacing w:after="0"/>
        <w:ind w:right="280" w:firstLine="0"/>
        <w:jc w:val="right"/>
        <w:rPr>
          <w:rStyle w:val="5"/>
          <w:color w:val="000000"/>
        </w:rPr>
      </w:pPr>
      <w:r>
        <w:rPr>
          <w:rStyle w:val="5"/>
          <w:color w:val="000000"/>
        </w:rPr>
        <w:t xml:space="preserve">в качестве индивидуального предпринимателя) – </w:t>
      </w:r>
    </w:p>
    <w:p w:rsidR="005C298C" w:rsidRDefault="005C298C" w:rsidP="00FF522F">
      <w:pPr>
        <w:pStyle w:val="50"/>
        <w:shd w:val="clear" w:color="auto" w:fill="auto"/>
        <w:spacing w:after="0"/>
        <w:ind w:right="280" w:firstLine="0"/>
        <w:jc w:val="right"/>
        <w:rPr>
          <w:rStyle w:val="5"/>
          <w:color w:val="000000"/>
        </w:rPr>
      </w:pPr>
      <w:r>
        <w:rPr>
          <w:rStyle w:val="5"/>
          <w:color w:val="000000"/>
        </w:rPr>
        <w:t>для физического лица, полное наименование застройщика,</w:t>
      </w:r>
    </w:p>
    <w:p w:rsidR="005C298C" w:rsidRDefault="005C298C" w:rsidP="00FF522F">
      <w:pPr>
        <w:pStyle w:val="50"/>
        <w:shd w:val="clear" w:color="auto" w:fill="auto"/>
        <w:spacing w:after="0"/>
        <w:ind w:right="280" w:firstLine="0"/>
        <w:jc w:val="right"/>
      </w:pPr>
      <w:r>
        <w:rPr>
          <w:rStyle w:val="5"/>
          <w:color w:val="000000"/>
        </w:rPr>
        <w:t xml:space="preserve"> ИНН</w:t>
      </w:r>
      <w:r>
        <w:rPr>
          <w:rStyle w:val="5"/>
          <w:color w:val="000000"/>
        </w:rPr>
        <w:footnoteReference w:id="1"/>
      </w:r>
      <w:r>
        <w:rPr>
          <w:rStyle w:val="5"/>
          <w:color w:val="000000"/>
        </w:rPr>
        <w:t>, ОГРН - для юридического лица</w:t>
      </w:r>
    </w:p>
    <w:p w:rsidR="005C298C" w:rsidRDefault="005C298C" w:rsidP="00FF522F">
      <w:pPr>
        <w:pStyle w:val="50"/>
        <w:shd w:val="clear" w:color="auto" w:fill="auto"/>
        <w:spacing w:after="0" w:line="180" w:lineRule="exact"/>
        <w:ind w:left="3560" w:firstLine="0"/>
        <w:jc w:val="right"/>
      </w:pPr>
      <w:r>
        <w:rPr>
          <w:rStyle w:val="5"/>
          <w:color w:val="000000"/>
        </w:rPr>
        <w:t>почтовый индекс и адрес, телефон, адрес электронной почты застройщика)</w:t>
      </w:r>
    </w:p>
    <w:p w:rsidR="005C298C" w:rsidRDefault="005C298C" w:rsidP="00FF522F">
      <w:pPr>
        <w:pStyle w:val="60"/>
        <w:shd w:val="clear" w:color="auto" w:fill="auto"/>
        <w:spacing w:after="555" w:line="274" w:lineRule="exact"/>
        <w:ind w:left="2380" w:right="2400" w:firstLine="1940"/>
        <w:jc w:val="left"/>
        <w:rPr>
          <w:rStyle w:val="6"/>
          <w:color w:val="000000"/>
        </w:rPr>
      </w:pPr>
    </w:p>
    <w:p w:rsidR="005C298C" w:rsidRDefault="005C298C" w:rsidP="00FF522F">
      <w:pPr>
        <w:pStyle w:val="60"/>
        <w:shd w:val="clear" w:color="auto" w:fill="auto"/>
        <w:spacing w:after="0" w:line="274" w:lineRule="exact"/>
        <w:ind w:left="2380" w:right="2400" w:firstLine="1940"/>
        <w:jc w:val="left"/>
        <w:rPr>
          <w:rStyle w:val="6"/>
          <w:color w:val="000000"/>
        </w:rPr>
      </w:pPr>
      <w:r>
        <w:rPr>
          <w:rStyle w:val="6"/>
          <w:color w:val="000000"/>
        </w:rPr>
        <w:t xml:space="preserve">Р Е Ш Е Н И Е </w:t>
      </w:r>
    </w:p>
    <w:p w:rsidR="005C298C" w:rsidRDefault="005C298C" w:rsidP="00FF522F">
      <w:pPr>
        <w:pStyle w:val="60"/>
        <w:shd w:val="clear" w:color="auto" w:fill="auto"/>
        <w:spacing w:after="0" w:line="274" w:lineRule="exact"/>
        <w:ind w:left="2380" w:right="101" w:hanging="962"/>
        <w:jc w:val="left"/>
      </w:pPr>
      <w:r>
        <w:rPr>
          <w:rStyle w:val="6"/>
          <w:color w:val="000000"/>
        </w:rPr>
        <w:t>об отказе во внесении исправлений в решение о признании садового дома жилым домом и жилого дома садовым домом (далее - решение)</w:t>
      </w:r>
    </w:p>
    <w:p w:rsidR="005C298C" w:rsidRDefault="005C298C" w:rsidP="00FF522F">
      <w:pPr>
        <w:pStyle w:val="50"/>
        <w:shd w:val="clear" w:color="auto" w:fill="auto"/>
        <w:spacing w:after="19" w:line="180" w:lineRule="exact"/>
        <w:ind w:firstLine="0"/>
      </w:pPr>
      <w:r>
        <w:rPr>
          <w:rStyle w:val="5"/>
          <w:color w:val="000000"/>
        </w:rPr>
        <w:t>(наименование уполномоченного органа исполнительной власти субъекта Российской Федерации, органа местного</w:t>
      </w:r>
    </w:p>
    <w:p w:rsidR="005C298C" w:rsidRDefault="005C298C" w:rsidP="00FF522F">
      <w:pPr>
        <w:pStyle w:val="50"/>
        <w:shd w:val="clear" w:color="auto" w:fill="auto"/>
        <w:spacing w:after="8" w:line="180" w:lineRule="exact"/>
        <w:ind w:firstLine="0"/>
      </w:pPr>
      <w:r>
        <w:rPr>
          <w:rStyle w:val="5"/>
          <w:color w:val="000000"/>
        </w:rPr>
        <w:t>самоуправления)</w:t>
      </w:r>
    </w:p>
    <w:p w:rsidR="005C298C" w:rsidRDefault="005C298C" w:rsidP="00542BC9">
      <w:pPr>
        <w:pStyle w:val="41"/>
        <w:shd w:val="clear" w:color="auto" w:fill="auto"/>
        <w:spacing w:before="0" w:after="0" w:line="230" w:lineRule="exact"/>
        <w:ind w:firstLine="600"/>
        <w:jc w:val="both"/>
      </w:pPr>
      <w:r>
        <w:rPr>
          <w:rStyle w:val="4"/>
          <w:color w:val="000000"/>
        </w:rPr>
        <w:t>по результатам рассмотрения заявления об исправлении допущенных опечаток и ошибок в</w:t>
      </w:r>
    </w:p>
    <w:p w:rsidR="005C298C" w:rsidRDefault="005C298C" w:rsidP="00542BC9">
      <w:pPr>
        <w:pStyle w:val="41"/>
        <w:shd w:val="clear" w:color="auto" w:fill="auto"/>
        <w:tabs>
          <w:tab w:val="right" w:leader="underscore" w:pos="2966"/>
          <w:tab w:val="left" w:leader="underscore" w:pos="4474"/>
        </w:tabs>
        <w:spacing w:before="0" w:after="9" w:line="230" w:lineRule="exact"/>
        <w:ind w:firstLine="600"/>
        <w:jc w:val="both"/>
        <w:rPr>
          <w:rStyle w:val="4"/>
          <w:color w:val="000000"/>
        </w:rPr>
      </w:pPr>
      <w:r>
        <w:rPr>
          <w:rStyle w:val="4"/>
          <w:color w:val="000000"/>
        </w:rPr>
        <w:t>решении от</w:t>
      </w:r>
      <w:r>
        <w:rPr>
          <w:rStyle w:val="4"/>
          <w:color w:val="000000"/>
        </w:rPr>
        <w:tab/>
        <w:t>№</w:t>
      </w:r>
      <w:r>
        <w:rPr>
          <w:rStyle w:val="4"/>
          <w:color w:val="000000"/>
        </w:rPr>
        <w:tab/>
      </w:r>
    </w:p>
    <w:p w:rsidR="005C298C" w:rsidRDefault="005C298C" w:rsidP="00542BC9">
      <w:pPr>
        <w:pStyle w:val="41"/>
        <w:shd w:val="clear" w:color="auto" w:fill="auto"/>
        <w:tabs>
          <w:tab w:val="right" w:leader="underscore" w:pos="2966"/>
          <w:tab w:val="left" w:leader="underscore" w:pos="4474"/>
        </w:tabs>
        <w:spacing w:before="0" w:after="9" w:line="230" w:lineRule="exact"/>
        <w:ind w:firstLine="600"/>
        <w:jc w:val="both"/>
      </w:pPr>
      <w:r>
        <w:rPr>
          <w:rStyle w:val="4"/>
          <w:color w:val="000000"/>
        </w:rPr>
        <w:t xml:space="preserve"> </w:t>
      </w:r>
      <w:r>
        <w:rPr>
          <w:rStyle w:val="49pt"/>
          <w:color w:val="000000"/>
        </w:rPr>
        <w:t xml:space="preserve">(дата и </w:t>
      </w:r>
      <w:r>
        <w:rPr>
          <w:rStyle w:val="5"/>
          <w:color w:val="000000"/>
        </w:rPr>
        <w:t>номер регистрации)</w:t>
      </w:r>
    </w:p>
    <w:p w:rsidR="005C298C" w:rsidRDefault="005C298C" w:rsidP="00542BC9">
      <w:pPr>
        <w:pStyle w:val="41"/>
        <w:shd w:val="clear" w:color="auto" w:fill="auto"/>
        <w:spacing w:before="0" w:after="194" w:line="230" w:lineRule="exact"/>
        <w:ind w:firstLine="600"/>
        <w:jc w:val="both"/>
        <w:rPr>
          <w:rStyle w:val="4"/>
          <w:color w:val="000000"/>
        </w:rPr>
      </w:pPr>
      <w:r>
        <w:rPr>
          <w:rStyle w:val="4"/>
          <w:color w:val="000000"/>
        </w:rPr>
        <w:t>принято решение об отказе во внесении исправлений в уведомление.</w:t>
      </w:r>
    </w:p>
    <w:tbl>
      <w:tblPr>
        <w:tblStyle w:val="TableGrid"/>
        <w:tblW w:w="10523" w:type="dxa"/>
        <w:tblLook w:val="01E0"/>
      </w:tblPr>
      <w:tblGrid>
        <w:gridCol w:w="2028"/>
        <w:gridCol w:w="4987"/>
        <w:gridCol w:w="3508"/>
      </w:tblGrid>
      <w:tr w:rsidR="005C298C" w:rsidTr="00EF6A2D">
        <w:tc>
          <w:tcPr>
            <w:tcW w:w="2028" w:type="dxa"/>
            <w:vAlign w:val="bottom"/>
          </w:tcPr>
          <w:p w:rsidR="005C298C" w:rsidRDefault="005C298C" w:rsidP="00EF6A2D">
            <w:pPr>
              <w:pStyle w:val="BodyText"/>
              <w:spacing w:line="278" w:lineRule="exact"/>
            </w:pPr>
            <w:r>
              <w:rPr>
                <w:rStyle w:val="111"/>
                <w:color w:val="000000"/>
                <w:lang w:val="ru-RU"/>
              </w:rPr>
              <w:t>№ пункта Адм</w:t>
            </w:r>
            <w:r>
              <w:rPr>
                <w:rStyle w:val="111"/>
                <w:color w:val="000000"/>
                <w:lang w:val="ru-RU"/>
              </w:rPr>
              <w:t>и</w:t>
            </w:r>
            <w:r>
              <w:rPr>
                <w:rStyle w:val="111"/>
                <w:color w:val="000000"/>
                <w:lang w:val="ru-RU"/>
              </w:rPr>
              <w:t>нистративного регл</w:t>
            </w:r>
            <w:r>
              <w:rPr>
                <w:rStyle w:val="111"/>
                <w:color w:val="000000"/>
                <w:lang w:val="ru-RU"/>
              </w:rPr>
              <w:t>а</w:t>
            </w:r>
            <w:r>
              <w:rPr>
                <w:rStyle w:val="111"/>
                <w:color w:val="000000"/>
                <w:lang w:val="ru-RU"/>
              </w:rPr>
              <w:t>мента</w:t>
            </w:r>
          </w:p>
        </w:tc>
        <w:tc>
          <w:tcPr>
            <w:tcW w:w="4987" w:type="dxa"/>
            <w:vAlign w:val="bottom"/>
          </w:tcPr>
          <w:p w:rsidR="005C298C" w:rsidRDefault="005C298C" w:rsidP="00EF6A2D">
            <w:pPr>
              <w:pStyle w:val="BodyText"/>
              <w:spacing w:line="278" w:lineRule="exact"/>
            </w:pPr>
            <w:r>
              <w:rPr>
                <w:rStyle w:val="111"/>
                <w:color w:val="000000"/>
                <w:lang w:val="ru-RU"/>
              </w:rPr>
              <w:t>Наименование основания для отказа во внес</w:t>
            </w:r>
            <w:r>
              <w:rPr>
                <w:rStyle w:val="111"/>
                <w:color w:val="000000"/>
                <w:lang w:val="ru-RU"/>
              </w:rPr>
              <w:t>е</w:t>
            </w:r>
            <w:r>
              <w:rPr>
                <w:rStyle w:val="111"/>
                <w:color w:val="000000"/>
                <w:lang w:val="ru-RU"/>
              </w:rPr>
              <w:t>нии исправлений в решение в соответствии с А</w:t>
            </w:r>
            <w:r>
              <w:rPr>
                <w:rStyle w:val="111"/>
                <w:color w:val="000000"/>
                <w:lang w:val="ru-RU"/>
              </w:rPr>
              <w:t>д</w:t>
            </w:r>
            <w:r>
              <w:rPr>
                <w:rStyle w:val="111"/>
                <w:color w:val="000000"/>
                <w:lang w:val="ru-RU"/>
              </w:rPr>
              <w:t>министративным регламентом</w:t>
            </w:r>
          </w:p>
        </w:tc>
        <w:tc>
          <w:tcPr>
            <w:tcW w:w="3508" w:type="dxa"/>
            <w:vAlign w:val="center"/>
          </w:tcPr>
          <w:p w:rsidR="005C298C" w:rsidRDefault="005C298C" w:rsidP="00EF6A2D">
            <w:pPr>
              <w:pStyle w:val="BodyText"/>
              <w:spacing w:line="274" w:lineRule="exact"/>
            </w:pPr>
            <w:r>
              <w:rPr>
                <w:rStyle w:val="111"/>
                <w:color w:val="000000"/>
                <w:lang w:val="ru-RU"/>
              </w:rPr>
              <w:t>Разъяснение причин отказа во внесении исправлений в реш</w:t>
            </w:r>
            <w:r>
              <w:rPr>
                <w:rStyle w:val="111"/>
                <w:color w:val="000000"/>
                <w:lang w:val="ru-RU"/>
              </w:rPr>
              <w:t>е</w:t>
            </w:r>
            <w:r>
              <w:rPr>
                <w:rStyle w:val="111"/>
                <w:color w:val="000000"/>
                <w:lang w:val="ru-RU"/>
              </w:rPr>
              <w:t>ние</w:t>
            </w:r>
          </w:p>
        </w:tc>
      </w:tr>
      <w:tr w:rsidR="005C298C" w:rsidTr="00EF6A2D">
        <w:tc>
          <w:tcPr>
            <w:tcW w:w="2028" w:type="dxa"/>
          </w:tcPr>
          <w:p w:rsidR="005C298C" w:rsidRDefault="005C298C" w:rsidP="00EF6A2D">
            <w:pPr>
              <w:pStyle w:val="BodyText"/>
              <w:spacing w:line="278" w:lineRule="exact"/>
              <w:ind w:left="120"/>
              <w:jc w:val="left"/>
            </w:pPr>
            <w:r>
              <w:rPr>
                <w:rStyle w:val="111"/>
                <w:color w:val="000000"/>
                <w:lang w:val="ru-RU"/>
              </w:rPr>
              <w:t>подпункт "а" пункта 2.22</w:t>
            </w:r>
          </w:p>
        </w:tc>
        <w:tc>
          <w:tcPr>
            <w:tcW w:w="4987" w:type="dxa"/>
          </w:tcPr>
          <w:p w:rsidR="005C298C" w:rsidRDefault="005C298C" w:rsidP="00EF6A2D">
            <w:pPr>
              <w:pStyle w:val="BodyText"/>
              <w:spacing w:line="274" w:lineRule="exact"/>
              <w:ind w:left="12"/>
              <w:jc w:val="left"/>
            </w:pPr>
            <w:r>
              <w:rPr>
                <w:rStyle w:val="111"/>
                <w:color w:val="000000"/>
                <w:lang w:val="ru-RU"/>
              </w:rPr>
              <w:t>Несоответствие заявителя кругу лиц, указа</w:t>
            </w:r>
            <w:r>
              <w:rPr>
                <w:rStyle w:val="111"/>
                <w:color w:val="000000"/>
                <w:lang w:val="ru-RU"/>
              </w:rPr>
              <w:t>н</w:t>
            </w:r>
            <w:r>
              <w:rPr>
                <w:rStyle w:val="111"/>
                <w:color w:val="000000"/>
                <w:lang w:val="ru-RU"/>
              </w:rPr>
              <w:t>ных в пункте 2.2 Административного регл</w:t>
            </w:r>
            <w:r>
              <w:rPr>
                <w:rStyle w:val="111"/>
                <w:color w:val="000000"/>
                <w:lang w:val="ru-RU"/>
              </w:rPr>
              <w:t>а</w:t>
            </w:r>
            <w:r>
              <w:rPr>
                <w:rStyle w:val="111"/>
                <w:color w:val="000000"/>
                <w:lang w:val="ru-RU"/>
              </w:rPr>
              <w:t>мента</w:t>
            </w:r>
          </w:p>
        </w:tc>
        <w:tc>
          <w:tcPr>
            <w:tcW w:w="3508" w:type="dxa"/>
          </w:tcPr>
          <w:p w:rsidR="005C298C" w:rsidRDefault="005C298C" w:rsidP="00EF6A2D">
            <w:pPr>
              <w:pStyle w:val="BodyText"/>
              <w:spacing w:line="278" w:lineRule="exact"/>
              <w:ind w:left="120"/>
              <w:jc w:val="left"/>
            </w:pPr>
            <w:r>
              <w:rPr>
                <w:rStyle w:val="1110"/>
                <w:color w:val="000000"/>
                <w:lang w:val="ru-RU"/>
              </w:rPr>
              <w:t>Указываются основания так</w:t>
            </w:r>
            <w:r>
              <w:rPr>
                <w:rStyle w:val="1110"/>
                <w:color w:val="000000"/>
                <w:lang w:val="ru-RU"/>
              </w:rPr>
              <w:t>о</w:t>
            </w:r>
            <w:r>
              <w:rPr>
                <w:rStyle w:val="1110"/>
                <w:color w:val="000000"/>
                <w:lang w:val="ru-RU"/>
              </w:rPr>
              <w:t>го в</w:t>
            </w:r>
            <w:r>
              <w:rPr>
                <w:rStyle w:val="1110"/>
                <w:color w:val="000000"/>
                <w:lang w:val="ru-RU"/>
              </w:rPr>
              <w:t>ы</w:t>
            </w:r>
            <w:r>
              <w:rPr>
                <w:rStyle w:val="1110"/>
                <w:color w:val="000000"/>
                <w:lang w:val="ru-RU"/>
              </w:rPr>
              <w:t>вода</w:t>
            </w:r>
          </w:p>
        </w:tc>
      </w:tr>
      <w:tr w:rsidR="005C298C" w:rsidTr="00EF6A2D">
        <w:tc>
          <w:tcPr>
            <w:tcW w:w="2028" w:type="dxa"/>
          </w:tcPr>
          <w:p w:rsidR="005C298C" w:rsidRDefault="005C298C" w:rsidP="00EF6A2D">
            <w:pPr>
              <w:pStyle w:val="BodyText"/>
              <w:spacing w:line="278" w:lineRule="exact"/>
              <w:ind w:left="120"/>
              <w:jc w:val="left"/>
            </w:pPr>
            <w:r>
              <w:rPr>
                <w:rStyle w:val="111"/>
                <w:color w:val="000000"/>
                <w:lang w:val="ru-RU"/>
              </w:rPr>
              <w:t>подпункт "б" пункта 2.22</w:t>
            </w:r>
          </w:p>
        </w:tc>
        <w:tc>
          <w:tcPr>
            <w:tcW w:w="4987" w:type="dxa"/>
          </w:tcPr>
          <w:p w:rsidR="005C298C" w:rsidRDefault="005C298C" w:rsidP="00EF6A2D">
            <w:pPr>
              <w:pStyle w:val="BodyText"/>
              <w:spacing w:line="278" w:lineRule="exact"/>
              <w:ind w:left="12"/>
              <w:jc w:val="left"/>
            </w:pPr>
            <w:r>
              <w:rPr>
                <w:rStyle w:val="111"/>
                <w:color w:val="000000"/>
                <w:lang w:val="ru-RU"/>
              </w:rPr>
              <w:t>Отсутствие факта допущения опечаток и ош</w:t>
            </w:r>
            <w:r>
              <w:rPr>
                <w:rStyle w:val="111"/>
                <w:color w:val="000000"/>
                <w:lang w:val="ru-RU"/>
              </w:rPr>
              <w:t>и</w:t>
            </w:r>
            <w:r>
              <w:rPr>
                <w:rStyle w:val="111"/>
                <w:color w:val="000000"/>
                <w:lang w:val="ru-RU"/>
              </w:rPr>
              <w:t>бок в решении</w:t>
            </w:r>
          </w:p>
        </w:tc>
        <w:tc>
          <w:tcPr>
            <w:tcW w:w="3508" w:type="dxa"/>
          </w:tcPr>
          <w:p w:rsidR="005C298C" w:rsidRDefault="005C298C" w:rsidP="00EF6A2D">
            <w:pPr>
              <w:pStyle w:val="BodyText"/>
              <w:spacing w:line="278" w:lineRule="exact"/>
              <w:ind w:left="120"/>
              <w:jc w:val="left"/>
            </w:pPr>
            <w:r>
              <w:rPr>
                <w:rStyle w:val="1110"/>
                <w:color w:val="000000"/>
                <w:lang w:val="ru-RU"/>
              </w:rPr>
              <w:t>Указываются основания так</w:t>
            </w:r>
            <w:r>
              <w:rPr>
                <w:rStyle w:val="1110"/>
                <w:color w:val="000000"/>
                <w:lang w:val="ru-RU"/>
              </w:rPr>
              <w:t>о</w:t>
            </w:r>
            <w:r>
              <w:rPr>
                <w:rStyle w:val="1110"/>
                <w:color w:val="000000"/>
                <w:lang w:val="ru-RU"/>
              </w:rPr>
              <w:t>го в</w:t>
            </w:r>
            <w:r>
              <w:rPr>
                <w:rStyle w:val="1110"/>
                <w:color w:val="000000"/>
                <w:lang w:val="ru-RU"/>
              </w:rPr>
              <w:t>ы</w:t>
            </w:r>
            <w:r>
              <w:rPr>
                <w:rStyle w:val="1110"/>
                <w:color w:val="000000"/>
                <w:lang w:val="ru-RU"/>
              </w:rPr>
              <w:t>вода</w:t>
            </w:r>
          </w:p>
        </w:tc>
      </w:tr>
    </w:tbl>
    <w:p w:rsidR="005C298C" w:rsidRDefault="005C298C" w:rsidP="00FF522F">
      <w:pPr>
        <w:rPr>
          <w:sz w:val="2"/>
          <w:szCs w:val="2"/>
        </w:rPr>
      </w:pPr>
    </w:p>
    <w:p w:rsidR="005C298C" w:rsidRPr="00542BC9" w:rsidRDefault="005C298C" w:rsidP="00FF522F">
      <w:pPr>
        <w:pStyle w:val="BodyText"/>
        <w:spacing w:before="300"/>
        <w:ind w:left="120" w:right="140" w:firstLine="720"/>
        <w:jc w:val="left"/>
        <w:rPr>
          <w:sz w:val="24"/>
          <w:szCs w:val="24"/>
        </w:rPr>
      </w:pPr>
      <w:r w:rsidRPr="00542BC9">
        <w:rPr>
          <w:rStyle w:val="BodyTextChar"/>
          <w:color w:val="000000"/>
          <w:sz w:val="24"/>
          <w:szCs w:val="24"/>
          <w:lang w:val="ru-RU"/>
        </w:rPr>
        <w:t>Вы вправе повторно обратиться с за</w:t>
      </w:r>
      <w:r>
        <w:rPr>
          <w:rStyle w:val="BodyTextChar"/>
          <w:color w:val="000000"/>
          <w:sz w:val="24"/>
          <w:szCs w:val="24"/>
          <w:lang w:val="ru-RU"/>
        </w:rPr>
        <w:t xml:space="preserve"> </w:t>
      </w:r>
      <w:r w:rsidRPr="00542BC9">
        <w:rPr>
          <w:rStyle w:val="BodyTextChar"/>
          <w:color w:val="000000"/>
          <w:sz w:val="24"/>
          <w:szCs w:val="24"/>
          <w:lang w:val="ru-RU"/>
        </w:rPr>
        <w:t>явлением об исправлении допущенных опечаток и ошибок в решении после устранения указанных нарушений.</w:t>
      </w:r>
    </w:p>
    <w:p w:rsidR="005C298C" w:rsidRDefault="005C298C" w:rsidP="00503F94">
      <w:pPr>
        <w:pStyle w:val="BodyText"/>
        <w:ind w:right="20" w:firstLine="720"/>
        <w:jc w:val="both"/>
        <w:rPr>
          <w:rStyle w:val="BodyTextChar"/>
          <w:color w:val="000000"/>
          <w:sz w:val="24"/>
          <w:szCs w:val="24"/>
          <w:lang w:val="ru-RU"/>
        </w:rPr>
      </w:pPr>
      <w:r w:rsidRPr="00542BC9">
        <w:rPr>
          <w:rStyle w:val="BodyTextChar"/>
          <w:color w:val="000000"/>
          <w:sz w:val="24"/>
          <w:szCs w:val="24"/>
          <w:lang w:val="ru-RU"/>
        </w:rPr>
        <w:t>Данный отказ может быть обжалован в досудебном порядке путем</w:t>
      </w:r>
      <w:r>
        <w:rPr>
          <w:rStyle w:val="BodyTextChar"/>
          <w:color w:val="000000"/>
          <w:sz w:val="24"/>
          <w:szCs w:val="24"/>
          <w:lang w:val="ru-RU"/>
        </w:rPr>
        <w:t xml:space="preserve"> </w:t>
      </w:r>
      <w:r w:rsidRPr="00542BC9">
        <w:rPr>
          <w:rStyle w:val="BodyTextChar"/>
          <w:color w:val="000000"/>
          <w:sz w:val="24"/>
          <w:szCs w:val="24"/>
          <w:lang w:val="ru-RU"/>
        </w:rPr>
        <w:t>направления жалобы в</w:t>
      </w:r>
    </w:p>
    <w:p w:rsidR="005C298C" w:rsidRDefault="005C298C" w:rsidP="00542BC9">
      <w:pPr>
        <w:pStyle w:val="BodyText"/>
        <w:ind w:right="140" w:firstLine="840"/>
        <w:jc w:val="left"/>
      </w:pPr>
      <w:r>
        <w:rPr>
          <w:rStyle w:val="BodyTextChar"/>
          <w:color w:val="000000"/>
          <w:lang w:val="ru-RU"/>
        </w:rPr>
        <w:tab/>
      </w:r>
    </w:p>
    <w:p w:rsidR="005C298C" w:rsidRPr="00542BC9" w:rsidRDefault="005C298C" w:rsidP="00542BC9">
      <w:pPr>
        <w:pStyle w:val="BodyText"/>
        <w:tabs>
          <w:tab w:val="right" w:leader="underscore" w:pos="5640"/>
          <w:tab w:val="right" w:pos="5846"/>
          <w:tab w:val="right" w:pos="6605"/>
          <w:tab w:val="center" w:pos="6810"/>
          <w:tab w:val="right" w:pos="8021"/>
          <w:tab w:val="right" w:pos="9106"/>
        </w:tabs>
        <w:jc w:val="left"/>
        <w:rPr>
          <w:sz w:val="24"/>
          <w:szCs w:val="24"/>
        </w:rPr>
      </w:pPr>
      <w:r w:rsidRPr="00542BC9">
        <w:rPr>
          <w:rStyle w:val="BodyTextChar"/>
          <w:color w:val="000000"/>
          <w:sz w:val="24"/>
          <w:szCs w:val="24"/>
          <w:lang w:val="ru-RU"/>
        </w:rPr>
        <w:tab/>
        <w:t>,</w:t>
      </w:r>
      <w:r w:rsidRPr="00542BC9">
        <w:rPr>
          <w:rStyle w:val="BodyTextChar"/>
          <w:color w:val="000000"/>
          <w:sz w:val="24"/>
          <w:szCs w:val="24"/>
          <w:lang w:val="ru-RU"/>
        </w:rPr>
        <w:tab/>
        <w:t>а</w:t>
      </w:r>
      <w:r w:rsidRPr="00542BC9">
        <w:rPr>
          <w:rStyle w:val="BodyTextChar"/>
          <w:color w:val="000000"/>
          <w:sz w:val="24"/>
          <w:szCs w:val="24"/>
          <w:lang w:val="ru-RU"/>
        </w:rPr>
        <w:tab/>
        <w:t>также</w:t>
      </w:r>
      <w:r w:rsidRPr="00542BC9">
        <w:rPr>
          <w:rStyle w:val="BodyTextChar"/>
          <w:color w:val="000000"/>
          <w:sz w:val="24"/>
          <w:szCs w:val="24"/>
          <w:lang w:val="ru-RU"/>
        </w:rPr>
        <w:tab/>
        <w:t>в</w:t>
      </w:r>
      <w:r w:rsidRPr="00542BC9">
        <w:rPr>
          <w:rStyle w:val="BodyTextChar"/>
          <w:color w:val="000000"/>
          <w:sz w:val="24"/>
          <w:szCs w:val="24"/>
          <w:lang w:val="ru-RU"/>
        </w:rPr>
        <w:tab/>
        <w:t>судебном</w:t>
      </w:r>
      <w:r w:rsidRPr="00542BC9">
        <w:rPr>
          <w:rStyle w:val="BodyTextChar"/>
          <w:color w:val="000000"/>
          <w:sz w:val="24"/>
          <w:szCs w:val="24"/>
          <w:lang w:val="ru-RU"/>
        </w:rPr>
        <w:tab/>
        <w:t>порядке.</w:t>
      </w:r>
    </w:p>
    <w:p w:rsidR="005C298C" w:rsidRDefault="005C298C" w:rsidP="00542BC9">
      <w:pPr>
        <w:pStyle w:val="BodyText"/>
        <w:spacing w:after="303" w:line="260" w:lineRule="exact"/>
        <w:ind w:left="120" w:firstLine="720"/>
        <w:jc w:val="left"/>
        <w:rPr>
          <w:rStyle w:val="BodyTextChar"/>
          <w:color w:val="000000"/>
          <w:sz w:val="24"/>
          <w:szCs w:val="24"/>
          <w:lang w:val="ru-RU"/>
        </w:rPr>
      </w:pPr>
      <w:r w:rsidRPr="00542BC9">
        <w:rPr>
          <w:rStyle w:val="BodyTextChar"/>
          <w:color w:val="000000"/>
          <w:sz w:val="24"/>
          <w:szCs w:val="24"/>
          <w:lang w:val="ru-RU"/>
        </w:rPr>
        <w:t>Дополнительно информируем:</w:t>
      </w:r>
    </w:p>
    <w:p w:rsidR="005C298C" w:rsidRPr="00542BC9" w:rsidRDefault="005C298C" w:rsidP="00542BC9">
      <w:pPr>
        <w:pStyle w:val="BodyText"/>
        <w:spacing w:after="303" w:line="260" w:lineRule="exact"/>
        <w:ind w:left="120" w:firstLine="720"/>
        <w:jc w:val="left"/>
        <w:rPr>
          <w:b w:val="0"/>
        </w:rPr>
        <w:sectPr w:rsidR="005C298C" w:rsidRPr="00542BC9">
          <w:headerReference w:type="even" r:id="rId13"/>
          <w:footerReference w:type="even" r:id="rId14"/>
          <w:headerReference w:type="first" r:id="rId15"/>
          <w:type w:val="continuous"/>
          <w:pgSz w:w="11909" w:h="16838"/>
          <w:pgMar w:top="1239" w:right="770" w:bottom="1239" w:left="832" w:header="0" w:footer="3" w:gutter="0"/>
          <w:cols w:space="720"/>
          <w:noEndnote/>
          <w:titlePg/>
          <w:docGrid w:linePitch="360"/>
        </w:sectPr>
      </w:pPr>
      <w:r w:rsidRPr="00542BC9">
        <w:rPr>
          <w:rStyle w:val="5"/>
          <w:b w:val="0"/>
          <w:color w:val="000000"/>
        </w:rPr>
        <w:t>(указывается информация, необходимая для устранения причин отказа во внесении исправлений в</w:t>
      </w:r>
    </w:p>
    <w:p w:rsidR="005C298C" w:rsidRPr="00542BC9" w:rsidRDefault="005C298C" w:rsidP="00542BC9">
      <w:pPr>
        <w:widowControl w:val="0"/>
        <w:jc w:val="right"/>
        <w:rPr>
          <w:b/>
        </w:rPr>
      </w:pPr>
      <w:r w:rsidRPr="00542BC9">
        <w:rPr>
          <w:b/>
        </w:rPr>
        <w:t xml:space="preserve">Приложение № </w:t>
      </w:r>
      <w:r>
        <w:rPr>
          <w:b/>
        </w:rPr>
        <w:t>6</w:t>
      </w:r>
    </w:p>
    <w:p w:rsidR="005C298C" w:rsidRPr="00226A6F" w:rsidRDefault="005C298C" w:rsidP="00DA36C8">
      <w:pPr>
        <w:widowControl w:val="0"/>
        <w:tabs>
          <w:tab w:val="left" w:pos="567"/>
        </w:tabs>
        <w:ind w:left="3969" w:firstLine="567"/>
        <w:jc w:val="right"/>
      </w:pPr>
      <w:r w:rsidRPr="00226A6F">
        <w:t>к Административному регламенту</w:t>
      </w:r>
    </w:p>
    <w:p w:rsidR="005C298C" w:rsidRDefault="005C298C" w:rsidP="00DA36C8">
      <w:pPr>
        <w:widowControl w:val="0"/>
        <w:tabs>
          <w:tab w:val="left" w:pos="0"/>
        </w:tabs>
        <w:ind w:left="5640" w:right="-1" w:firstLine="567"/>
        <w:contextualSpacing/>
        <w:jc w:val="right"/>
      </w:pPr>
      <w:r w:rsidRPr="00226A6F">
        <w:t>предоставления Администрацией</w:t>
      </w:r>
    </w:p>
    <w:p w:rsidR="005C298C" w:rsidRDefault="005C298C" w:rsidP="00DA36C8">
      <w:pPr>
        <w:widowControl w:val="0"/>
        <w:tabs>
          <w:tab w:val="left" w:pos="0"/>
        </w:tabs>
        <w:ind w:left="5640" w:right="-1" w:firstLine="567"/>
        <w:contextualSpacing/>
        <w:jc w:val="right"/>
      </w:pPr>
      <w:r w:rsidRPr="00226A6F">
        <w:t xml:space="preserve"> Новодугинского сельского поселения Новодугинского района Смоленской </w:t>
      </w:r>
    </w:p>
    <w:p w:rsidR="005C298C" w:rsidRPr="00226A6F" w:rsidRDefault="005C298C" w:rsidP="00DA36C8">
      <w:pPr>
        <w:widowControl w:val="0"/>
        <w:tabs>
          <w:tab w:val="left" w:pos="0"/>
        </w:tabs>
        <w:ind w:left="5640" w:right="-1" w:firstLine="567"/>
        <w:contextualSpacing/>
        <w:jc w:val="right"/>
      </w:pPr>
      <w:r w:rsidRPr="00226A6F">
        <w:t>области муниципальной  услуги</w:t>
      </w:r>
    </w:p>
    <w:p w:rsidR="005C298C" w:rsidRDefault="005C298C" w:rsidP="00DA36C8">
      <w:pPr>
        <w:widowControl w:val="0"/>
        <w:tabs>
          <w:tab w:val="left" w:pos="0"/>
        </w:tabs>
        <w:ind w:left="5160" w:right="-1" w:firstLine="567"/>
        <w:contextualSpacing/>
        <w:jc w:val="right"/>
        <w:rPr>
          <w:bCs/>
        </w:rPr>
      </w:pPr>
      <w:r w:rsidRPr="00226A6F">
        <w:rPr>
          <w:bCs/>
        </w:rPr>
        <w:t>«</w:t>
      </w:r>
      <w:r w:rsidRPr="00AC1403">
        <w:rPr>
          <w:rStyle w:val="Heading6Char"/>
          <w:b w:val="0"/>
          <w:bCs w:val="0"/>
          <w:color w:val="000000"/>
          <w:sz w:val="24"/>
          <w:szCs w:val="24"/>
        </w:rPr>
        <w:t>Признание садового дома жилым домом и жилого дома садовым домом</w:t>
      </w:r>
      <w:r w:rsidRPr="00226A6F">
        <w:rPr>
          <w:bCs/>
        </w:rPr>
        <w:t xml:space="preserve">» </w:t>
      </w:r>
    </w:p>
    <w:p w:rsidR="005C298C" w:rsidRDefault="005C298C" w:rsidP="00FF522F">
      <w:pPr>
        <w:pStyle w:val="41"/>
        <w:shd w:val="clear" w:color="auto" w:fill="auto"/>
        <w:spacing w:before="0" w:after="533" w:line="230" w:lineRule="exact"/>
        <w:ind w:right="120"/>
        <w:rPr>
          <w:rStyle w:val="4"/>
          <w:color w:val="000000"/>
        </w:rPr>
      </w:pPr>
    </w:p>
    <w:p w:rsidR="005C298C" w:rsidRDefault="005C298C" w:rsidP="00FF522F">
      <w:pPr>
        <w:pStyle w:val="41"/>
        <w:shd w:val="clear" w:color="auto" w:fill="auto"/>
        <w:spacing w:before="0" w:after="533" w:line="230" w:lineRule="exact"/>
        <w:ind w:right="120"/>
        <w:rPr>
          <w:rStyle w:val="4"/>
          <w:color w:val="000000"/>
        </w:rPr>
      </w:pPr>
      <w:r>
        <w:rPr>
          <w:rStyle w:val="4"/>
          <w:color w:val="000000"/>
        </w:rPr>
        <w:t>ФОРМА</w:t>
      </w:r>
    </w:p>
    <w:p w:rsidR="005C298C" w:rsidRPr="00E2285F" w:rsidRDefault="005C298C" w:rsidP="00E2285F">
      <w:pPr>
        <w:jc w:val="center"/>
      </w:pPr>
      <w:r w:rsidRPr="00E2285F">
        <w:t>З А Я В Л Е Н И Е</w:t>
      </w:r>
    </w:p>
    <w:p w:rsidR="005C298C" w:rsidRDefault="005C298C" w:rsidP="00E2285F">
      <w:pPr>
        <w:jc w:val="center"/>
      </w:pPr>
      <w:r w:rsidRPr="00E2285F">
        <w:t>о выдаче дубликата решения о признании садового дома жилым домом</w:t>
      </w:r>
    </w:p>
    <w:p w:rsidR="005C298C" w:rsidRPr="00E2285F" w:rsidRDefault="005C298C" w:rsidP="00E2285F">
      <w:pPr>
        <w:jc w:val="center"/>
      </w:pPr>
      <w:r w:rsidRPr="00E2285F">
        <w:t>и жилого дома садовым домом * (далее - решение)</w:t>
      </w:r>
    </w:p>
    <w:p w:rsidR="005C298C" w:rsidRPr="00E2285F" w:rsidRDefault="005C298C" w:rsidP="00E2285F">
      <w:r w:rsidRPr="00E2285F">
        <w:t xml:space="preserve">                                                                                                                            «___»____________20___г.</w:t>
      </w:r>
    </w:p>
    <w:p w:rsidR="005C298C" w:rsidRDefault="005C298C" w:rsidP="00EF6A2D">
      <w:pPr>
        <w:pStyle w:val="15"/>
        <w:framePr w:w="10296" w:wrap="notBeside" w:vAnchor="text" w:hAnchor="page" w:x="841" w:y="204"/>
        <w:shd w:val="clear" w:color="auto" w:fill="auto"/>
        <w:spacing w:line="230" w:lineRule="exact"/>
      </w:pPr>
      <w:r>
        <w:rPr>
          <w:rStyle w:val="a4"/>
          <w:color w:val="000000"/>
        </w:rPr>
        <w:t>1. Сведения о застройщике</w:t>
      </w:r>
    </w:p>
    <w:tbl>
      <w:tblPr>
        <w:tblW w:w="0" w:type="auto"/>
        <w:jc w:val="center"/>
        <w:tblLayout w:type="fixed"/>
        <w:tblCellMar>
          <w:left w:w="0" w:type="dxa"/>
          <w:right w:w="0" w:type="dxa"/>
        </w:tblCellMar>
        <w:tblLook w:val="0000"/>
      </w:tblPr>
      <w:tblGrid>
        <w:gridCol w:w="1066"/>
        <w:gridCol w:w="5491"/>
        <w:gridCol w:w="3739"/>
      </w:tblGrid>
      <w:tr w:rsidR="005C298C" w:rsidTr="001F65D0">
        <w:trPr>
          <w:trHeight w:hRule="exact" w:val="686"/>
          <w:jc w:val="center"/>
        </w:trPr>
        <w:tc>
          <w:tcPr>
            <w:tcW w:w="1066" w:type="dxa"/>
            <w:tcBorders>
              <w:top w:val="single" w:sz="4" w:space="0" w:color="auto"/>
              <w:left w:val="single" w:sz="4" w:space="0" w:color="auto"/>
              <w:bottom w:val="nil"/>
              <w:right w:val="nil"/>
            </w:tcBorders>
            <w:shd w:val="clear" w:color="auto" w:fill="FFFFFF"/>
            <w:vAlign w:val="center"/>
          </w:tcPr>
          <w:p w:rsidR="005C298C" w:rsidRDefault="005C298C" w:rsidP="00EF6A2D">
            <w:pPr>
              <w:pStyle w:val="BodyText"/>
              <w:framePr w:w="10296" w:wrap="notBeside" w:vAnchor="text" w:hAnchor="page" w:x="841" w:y="204"/>
              <w:spacing w:line="230" w:lineRule="exact"/>
            </w:pPr>
            <w:r>
              <w:rPr>
                <w:rStyle w:val="111"/>
                <w:color w:val="000000"/>
                <w:lang w:val="ru-RU"/>
              </w:rPr>
              <w:t>1.1.</w:t>
            </w:r>
          </w:p>
        </w:tc>
        <w:tc>
          <w:tcPr>
            <w:tcW w:w="5491" w:type="dxa"/>
            <w:tcBorders>
              <w:top w:val="single" w:sz="4" w:space="0" w:color="auto"/>
              <w:left w:val="single" w:sz="4" w:space="0" w:color="auto"/>
              <w:bottom w:val="nil"/>
              <w:right w:val="nil"/>
            </w:tcBorders>
            <w:shd w:val="clear" w:color="auto" w:fill="FFFFFF"/>
            <w:vAlign w:val="center"/>
          </w:tcPr>
          <w:p w:rsidR="005C298C" w:rsidRDefault="005C298C" w:rsidP="00EF6A2D">
            <w:pPr>
              <w:pStyle w:val="BodyText"/>
              <w:framePr w:w="10296" w:wrap="notBeside" w:vAnchor="text" w:hAnchor="page" w:x="841" w:y="204"/>
              <w:spacing w:line="274" w:lineRule="exact"/>
              <w:ind w:left="120"/>
              <w:jc w:val="left"/>
            </w:pPr>
            <w:r>
              <w:rPr>
                <w:rStyle w:val="111"/>
                <w:color w:val="000000"/>
                <w:lang w:val="ru-RU"/>
              </w:rPr>
              <w:t>Сведения о физическом лице, в случае если заявит</w:t>
            </w:r>
            <w:r>
              <w:rPr>
                <w:rStyle w:val="111"/>
                <w:color w:val="000000"/>
                <w:lang w:val="ru-RU"/>
              </w:rPr>
              <w:t>е</w:t>
            </w:r>
            <w:r>
              <w:rPr>
                <w:rStyle w:val="111"/>
                <w:color w:val="000000"/>
                <w:lang w:val="ru-RU"/>
              </w:rPr>
              <w:t>лем является физическое лицо:</w:t>
            </w:r>
          </w:p>
        </w:tc>
        <w:tc>
          <w:tcPr>
            <w:tcW w:w="3739" w:type="dxa"/>
            <w:tcBorders>
              <w:top w:val="single" w:sz="4" w:space="0" w:color="auto"/>
              <w:left w:val="single" w:sz="4" w:space="0" w:color="auto"/>
              <w:bottom w:val="nil"/>
              <w:right w:val="single" w:sz="4" w:space="0" w:color="auto"/>
            </w:tcBorders>
            <w:shd w:val="clear" w:color="auto" w:fill="FFFFFF"/>
          </w:tcPr>
          <w:p w:rsidR="005C298C" w:rsidRDefault="005C298C" w:rsidP="00EF6A2D">
            <w:pPr>
              <w:framePr w:w="10296" w:wrap="notBeside" w:vAnchor="text" w:hAnchor="page" w:x="841" w:y="204"/>
              <w:rPr>
                <w:sz w:val="10"/>
                <w:szCs w:val="10"/>
              </w:rPr>
            </w:pPr>
          </w:p>
        </w:tc>
      </w:tr>
      <w:tr w:rsidR="005C298C" w:rsidTr="001F65D0">
        <w:trPr>
          <w:trHeight w:hRule="exact" w:val="408"/>
          <w:jc w:val="center"/>
        </w:trPr>
        <w:tc>
          <w:tcPr>
            <w:tcW w:w="1066" w:type="dxa"/>
            <w:tcBorders>
              <w:top w:val="single" w:sz="4" w:space="0" w:color="auto"/>
              <w:left w:val="single" w:sz="4" w:space="0" w:color="auto"/>
              <w:bottom w:val="nil"/>
              <w:right w:val="nil"/>
            </w:tcBorders>
            <w:shd w:val="clear" w:color="auto" w:fill="FFFFFF"/>
            <w:vAlign w:val="center"/>
          </w:tcPr>
          <w:p w:rsidR="005C298C" w:rsidRDefault="005C298C" w:rsidP="00EF6A2D">
            <w:pPr>
              <w:pStyle w:val="BodyText"/>
              <w:framePr w:w="10296" w:wrap="notBeside" w:vAnchor="text" w:hAnchor="page" w:x="841" w:y="204"/>
              <w:spacing w:line="230" w:lineRule="exact"/>
            </w:pPr>
            <w:r>
              <w:rPr>
                <w:rStyle w:val="111"/>
                <w:color w:val="000000"/>
                <w:lang w:val="ru-RU"/>
              </w:rPr>
              <w:t>1.1.1.</w:t>
            </w:r>
          </w:p>
        </w:tc>
        <w:tc>
          <w:tcPr>
            <w:tcW w:w="5491" w:type="dxa"/>
            <w:tcBorders>
              <w:top w:val="single" w:sz="4" w:space="0" w:color="auto"/>
              <w:left w:val="single" w:sz="4" w:space="0" w:color="auto"/>
              <w:bottom w:val="nil"/>
              <w:right w:val="nil"/>
            </w:tcBorders>
            <w:shd w:val="clear" w:color="auto" w:fill="FFFFFF"/>
            <w:vAlign w:val="center"/>
          </w:tcPr>
          <w:p w:rsidR="005C298C" w:rsidRDefault="005C298C" w:rsidP="00EF6A2D">
            <w:pPr>
              <w:pStyle w:val="BodyText"/>
              <w:framePr w:w="10296" w:wrap="notBeside" w:vAnchor="text" w:hAnchor="page" w:x="841" w:y="204"/>
              <w:spacing w:line="230" w:lineRule="exact"/>
              <w:ind w:left="120"/>
              <w:jc w:val="left"/>
            </w:pPr>
            <w:r>
              <w:rPr>
                <w:rStyle w:val="111"/>
                <w:color w:val="000000"/>
                <w:lang w:val="ru-RU"/>
              </w:rPr>
              <w:t>Фамилия, имя, отчество (при наличии)</w:t>
            </w:r>
          </w:p>
        </w:tc>
        <w:tc>
          <w:tcPr>
            <w:tcW w:w="3739" w:type="dxa"/>
            <w:tcBorders>
              <w:top w:val="single" w:sz="4" w:space="0" w:color="auto"/>
              <w:left w:val="single" w:sz="4" w:space="0" w:color="auto"/>
              <w:bottom w:val="nil"/>
              <w:right w:val="single" w:sz="4" w:space="0" w:color="auto"/>
            </w:tcBorders>
            <w:shd w:val="clear" w:color="auto" w:fill="FFFFFF"/>
          </w:tcPr>
          <w:p w:rsidR="005C298C" w:rsidRDefault="005C298C" w:rsidP="00EF6A2D">
            <w:pPr>
              <w:framePr w:w="10296" w:wrap="notBeside" w:vAnchor="text" w:hAnchor="page" w:x="841" w:y="204"/>
              <w:rPr>
                <w:sz w:val="10"/>
                <w:szCs w:val="10"/>
              </w:rPr>
            </w:pPr>
          </w:p>
        </w:tc>
      </w:tr>
      <w:tr w:rsidR="005C298C" w:rsidTr="001F65D0">
        <w:trPr>
          <w:trHeight w:hRule="exact" w:val="955"/>
          <w:jc w:val="center"/>
        </w:trPr>
        <w:tc>
          <w:tcPr>
            <w:tcW w:w="1066" w:type="dxa"/>
            <w:tcBorders>
              <w:top w:val="single" w:sz="4" w:space="0" w:color="auto"/>
              <w:left w:val="single" w:sz="4" w:space="0" w:color="auto"/>
              <w:bottom w:val="nil"/>
              <w:right w:val="nil"/>
            </w:tcBorders>
            <w:shd w:val="clear" w:color="auto" w:fill="FFFFFF"/>
          </w:tcPr>
          <w:p w:rsidR="005C298C" w:rsidRDefault="005C298C" w:rsidP="00EF6A2D">
            <w:pPr>
              <w:pStyle w:val="BodyText"/>
              <w:framePr w:w="10296" w:wrap="notBeside" w:vAnchor="text" w:hAnchor="page" w:x="841" w:y="204"/>
              <w:spacing w:line="230" w:lineRule="exact"/>
            </w:pPr>
            <w:r>
              <w:rPr>
                <w:rStyle w:val="111"/>
                <w:color w:val="000000"/>
                <w:lang w:val="ru-RU"/>
              </w:rPr>
              <w:t>1.1.2.</w:t>
            </w:r>
          </w:p>
        </w:tc>
        <w:tc>
          <w:tcPr>
            <w:tcW w:w="5491" w:type="dxa"/>
            <w:tcBorders>
              <w:top w:val="single" w:sz="4" w:space="0" w:color="auto"/>
              <w:left w:val="single" w:sz="4" w:space="0" w:color="auto"/>
              <w:bottom w:val="nil"/>
              <w:right w:val="nil"/>
            </w:tcBorders>
            <w:shd w:val="clear" w:color="auto" w:fill="FFFFFF"/>
            <w:vAlign w:val="center"/>
          </w:tcPr>
          <w:p w:rsidR="005C298C" w:rsidRDefault="005C298C" w:rsidP="00EF6A2D">
            <w:pPr>
              <w:pStyle w:val="BodyText"/>
              <w:framePr w:w="10296" w:wrap="notBeside" w:vAnchor="text" w:hAnchor="page" w:x="841" w:y="204"/>
              <w:spacing w:line="274" w:lineRule="exact"/>
              <w:ind w:left="120"/>
              <w:jc w:val="left"/>
            </w:pPr>
            <w:r>
              <w:rPr>
                <w:rStyle w:val="111"/>
                <w:color w:val="000000"/>
                <w:lang w:val="ru-RU"/>
              </w:rPr>
              <w:t>Реквизиты документа, удостоверяющего личность (не указываются в случае, если заявитель является инд</w:t>
            </w:r>
            <w:r>
              <w:rPr>
                <w:rStyle w:val="111"/>
                <w:color w:val="000000"/>
                <w:lang w:val="ru-RU"/>
              </w:rPr>
              <w:t>и</w:t>
            </w:r>
            <w:r>
              <w:rPr>
                <w:rStyle w:val="111"/>
                <w:color w:val="000000"/>
                <w:lang w:val="ru-RU"/>
              </w:rPr>
              <w:t>видуальным предпринимателем)</w:t>
            </w:r>
          </w:p>
        </w:tc>
        <w:tc>
          <w:tcPr>
            <w:tcW w:w="3739" w:type="dxa"/>
            <w:tcBorders>
              <w:top w:val="single" w:sz="4" w:space="0" w:color="auto"/>
              <w:left w:val="single" w:sz="4" w:space="0" w:color="auto"/>
              <w:bottom w:val="nil"/>
              <w:right w:val="single" w:sz="4" w:space="0" w:color="auto"/>
            </w:tcBorders>
            <w:shd w:val="clear" w:color="auto" w:fill="FFFFFF"/>
          </w:tcPr>
          <w:p w:rsidR="005C298C" w:rsidRDefault="005C298C" w:rsidP="00EF6A2D">
            <w:pPr>
              <w:framePr w:w="10296" w:wrap="notBeside" w:vAnchor="text" w:hAnchor="page" w:x="841" w:y="204"/>
              <w:rPr>
                <w:sz w:val="10"/>
                <w:szCs w:val="10"/>
              </w:rPr>
            </w:pPr>
          </w:p>
        </w:tc>
      </w:tr>
      <w:tr w:rsidR="005C298C" w:rsidTr="001F65D0">
        <w:trPr>
          <w:trHeight w:hRule="exact" w:val="1238"/>
          <w:jc w:val="center"/>
        </w:trPr>
        <w:tc>
          <w:tcPr>
            <w:tcW w:w="1066" w:type="dxa"/>
            <w:tcBorders>
              <w:top w:val="single" w:sz="4" w:space="0" w:color="auto"/>
              <w:left w:val="single" w:sz="4" w:space="0" w:color="auto"/>
              <w:bottom w:val="nil"/>
              <w:right w:val="nil"/>
            </w:tcBorders>
            <w:shd w:val="clear" w:color="auto" w:fill="FFFFFF"/>
          </w:tcPr>
          <w:p w:rsidR="005C298C" w:rsidRDefault="005C298C" w:rsidP="00EF6A2D">
            <w:pPr>
              <w:pStyle w:val="BodyText"/>
              <w:framePr w:w="10296" w:wrap="notBeside" w:vAnchor="text" w:hAnchor="page" w:x="841" w:y="204"/>
              <w:spacing w:line="230" w:lineRule="exact"/>
            </w:pPr>
            <w:r>
              <w:rPr>
                <w:rStyle w:val="111"/>
                <w:color w:val="000000"/>
                <w:lang w:val="ru-RU"/>
              </w:rPr>
              <w:t>1.1.3.</w:t>
            </w:r>
          </w:p>
        </w:tc>
        <w:tc>
          <w:tcPr>
            <w:tcW w:w="5491" w:type="dxa"/>
            <w:tcBorders>
              <w:top w:val="single" w:sz="4" w:space="0" w:color="auto"/>
              <w:left w:val="single" w:sz="4" w:space="0" w:color="auto"/>
              <w:bottom w:val="nil"/>
              <w:right w:val="nil"/>
            </w:tcBorders>
            <w:shd w:val="clear" w:color="auto" w:fill="FFFFFF"/>
            <w:vAlign w:val="bottom"/>
          </w:tcPr>
          <w:p w:rsidR="005C298C" w:rsidRDefault="005C298C" w:rsidP="00EF6A2D">
            <w:pPr>
              <w:pStyle w:val="BodyText"/>
              <w:framePr w:w="10296" w:wrap="notBeside" w:vAnchor="text" w:hAnchor="page" w:x="841" w:y="204"/>
              <w:spacing w:line="274" w:lineRule="exact"/>
              <w:ind w:left="120"/>
              <w:jc w:val="left"/>
            </w:pPr>
            <w:r>
              <w:rPr>
                <w:rStyle w:val="111"/>
                <w:color w:val="000000"/>
                <w:lang w:val="ru-RU"/>
              </w:rPr>
              <w:t>Основной государственный регистрационный номер индивидуального предпринимателя (в случае если заявителем является индивидуальным предприним</w:t>
            </w:r>
            <w:r>
              <w:rPr>
                <w:rStyle w:val="111"/>
                <w:color w:val="000000"/>
                <w:lang w:val="ru-RU"/>
              </w:rPr>
              <w:t>а</w:t>
            </w:r>
            <w:r>
              <w:rPr>
                <w:rStyle w:val="111"/>
                <w:color w:val="000000"/>
                <w:lang w:val="ru-RU"/>
              </w:rPr>
              <w:t>телем)</w:t>
            </w:r>
          </w:p>
        </w:tc>
        <w:tc>
          <w:tcPr>
            <w:tcW w:w="3739" w:type="dxa"/>
            <w:tcBorders>
              <w:top w:val="single" w:sz="4" w:space="0" w:color="auto"/>
              <w:left w:val="single" w:sz="4" w:space="0" w:color="auto"/>
              <w:bottom w:val="nil"/>
              <w:right w:val="single" w:sz="4" w:space="0" w:color="auto"/>
            </w:tcBorders>
            <w:shd w:val="clear" w:color="auto" w:fill="FFFFFF"/>
          </w:tcPr>
          <w:p w:rsidR="005C298C" w:rsidRDefault="005C298C" w:rsidP="00EF6A2D">
            <w:pPr>
              <w:framePr w:w="10296" w:wrap="notBeside" w:vAnchor="text" w:hAnchor="page" w:x="841" w:y="204"/>
              <w:rPr>
                <w:sz w:val="10"/>
                <w:szCs w:val="10"/>
              </w:rPr>
            </w:pPr>
          </w:p>
        </w:tc>
      </w:tr>
      <w:tr w:rsidR="005C298C" w:rsidTr="001F65D0">
        <w:trPr>
          <w:trHeight w:hRule="exact" w:val="682"/>
          <w:jc w:val="center"/>
        </w:trPr>
        <w:tc>
          <w:tcPr>
            <w:tcW w:w="1066" w:type="dxa"/>
            <w:tcBorders>
              <w:top w:val="single" w:sz="4" w:space="0" w:color="auto"/>
              <w:left w:val="single" w:sz="4" w:space="0" w:color="auto"/>
              <w:bottom w:val="nil"/>
              <w:right w:val="nil"/>
            </w:tcBorders>
            <w:shd w:val="clear" w:color="auto" w:fill="FFFFFF"/>
            <w:vAlign w:val="center"/>
          </w:tcPr>
          <w:p w:rsidR="005C298C" w:rsidRDefault="005C298C" w:rsidP="00EF6A2D">
            <w:pPr>
              <w:pStyle w:val="BodyText"/>
              <w:framePr w:w="10296" w:wrap="notBeside" w:vAnchor="text" w:hAnchor="page" w:x="841" w:y="204"/>
              <w:spacing w:line="230" w:lineRule="exact"/>
            </w:pPr>
            <w:r>
              <w:rPr>
                <w:rStyle w:val="111"/>
                <w:color w:val="000000"/>
                <w:lang w:val="ru-RU"/>
              </w:rPr>
              <w:t>1.2.</w:t>
            </w:r>
          </w:p>
        </w:tc>
        <w:tc>
          <w:tcPr>
            <w:tcW w:w="5491" w:type="dxa"/>
            <w:tcBorders>
              <w:top w:val="single" w:sz="4" w:space="0" w:color="auto"/>
              <w:left w:val="single" w:sz="4" w:space="0" w:color="auto"/>
              <w:bottom w:val="nil"/>
              <w:right w:val="nil"/>
            </w:tcBorders>
            <w:shd w:val="clear" w:color="auto" w:fill="FFFFFF"/>
            <w:vAlign w:val="center"/>
          </w:tcPr>
          <w:p w:rsidR="005C298C" w:rsidRDefault="005C298C" w:rsidP="00EF6A2D">
            <w:pPr>
              <w:pStyle w:val="BodyText"/>
              <w:framePr w:w="10296" w:wrap="notBeside" w:vAnchor="text" w:hAnchor="page" w:x="841" w:y="204"/>
              <w:spacing w:line="274" w:lineRule="exact"/>
              <w:ind w:left="120"/>
              <w:jc w:val="left"/>
            </w:pPr>
            <w:r>
              <w:rPr>
                <w:rStyle w:val="111"/>
                <w:color w:val="000000"/>
                <w:lang w:val="ru-RU"/>
              </w:rPr>
              <w:t>Сведения о юридическом лице (в случае если заяв</w:t>
            </w:r>
            <w:r>
              <w:rPr>
                <w:rStyle w:val="111"/>
                <w:color w:val="000000"/>
                <w:lang w:val="ru-RU"/>
              </w:rPr>
              <w:t>и</w:t>
            </w:r>
            <w:r>
              <w:rPr>
                <w:rStyle w:val="111"/>
                <w:color w:val="000000"/>
                <w:lang w:val="ru-RU"/>
              </w:rPr>
              <w:t>телем является юридическое лицо):</w:t>
            </w:r>
          </w:p>
        </w:tc>
        <w:tc>
          <w:tcPr>
            <w:tcW w:w="3739" w:type="dxa"/>
            <w:tcBorders>
              <w:top w:val="single" w:sz="4" w:space="0" w:color="auto"/>
              <w:left w:val="single" w:sz="4" w:space="0" w:color="auto"/>
              <w:bottom w:val="nil"/>
              <w:right w:val="single" w:sz="4" w:space="0" w:color="auto"/>
            </w:tcBorders>
            <w:shd w:val="clear" w:color="auto" w:fill="FFFFFF"/>
          </w:tcPr>
          <w:p w:rsidR="005C298C" w:rsidRDefault="005C298C" w:rsidP="00EF6A2D">
            <w:pPr>
              <w:framePr w:w="10296" w:wrap="notBeside" w:vAnchor="text" w:hAnchor="page" w:x="841" w:y="204"/>
              <w:rPr>
                <w:sz w:val="10"/>
                <w:szCs w:val="10"/>
              </w:rPr>
            </w:pPr>
          </w:p>
        </w:tc>
      </w:tr>
      <w:tr w:rsidR="005C298C" w:rsidTr="001F65D0">
        <w:trPr>
          <w:trHeight w:hRule="exact" w:val="403"/>
          <w:jc w:val="center"/>
        </w:trPr>
        <w:tc>
          <w:tcPr>
            <w:tcW w:w="1066" w:type="dxa"/>
            <w:tcBorders>
              <w:top w:val="single" w:sz="4" w:space="0" w:color="auto"/>
              <w:left w:val="single" w:sz="4" w:space="0" w:color="auto"/>
              <w:bottom w:val="nil"/>
              <w:right w:val="nil"/>
            </w:tcBorders>
            <w:shd w:val="clear" w:color="auto" w:fill="FFFFFF"/>
            <w:vAlign w:val="center"/>
          </w:tcPr>
          <w:p w:rsidR="005C298C" w:rsidRDefault="005C298C" w:rsidP="00EF6A2D">
            <w:pPr>
              <w:pStyle w:val="BodyText"/>
              <w:framePr w:w="10296" w:wrap="notBeside" w:vAnchor="text" w:hAnchor="page" w:x="841" w:y="204"/>
              <w:spacing w:line="230" w:lineRule="exact"/>
            </w:pPr>
            <w:r>
              <w:rPr>
                <w:rStyle w:val="111"/>
                <w:color w:val="000000"/>
                <w:lang w:val="ru-RU"/>
              </w:rPr>
              <w:t>1.2.1.</w:t>
            </w:r>
          </w:p>
        </w:tc>
        <w:tc>
          <w:tcPr>
            <w:tcW w:w="5491" w:type="dxa"/>
            <w:tcBorders>
              <w:top w:val="single" w:sz="4" w:space="0" w:color="auto"/>
              <w:left w:val="single" w:sz="4" w:space="0" w:color="auto"/>
              <w:bottom w:val="nil"/>
              <w:right w:val="nil"/>
            </w:tcBorders>
            <w:shd w:val="clear" w:color="auto" w:fill="FFFFFF"/>
            <w:vAlign w:val="center"/>
          </w:tcPr>
          <w:p w:rsidR="005C298C" w:rsidRDefault="005C298C" w:rsidP="00EF6A2D">
            <w:pPr>
              <w:pStyle w:val="BodyText"/>
              <w:framePr w:w="10296" w:wrap="notBeside" w:vAnchor="text" w:hAnchor="page" w:x="841" w:y="204"/>
              <w:spacing w:line="230" w:lineRule="exact"/>
              <w:ind w:left="120"/>
              <w:jc w:val="left"/>
            </w:pPr>
            <w:r>
              <w:rPr>
                <w:rStyle w:val="111"/>
                <w:color w:val="000000"/>
                <w:lang w:val="ru-RU"/>
              </w:rPr>
              <w:t>Полное наименование</w:t>
            </w:r>
          </w:p>
        </w:tc>
        <w:tc>
          <w:tcPr>
            <w:tcW w:w="3739" w:type="dxa"/>
            <w:tcBorders>
              <w:top w:val="single" w:sz="4" w:space="0" w:color="auto"/>
              <w:left w:val="single" w:sz="4" w:space="0" w:color="auto"/>
              <w:bottom w:val="nil"/>
              <w:right w:val="single" w:sz="4" w:space="0" w:color="auto"/>
            </w:tcBorders>
            <w:shd w:val="clear" w:color="auto" w:fill="FFFFFF"/>
          </w:tcPr>
          <w:p w:rsidR="005C298C" w:rsidRDefault="005C298C" w:rsidP="00EF6A2D">
            <w:pPr>
              <w:framePr w:w="10296" w:wrap="notBeside" w:vAnchor="text" w:hAnchor="page" w:x="841" w:y="204"/>
              <w:rPr>
                <w:sz w:val="10"/>
                <w:szCs w:val="10"/>
              </w:rPr>
            </w:pPr>
          </w:p>
        </w:tc>
      </w:tr>
      <w:tr w:rsidR="005C298C" w:rsidTr="001F65D0">
        <w:trPr>
          <w:trHeight w:hRule="exact" w:val="682"/>
          <w:jc w:val="center"/>
        </w:trPr>
        <w:tc>
          <w:tcPr>
            <w:tcW w:w="1066" w:type="dxa"/>
            <w:tcBorders>
              <w:top w:val="single" w:sz="4" w:space="0" w:color="auto"/>
              <w:left w:val="single" w:sz="4" w:space="0" w:color="auto"/>
              <w:bottom w:val="nil"/>
              <w:right w:val="nil"/>
            </w:tcBorders>
            <w:shd w:val="clear" w:color="auto" w:fill="FFFFFF"/>
            <w:vAlign w:val="center"/>
          </w:tcPr>
          <w:p w:rsidR="005C298C" w:rsidRDefault="005C298C" w:rsidP="00EF6A2D">
            <w:pPr>
              <w:pStyle w:val="BodyText"/>
              <w:framePr w:w="10296" w:wrap="notBeside" w:vAnchor="text" w:hAnchor="page" w:x="841" w:y="204"/>
              <w:spacing w:line="230" w:lineRule="exact"/>
            </w:pPr>
            <w:r>
              <w:rPr>
                <w:rStyle w:val="111"/>
                <w:color w:val="000000"/>
                <w:lang w:val="ru-RU"/>
              </w:rPr>
              <w:t>1.2.2.</w:t>
            </w:r>
          </w:p>
        </w:tc>
        <w:tc>
          <w:tcPr>
            <w:tcW w:w="5491" w:type="dxa"/>
            <w:tcBorders>
              <w:top w:val="single" w:sz="4" w:space="0" w:color="auto"/>
              <w:left w:val="single" w:sz="4" w:space="0" w:color="auto"/>
              <w:bottom w:val="nil"/>
              <w:right w:val="nil"/>
            </w:tcBorders>
            <w:shd w:val="clear" w:color="auto" w:fill="FFFFFF"/>
            <w:vAlign w:val="center"/>
          </w:tcPr>
          <w:p w:rsidR="005C298C" w:rsidRDefault="005C298C" w:rsidP="00EF6A2D">
            <w:pPr>
              <w:pStyle w:val="BodyText"/>
              <w:framePr w:w="10296" w:wrap="notBeside" w:vAnchor="text" w:hAnchor="page" w:x="841" w:y="204"/>
              <w:spacing w:line="278" w:lineRule="exact"/>
              <w:ind w:left="120"/>
              <w:jc w:val="left"/>
            </w:pPr>
            <w:r>
              <w:rPr>
                <w:rStyle w:val="111"/>
                <w:color w:val="000000"/>
                <w:lang w:val="ru-RU"/>
              </w:rPr>
              <w:t>Основной государственный регистрационный номер</w:t>
            </w:r>
          </w:p>
        </w:tc>
        <w:tc>
          <w:tcPr>
            <w:tcW w:w="3739" w:type="dxa"/>
            <w:tcBorders>
              <w:top w:val="single" w:sz="4" w:space="0" w:color="auto"/>
              <w:left w:val="single" w:sz="4" w:space="0" w:color="auto"/>
              <w:bottom w:val="nil"/>
              <w:right w:val="single" w:sz="4" w:space="0" w:color="auto"/>
            </w:tcBorders>
            <w:shd w:val="clear" w:color="auto" w:fill="FFFFFF"/>
          </w:tcPr>
          <w:p w:rsidR="005C298C" w:rsidRDefault="005C298C" w:rsidP="00EF6A2D">
            <w:pPr>
              <w:framePr w:w="10296" w:wrap="notBeside" w:vAnchor="text" w:hAnchor="page" w:x="841" w:y="204"/>
              <w:rPr>
                <w:sz w:val="10"/>
                <w:szCs w:val="10"/>
              </w:rPr>
            </w:pPr>
          </w:p>
        </w:tc>
      </w:tr>
      <w:tr w:rsidR="005C298C" w:rsidTr="00EF6A2D">
        <w:trPr>
          <w:trHeight w:hRule="exact" w:val="1243"/>
          <w:jc w:val="center"/>
        </w:trPr>
        <w:tc>
          <w:tcPr>
            <w:tcW w:w="1066" w:type="dxa"/>
            <w:tcBorders>
              <w:top w:val="single" w:sz="4" w:space="0" w:color="auto"/>
              <w:left w:val="single" w:sz="4" w:space="0" w:color="auto"/>
              <w:bottom w:val="single" w:sz="4" w:space="0" w:color="auto"/>
              <w:right w:val="nil"/>
            </w:tcBorders>
            <w:shd w:val="clear" w:color="auto" w:fill="FFFFFF"/>
          </w:tcPr>
          <w:p w:rsidR="005C298C" w:rsidRDefault="005C298C" w:rsidP="00EF6A2D">
            <w:pPr>
              <w:pStyle w:val="BodyText"/>
              <w:framePr w:w="10296" w:wrap="notBeside" w:vAnchor="text" w:hAnchor="page" w:x="841" w:y="204"/>
              <w:spacing w:line="230" w:lineRule="exact"/>
            </w:pPr>
            <w:r>
              <w:rPr>
                <w:rStyle w:val="111"/>
                <w:color w:val="000000"/>
                <w:lang w:val="ru-RU"/>
              </w:rPr>
              <w:t>1.2.3.</w:t>
            </w:r>
          </w:p>
        </w:tc>
        <w:tc>
          <w:tcPr>
            <w:tcW w:w="5491" w:type="dxa"/>
            <w:tcBorders>
              <w:top w:val="single" w:sz="4" w:space="0" w:color="auto"/>
              <w:left w:val="single" w:sz="4" w:space="0" w:color="auto"/>
              <w:bottom w:val="single" w:sz="4" w:space="0" w:color="auto"/>
              <w:right w:val="nil"/>
            </w:tcBorders>
            <w:shd w:val="clear" w:color="auto" w:fill="FFFFFF"/>
          </w:tcPr>
          <w:p w:rsidR="005C298C" w:rsidRDefault="005C298C" w:rsidP="00EF6A2D">
            <w:pPr>
              <w:pStyle w:val="BodyText"/>
              <w:framePr w:w="10296" w:wrap="notBeside" w:vAnchor="text" w:hAnchor="page" w:x="841" w:y="204"/>
              <w:spacing w:line="274" w:lineRule="exact"/>
              <w:ind w:left="120"/>
              <w:jc w:val="left"/>
            </w:pPr>
            <w:r>
              <w:rPr>
                <w:rStyle w:val="111"/>
                <w:color w:val="000000"/>
                <w:lang w:val="ru-RU"/>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5C298C" w:rsidRDefault="005C298C" w:rsidP="00EF6A2D">
            <w:pPr>
              <w:framePr w:w="10296" w:wrap="notBeside" w:vAnchor="text" w:hAnchor="page" w:x="841" w:y="204"/>
              <w:rPr>
                <w:sz w:val="10"/>
                <w:szCs w:val="10"/>
              </w:rPr>
            </w:pPr>
          </w:p>
        </w:tc>
      </w:tr>
    </w:tbl>
    <w:p w:rsidR="005C298C" w:rsidRPr="00E2285F" w:rsidRDefault="005C298C" w:rsidP="00E2285F">
      <w:r w:rsidRPr="00E2285F">
        <w:t>______________________________________________________________________________________</w:t>
      </w:r>
    </w:p>
    <w:p w:rsidR="005C298C" w:rsidRPr="00E2285F" w:rsidRDefault="005C298C" w:rsidP="00E2285F">
      <w:pPr>
        <w:jc w:val="center"/>
        <w:rPr>
          <w:sz w:val="16"/>
          <w:szCs w:val="16"/>
        </w:rPr>
      </w:pPr>
      <w:r w:rsidRPr="00E2285F">
        <w:rPr>
          <w:sz w:val="16"/>
          <w:szCs w:val="16"/>
        </w:rPr>
        <w:t>(наименование уполномоченного органа исполнительной власти субъекта Российской Федерации, органа местного</w:t>
      </w:r>
      <w:r>
        <w:rPr>
          <w:sz w:val="16"/>
          <w:szCs w:val="16"/>
        </w:rPr>
        <w:t xml:space="preserve"> </w:t>
      </w:r>
      <w:r w:rsidRPr="00E2285F">
        <w:rPr>
          <w:sz w:val="16"/>
          <w:szCs w:val="16"/>
        </w:rPr>
        <w:t>самоуправления)</w:t>
      </w:r>
    </w:p>
    <w:p w:rsidR="005C298C" w:rsidRDefault="005C298C" w:rsidP="00FF522F">
      <w:pPr>
        <w:spacing w:line="180" w:lineRule="exact"/>
        <w:rPr>
          <w:sz w:val="2"/>
          <w:szCs w:val="2"/>
        </w:rPr>
      </w:pPr>
    </w:p>
    <w:p w:rsidR="005C298C" w:rsidRDefault="005C298C" w:rsidP="00FF522F">
      <w:pPr>
        <w:pStyle w:val="15"/>
        <w:framePr w:w="10296" w:wrap="notBeside" w:vAnchor="text" w:hAnchor="text" w:xAlign="center" w:y="1"/>
        <w:shd w:val="clear" w:color="auto" w:fill="auto"/>
        <w:spacing w:line="230" w:lineRule="exact"/>
      </w:pPr>
      <w:r>
        <w:rPr>
          <w:rStyle w:val="a4"/>
          <w:color w:val="000000"/>
        </w:rPr>
        <w:t>2. Сведения о выданном решении</w:t>
      </w:r>
    </w:p>
    <w:tbl>
      <w:tblPr>
        <w:tblW w:w="0" w:type="auto"/>
        <w:jc w:val="center"/>
        <w:tblLayout w:type="fixed"/>
        <w:tblCellMar>
          <w:left w:w="0" w:type="dxa"/>
          <w:right w:w="0" w:type="dxa"/>
        </w:tblCellMar>
        <w:tblLook w:val="0000"/>
      </w:tblPr>
      <w:tblGrid>
        <w:gridCol w:w="1128"/>
        <w:gridCol w:w="4978"/>
        <w:gridCol w:w="2088"/>
        <w:gridCol w:w="2102"/>
      </w:tblGrid>
      <w:tr w:rsidR="005C298C" w:rsidTr="001F65D0">
        <w:trPr>
          <w:trHeight w:hRule="exact" w:val="576"/>
          <w:jc w:val="center"/>
        </w:trPr>
        <w:tc>
          <w:tcPr>
            <w:tcW w:w="1128" w:type="dxa"/>
            <w:tcBorders>
              <w:top w:val="single" w:sz="4" w:space="0" w:color="auto"/>
              <w:left w:val="single" w:sz="4" w:space="0" w:color="auto"/>
              <w:bottom w:val="single" w:sz="4" w:space="0" w:color="auto"/>
              <w:right w:val="nil"/>
            </w:tcBorders>
            <w:shd w:val="clear" w:color="auto" w:fill="FFFFFF"/>
            <w:vAlign w:val="center"/>
          </w:tcPr>
          <w:p w:rsidR="005C298C" w:rsidRDefault="005C298C" w:rsidP="001F65D0">
            <w:pPr>
              <w:pStyle w:val="BodyText"/>
              <w:framePr w:w="10296" w:wrap="notBeside" w:vAnchor="text" w:hAnchor="text" w:xAlign="center" w:y="1"/>
              <w:spacing w:line="230" w:lineRule="exact"/>
            </w:pPr>
            <w:r>
              <w:rPr>
                <w:rStyle w:val="111"/>
                <w:color w:val="000000"/>
                <w:lang w:val="ru-RU"/>
              </w:rPr>
              <w:t>№</w:t>
            </w:r>
          </w:p>
        </w:tc>
        <w:tc>
          <w:tcPr>
            <w:tcW w:w="4978" w:type="dxa"/>
            <w:tcBorders>
              <w:top w:val="single" w:sz="4" w:space="0" w:color="auto"/>
              <w:left w:val="single" w:sz="4" w:space="0" w:color="auto"/>
              <w:bottom w:val="single" w:sz="4" w:space="0" w:color="auto"/>
              <w:right w:val="nil"/>
            </w:tcBorders>
            <w:shd w:val="clear" w:color="auto" w:fill="FFFFFF"/>
          </w:tcPr>
          <w:p w:rsidR="005C298C" w:rsidRDefault="005C298C" w:rsidP="001F65D0">
            <w:pPr>
              <w:pStyle w:val="BodyText"/>
              <w:framePr w:w="10296" w:wrap="notBeside" w:vAnchor="text" w:hAnchor="text" w:xAlign="center" w:y="1"/>
              <w:spacing w:line="230" w:lineRule="exact"/>
            </w:pPr>
            <w:r>
              <w:rPr>
                <w:rStyle w:val="111"/>
                <w:color w:val="000000"/>
                <w:lang w:val="ru-RU"/>
              </w:rPr>
              <w:t>Орган, выдавший решение</w:t>
            </w:r>
          </w:p>
        </w:tc>
        <w:tc>
          <w:tcPr>
            <w:tcW w:w="2088" w:type="dxa"/>
            <w:tcBorders>
              <w:top w:val="single" w:sz="4" w:space="0" w:color="auto"/>
              <w:left w:val="single" w:sz="4" w:space="0" w:color="auto"/>
              <w:bottom w:val="single" w:sz="4" w:space="0" w:color="auto"/>
              <w:right w:val="nil"/>
            </w:tcBorders>
            <w:shd w:val="clear" w:color="auto" w:fill="FFFFFF"/>
            <w:vAlign w:val="center"/>
          </w:tcPr>
          <w:p w:rsidR="005C298C" w:rsidRDefault="005C298C" w:rsidP="001F65D0">
            <w:pPr>
              <w:pStyle w:val="BodyText"/>
              <w:framePr w:w="10296" w:wrap="notBeside" w:vAnchor="text" w:hAnchor="text" w:xAlign="center" w:y="1"/>
              <w:spacing w:line="230" w:lineRule="exact"/>
              <w:ind w:left="140"/>
              <w:jc w:val="left"/>
            </w:pPr>
            <w:r>
              <w:rPr>
                <w:rStyle w:val="111"/>
                <w:color w:val="000000"/>
                <w:lang w:val="ru-RU"/>
              </w:rPr>
              <w:t>Номер документа</w:t>
            </w:r>
          </w:p>
        </w:tc>
        <w:tc>
          <w:tcPr>
            <w:tcW w:w="2102" w:type="dxa"/>
            <w:tcBorders>
              <w:top w:val="single" w:sz="4" w:space="0" w:color="auto"/>
              <w:left w:val="single" w:sz="4" w:space="0" w:color="auto"/>
              <w:bottom w:val="single" w:sz="4" w:space="0" w:color="auto"/>
              <w:right w:val="single" w:sz="4" w:space="0" w:color="auto"/>
            </w:tcBorders>
            <w:shd w:val="clear" w:color="auto" w:fill="FFFFFF"/>
            <w:vAlign w:val="center"/>
          </w:tcPr>
          <w:p w:rsidR="005C298C" w:rsidRDefault="005C298C" w:rsidP="001F65D0">
            <w:pPr>
              <w:pStyle w:val="BodyText"/>
              <w:framePr w:w="10296" w:wrap="notBeside" w:vAnchor="text" w:hAnchor="text" w:xAlign="center" w:y="1"/>
              <w:spacing w:line="230" w:lineRule="exact"/>
              <w:ind w:left="240"/>
              <w:jc w:val="left"/>
            </w:pPr>
            <w:r>
              <w:rPr>
                <w:rStyle w:val="111"/>
                <w:color w:val="000000"/>
                <w:lang w:val="ru-RU"/>
              </w:rPr>
              <w:t>Дата документа</w:t>
            </w:r>
          </w:p>
        </w:tc>
      </w:tr>
    </w:tbl>
    <w:p w:rsidR="005C298C" w:rsidRDefault="005C298C" w:rsidP="00FF522F">
      <w:pPr>
        <w:rPr>
          <w:sz w:val="2"/>
          <w:szCs w:val="2"/>
        </w:rPr>
      </w:pPr>
      <w:r>
        <w:rPr>
          <w:sz w:val="2"/>
          <w:szCs w:val="2"/>
        </w:rPr>
        <w:br w:type="page"/>
      </w:r>
    </w:p>
    <w:p w:rsidR="005C298C" w:rsidRDefault="005C298C" w:rsidP="00FF522F">
      <w:pPr>
        <w:pStyle w:val="41"/>
        <w:shd w:val="clear" w:color="auto" w:fill="auto"/>
        <w:spacing w:before="0" w:after="198" w:line="230" w:lineRule="exact"/>
        <w:ind w:left="840"/>
        <w:jc w:val="left"/>
      </w:pPr>
      <w:r>
        <w:rPr>
          <w:rStyle w:val="4"/>
          <w:color w:val="000000"/>
        </w:rPr>
        <w:t>Прошу выдать дубликат решения.</w:t>
      </w:r>
    </w:p>
    <w:p w:rsidR="005C298C" w:rsidRDefault="005C298C" w:rsidP="00FF522F">
      <w:pPr>
        <w:pStyle w:val="41"/>
        <w:shd w:val="clear" w:color="auto" w:fill="auto"/>
        <w:tabs>
          <w:tab w:val="left" w:leader="underscore" w:pos="5755"/>
        </w:tabs>
        <w:spacing w:before="0" w:after="0" w:line="274" w:lineRule="exact"/>
        <w:ind w:left="120"/>
        <w:jc w:val="both"/>
      </w:pPr>
      <w:r>
        <w:rPr>
          <w:rStyle w:val="4"/>
          <w:color w:val="000000"/>
        </w:rPr>
        <w:t xml:space="preserve">Приложение: </w:t>
      </w:r>
      <w:r>
        <w:rPr>
          <w:rStyle w:val="4"/>
          <w:color w:val="000000"/>
        </w:rPr>
        <w:tab/>
      </w:r>
    </w:p>
    <w:p w:rsidR="005C298C" w:rsidRDefault="005C298C" w:rsidP="00FF522F">
      <w:pPr>
        <w:pStyle w:val="41"/>
        <w:shd w:val="clear" w:color="auto" w:fill="auto"/>
        <w:spacing w:before="0" w:after="245" w:line="274" w:lineRule="exact"/>
        <w:ind w:left="120" w:right="4760"/>
        <w:jc w:val="left"/>
      </w:pPr>
      <w:r>
        <w:rPr>
          <w:rStyle w:val="4"/>
          <w:color w:val="000000"/>
        </w:rPr>
        <w:t>Номер телефона и адрес электронной почты для связи: Результат рассмотрения настоящего заявления прошу:</w:t>
      </w:r>
    </w:p>
    <w:tbl>
      <w:tblPr>
        <w:tblW w:w="0" w:type="auto"/>
        <w:jc w:val="center"/>
        <w:tblLayout w:type="fixed"/>
        <w:tblCellMar>
          <w:left w:w="0" w:type="dxa"/>
          <w:right w:w="0" w:type="dxa"/>
        </w:tblCellMar>
        <w:tblLook w:val="0000"/>
      </w:tblPr>
      <w:tblGrid>
        <w:gridCol w:w="8755"/>
        <w:gridCol w:w="1541"/>
      </w:tblGrid>
      <w:tr w:rsidR="005C298C" w:rsidTr="001F65D0">
        <w:trPr>
          <w:trHeight w:hRule="exact" w:val="1238"/>
          <w:jc w:val="center"/>
        </w:trPr>
        <w:tc>
          <w:tcPr>
            <w:tcW w:w="8755" w:type="dxa"/>
            <w:tcBorders>
              <w:top w:val="single" w:sz="4" w:space="0" w:color="auto"/>
              <w:left w:val="single" w:sz="4" w:space="0" w:color="auto"/>
              <w:bottom w:val="nil"/>
              <w:right w:val="nil"/>
            </w:tcBorders>
            <w:shd w:val="clear" w:color="auto" w:fill="FFFFFF"/>
          </w:tcPr>
          <w:p w:rsidR="005C298C" w:rsidRDefault="005C298C" w:rsidP="001F65D0">
            <w:pPr>
              <w:pStyle w:val="BodyText"/>
              <w:framePr w:w="10296" w:wrap="notBeside" w:vAnchor="text" w:hAnchor="text" w:xAlign="center" w:y="1"/>
              <w:spacing w:line="274" w:lineRule="exact"/>
              <w:ind w:left="120"/>
              <w:jc w:val="left"/>
            </w:pPr>
            <w:r>
              <w:rPr>
                <w:rStyle w:val="111"/>
                <w:color w:val="000000"/>
                <w:lang w:val="ru-RU"/>
              </w:rPr>
              <w:t>направить в форме электронного документа в Личный кабинет в федеральной госуда</w:t>
            </w:r>
            <w:r>
              <w:rPr>
                <w:rStyle w:val="111"/>
                <w:color w:val="000000"/>
                <w:lang w:val="ru-RU"/>
              </w:rPr>
              <w:t>р</w:t>
            </w:r>
            <w:r>
              <w:rPr>
                <w:rStyle w:val="111"/>
                <w:color w:val="000000"/>
                <w:lang w:val="ru-RU"/>
              </w:rPr>
              <w:t>ственной информационной системе «Единый портал государственных и муниципал</w:t>
            </w:r>
            <w:r>
              <w:rPr>
                <w:rStyle w:val="111"/>
                <w:color w:val="000000"/>
                <w:lang w:val="ru-RU"/>
              </w:rPr>
              <w:t>ь</w:t>
            </w:r>
            <w:r>
              <w:rPr>
                <w:rStyle w:val="111"/>
                <w:color w:val="000000"/>
                <w:lang w:val="ru-RU"/>
              </w:rPr>
              <w:t>ных услуг (функций)»/в региональном портале государственных и муниципальных у</w:t>
            </w:r>
            <w:r>
              <w:rPr>
                <w:rStyle w:val="111"/>
                <w:color w:val="000000"/>
                <w:lang w:val="ru-RU"/>
              </w:rPr>
              <w:t>с</w:t>
            </w:r>
            <w:r>
              <w:rPr>
                <w:rStyle w:val="111"/>
                <w:color w:val="000000"/>
                <w:lang w:val="ru-RU"/>
              </w:rPr>
              <w:t>луг</w:t>
            </w:r>
          </w:p>
        </w:tc>
        <w:tc>
          <w:tcPr>
            <w:tcW w:w="1541" w:type="dxa"/>
            <w:tcBorders>
              <w:top w:val="single" w:sz="4" w:space="0" w:color="auto"/>
              <w:left w:val="single" w:sz="4" w:space="0" w:color="auto"/>
              <w:bottom w:val="nil"/>
              <w:right w:val="single" w:sz="4" w:space="0" w:color="auto"/>
            </w:tcBorders>
            <w:shd w:val="clear" w:color="auto" w:fill="FFFFFF"/>
          </w:tcPr>
          <w:p w:rsidR="005C298C" w:rsidRDefault="005C298C" w:rsidP="001F65D0">
            <w:pPr>
              <w:framePr w:w="10296" w:wrap="notBeside" w:vAnchor="text" w:hAnchor="text" w:xAlign="center" w:y="1"/>
              <w:rPr>
                <w:sz w:val="10"/>
                <w:szCs w:val="10"/>
              </w:rPr>
            </w:pPr>
          </w:p>
        </w:tc>
      </w:tr>
      <w:tr w:rsidR="005C298C" w:rsidTr="001F65D0">
        <w:trPr>
          <w:trHeight w:hRule="exact" w:val="1080"/>
          <w:jc w:val="center"/>
        </w:trPr>
        <w:tc>
          <w:tcPr>
            <w:tcW w:w="8755" w:type="dxa"/>
            <w:tcBorders>
              <w:top w:val="single" w:sz="4" w:space="0" w:color="auto"/>
              <w:left w:val="single" w:sz="4" w:space="0" w:color="auto"/>
              <w:bottom w:val="nil"/>
              <w:right w:val="nil"/>
            </w:tcBorders>
            <w:shd w:val="clear" w:color="auto" w:fill="FFFFFF"/>
            <w:vAlign w:val="bottom"/>
          </w:tcPr>
          <w:p w:rsidR="005C298C" w:rsidRDefault="005C298C" w:rsidP="001F65D0">
            <w:pPr>
              <w:pStyle w:val="BodyText"/>
              <w:framePr w:w="10296" w:wrap="notBeside" w:vAnchor="text" w:hAnchor="text" w:xAlign="center" w:y="1"/>
              <w:spacing w:line="274" w:lineRule="exact"/>
              <w:ind w:left="120"/>
              <w:jc w:val="left"/>
            </w:pPr>
            <w:r>
              <w:rPr>
                <w:rStyle w:val="111"/>
                <w:color w:val="000000"/>
                <w:lang w:val="ru-RU"/>
              </w:rPr>
              <w:t>выдать на бумажном носителе при личном обращении в уполномоченный орган гос</w:t>
            </w:r>
            <w:r>
              <w:rPr>
                <w:rStyle w:val="111"/>
                <w:color w:val="000000"/>
                <w:lang w:val="ru-RU"/>
              </w:rPr>
              <w:t>у</w:t>
            </w:r>
            <w:r>
              <w:rPr>
                <w:rStyle w:val="111"/>
                <w:color w:val="000000"/>
                <w:lang w:val="ru-RU"/>
              </w:rPr>
              <w:t>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541" w:type="dxa"/>
            <w:vMerge w:val="restart"/>
            <w:tcBorders>
              <w:top w:val="single" w:sz="4" w:space="0" w:color="auto"/>
              <w:left w:val="single" w:sz="4" w:space="0" w:color="auto"/>
              <w:bottom w:val="nil"/>
              <w:right w:val="single" w:sz="4" w:space="0" w:color="auto"/>
            </w:tcBorders>
            <w:shd w:val="clear" w:color="auto" w:fill="FFFFFF"/>
          </w:tcPr>
          <w:p w:rsidR="005C298C" w:rsidRDefault="005C298C" w:rsidP="001F65D0">
            <w:pPr>
              <w:framePr w:w="10296" w:wrap="notBeside" w:vAnchor="text" w:hAnchor="text" w:xAlign="center" w:y="1"/>
              <w:rPr>
                <w:sz w:val="10"/>
                <w:szCs w:val="10"/>
              </w:rPr>
            </w:pPr>
          </w:p>
        </w:tc>
      </w:tr>
      <w:tr w:rsidR="005C298C" w:rsidTr="001F65D0">
        <w:trPr>
          <w:trHeight w:hRule="exact" w:val="158"/>
          <w:jc w:val="center"/>
        </w:trPr>
        <w:tc>
          <w:tcPr>
            <w:tcW w:w="8755" w:type="dxa"/>
            <w:tcBorders>
              <w:top w:val="single" w:sz="4" w:space="0" w:color="auto"/>
              <w:left w:val="single" w:sz="4" w:space="0" w:color="auto"/>
              <w:bottom w:val="nil"/>
              <w:right w:val="nil"/>
            </w:tcBorders>
            <w:shd w:val="clear" w:color="auto" w:fill="FFFFFF"/>
          </w:tcPr>
          <w:p w:rsidR="005C298C" w:rsidRDefault="005C298C" w:rsidP="001F65D0">
            <w:pPr>
              <w:framePr w:w="10296" w:wrap="notBeside" w:vAnchor="text" w:hAnchor="text" w:xAlign="center" w:y="1"/>
              <w:rPr>
                <w:sz w:val="10"/>
                <w:szCs w:val="10"/>
              </w:rPr>
            </w:pPr>
          </w:p>
        </w:tc>
        <w:tc>
          <w:tcPr>
            <w:tcW w:w="1541" w:type="dxa"/>
            <w:vMerge/>
            <w:tcBorders>
              <w:top w:val="nil"/>
              <w:left w:val="single" w:sz="4" w:space="0" w:color="auto"/>
              <w:bottom w:val="nil"/>
              <w:right w:val="single" w:sz="4" w:space="0" w:color="auto"/>
            </w:tcBorders>
            <w:shd w:val="clear" w:color="auto" w:fill="FFFFFF"/>
          </w:tcPr>
          <w:p w:rsidR="005C298C" w:rsidRDefault="005C298C" w:rsidP="001F65D0">
            <w:pPr>
              <w:framePr w:w="10296" w:wrap="notBeside" w:vAnchor="text" w:hAnchor="text" w:xAlign="center" w:y="1"/>
              <w:rPr>
                <w:sz w:val="10"/>
                <w:szCs w:val="10"/>
              </w:rPr>
            </w:pPr>
          </w:p>
        </w:tc>
      </w:tr>
      <w:tr w:rsidR="005C298C" w:rsidTr="001F65D0">
        <w:trPr>
          <w:trHeight w:hRule="exact" w:val="682"/>
          <w:jc w:val="center"/>
        </w:trPr>
        <w:tc>
          <w:tcPr>
            <w:tcW w:w="8755" w:type="dxa"/>
            <w:tcBorders>
              <w:top w:val="single" w:sz="4" w:space="0" w:color="auto"/>
              <w:left w:val="single" w:sz="4" w:space="0" w:color="auto"/>
              <w:bottom w:val="nil"/>
              <w:right w:val="nil"/>
            </w:tcBorders>
            <w:shd w:val="clear" w:color="auto" w:fill="FFFFFF"/>
          </w:tcPr>
          <w:p w:rsidR="005C298C" w:rsidRDefault="005C298C" w:rsidP="001F65D0">
            <w:pPr>
              <w:pStyle w:val="BodyText"/>
              <w:framePr w:w="10296" w:wrap="notBeside" w:vAnchor="text" w:hAnchor="text" w:xAlign="center" w:y="1"/>
              <w:spacing w:line="230" w:lineRule="exact"/>
              <w:ind w:left="120"/>
              <w:jc w:val="left"/>
            </w:pPr>
            <w:r>
              <w:rPr>
                <w:rStyle w:val="111"/>
                <w:color w:val="000000"/>
                <w:lang w:val="ru-RU"/>
              </w:rPr>
              <w:t>направить на бумажном носителе на почтовый адрес:</w:t>
            </w:r>
          </w:p>
        </w:tc>
        <w:tc>
          <w:tcPr>
            <w:tcW w:w="1541" w:type="dxa"/>
            <w:tcBorders>
              <w:top w:val="single" w:sz="4" w:space="0" w:color="auto"/>
              <w:left w:val="single" w:sz="4" w:space="0" w:color="auto"/>
              <w:bottom w:val="nil"/>
              <w:right w:val="single" w:sz="4" w:space="0" w:color="auto"/>
            </w:tcBorders>
            <w:shd w:val="clear" w:color="auto" w:fill="FFFFFF"/>
          </w:tcPr>
          <w:p w:rsidR="005C298C" w:rsidRDefault="005C298C" w:rsidP="001F65D0">
            <w:pPr>
              <w:framePr w:w="10296" w:wrap="notBeside" w:vAnchor="text" w:hAnchor="text" w:xAlign="center" w:y="1"/>
              <w:rPr>
                <w:sz w:val="10"/>
                <w:szCs w:val="10"/>
              </w:rPr>
            </w:pPr>
          </w:p>
        </w:tc>
      </w:tr>
      <w:tr w:rsidR="005C298C" w:rsidTr="001F65D0">
        <w:trPr>
          <w:trHeight w:hRule="exact" w:val="355"/>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tcPr>
          <w:p w:rsidR="005C298C" w:rsidRDefault="005C298C" w:rsidP="001F65D0">
            <w:pPr>
              <w:pStyle w:val="BodyText"/>
              <w:framePr w:w="10296" w:wrap="notBeside" w:vAnchor="text" w:hAnchor="text" w:xAlign="center" w:y="1"/>
              <w:spacing w:line="180" w:lineRule="exact"/>
            </w:pPr>
            <w:r>
              <w:rPr>
                <w:rStyle w:val="9pt1"/>
                <w:color w:val="000000"/>
                <w:lang w:val="ru-RU"/>
              </w:rPr>
              <w:t>Указывается один из перечисленных способов</w:t>
            </w:r>
          </w:p>
        </w:tc>
      </w:tr>
    </w:tbl>
    <w:p w:rsidR="005C298C" w:rsidRDefault="005C298C" w:rsidP="00FF522F">
      <w:pPr>
        <w:rPr>
          <w:sz w:val="2"/>
          <w:szCs w:val="2"/>
        </w:rPr>
      </w:pPr>
    </w:p>
    <w:p w:rsidR="005C298C" w:rsidRDefault="005C298C" w:rsidP="00FF522F">
      <w:pPr>
        <w:pStyle w:val="50"/>
        <w:framePr w:w="14711" w:h="175" w:wrap="around" w:vAnchor="text" w:hAnchor="page" w:x="709" w:y="308"/>
        <w:shd w:val="clear" w:color="auto" w:fill="auto"/>
        <w:spacing w:after="0" w:line="170" w:lineRule="exact"/>
        <w:ind w:left="100" w:firstLine="0"/>
        <w:jc w:val="left"/>
        <w:rPr>
          <w:rStyle w:val="5Exact"/>
          <w:color w:val="000000"/>
          <w:spacing w:val="0"/>
        </w:rPr>
      </w:pPr>
    </w:p>
    <w:p w:rsidR="005C298C" w:rsidRDefault="005C298C" w:rsidP="00FF522F">
      <w:pPr>
        <w:pStyle w:val="50"/>
        <w:framePr w:h="175" w:wrap="around" w:vAnchor="text" w:hAnchor="page" w:x="4933" w:y="308"/>
        <w:shd w:val="clear" w:color="auto" w:fill="auto"/>
        <w:spacing w:after="0" w:line="170" w:lineRule="exact"/>
        <w:ind w:left="100" w:firstLine="0"/>
        <w:jc w:val="left"/>
        <w:rPr>
          <w:rStyle w:val="5Exact"/>
          <w:color w:val="000000"/>
          <w:spacing w:val="0"/>
        </w:rPr>
      </w:pPr>
      <w:r>
        <w:rPr>
          <w:rStyle w:val="5Exact"/>
          <w:color w:val="000000"/>
          <w:spacing w:val="0"/>
        </w:rPr>
        <w:t>__________________</w:t>
      </w:r>
    </w:p>
    <w:p w:rsidR="005C298C" w:rsidRDefault="005C298C" w:rsidP="00FF522F">
      <w:pPr>
        <w:pStyle w:val="50"/>
        <w:framePr w:h="175" w:wrap="around" w:vAnchor="text" w:hAnchor="page" w:x="4933" w:y="308"/>
        <w:shd w:val="clear" w:color="auto" w:fill="auto"/>
        <w:spacing w:after="0" w:line="170" w:lineRule="exact"/>
        <w:ind w:left="100" w:firstLine="0"/>
        <w:jc w:val="left"/>
      </w:pPr>
      <w:r>
        <w:rPr>
          <w:rStyle w:val="5Exact"/>
          <w:color w:val="000000"/>
          <w:spacing w:val="0"/>
        </w:rPr>
        <w:t>(подпись)</w:t>
      </w:r>
    </w:p>
    <w:p w:rsidR="005C298C" w:rsidRDefault="005C298C" w:rsidP="00FF522F">
      <w:pPr>
        <w:pStyle w:val="50"/>
        <w:shd w:val="clear" w:color="auto" w:fill="auto"/>
        <w:spacing w:before="787" w:after="0"/>
        <w:ind w:left="7040"/>
        <w:jc w:val="left"/>
        <w:sectPr w:rsidR="005C298C">
          <w:type w:val="continuous"/>
          <w:pgSz w:w="11909" w:h="16838"/>
          <w:pgMar w:top="999" w:right="710" w:bottom="1267" w:left="710" w:header="0" w:footer="3" w:gutter="0"/>
          <w:cols w:space="720"/>
          <w:noEndnote/>
          <w:docGrid w:linePitch="360"/>
        </w:sectPr>
      </w:pPr>
      <w:r>
        <w:rPr>
          <w:rStyle w:val="5"/>
          <w:color w:val="000000"/>
        </w:rPr>
        <w:t xml:space="preserve">                                                                  ______________________________________(фамилия, имя, отчество (при наличии)</w:t>
      </w:r>
    </w:p>
    <w:p w:rsidR="005C298C" w:rsidRPr="00542BC9" w:rsidRDefault="005C298C" w:rsidP="00542BC9">
      <w:pPr>
        <w:widowControl w:val="0"/>
        <w:jc w:val="right"/>
        <w:rPr>
          <w:b/>
        </w:rPr>
      </w:pPr>
      <w:r w:rsidRPr="00542BC9">
        <w:rPr>
          <w:b/>
        </w:rPr>
        <w:t xml:space="preserve">Приложение № </w:t>
      </w:r>
      <w:r>
        <w:rPr>
          <w:b/>
        </w:rPr>
        <w:t>7</w:t>
      </w:r>
    </w:p>
    <w:p w:rsidR="005C298C" w:rsidRPr="00226A6F" w:rsidRDefault="005C298C" w:rsidP="00DA36C8">
      <w:pPr>
        <w:widowControl w:val="0"/>
        <w:tabs>
          <w:tab w:val="left" w:pos="567"/>
        </w:tabs>
        <w:ind w:left="6240"/>
        <w:jc w:val="right"/>
      </w:pPr>
      <w:r w:rsidRPr="00226A6F">
        <w:t>к Административному регламенту</w:t>
      </w:r>
    </w:p>
    <w:p w:rsidR="005C298C" w:rsidRDefault="005C298C" w:rsidP="00DA36C8">
      <w:pPr>
        <w:widowControl w:val="0"/>
        <w:tabs>
          <w:tab w:val="left" w:pos="0"/>
        </w:tabs>
        <w:ind w:left="6240" w:right="-1"/>
        <w:contextualSpacing/>
        <w:jc w:val="right"/>
      </w:pPr>
      <w:r w:rsidRPr="00226A6F">
        <w:t>предоставления Администрацией</w:t>
      </w:r>
    </w:p>
    <w:p w:rsidR="005C298C" w:rsidRDefault="005C298C" w:rsidP="00DA36C8">
      <w:pPr>
        <w:widowControl w:val="0"/>
        <w:tabs>
          <w:tab w:val="left" w:pos="0"/>
        </w:tabs>
        <w:ind w:left="6240" w:right="-1"/>
        <w:contextualSpacing/>
        <w:jc w:val="right"/>
      </w:pPr>
      <w:r w:rsidRPr="00226A6F">
        <w:t xml:space="preserve"> Новодугинского сельского поселения Новодугинского района Смоленской </w:t>
      </w:r>
    </w:p>
    <w:p w:rsidR="005C298C" w:rsidRPr="00226A6F" w:rsidRDefault="005C298C" w:rsidP="00DA36C8">
      <w:pPr>
        <w:widowControl w:val="0"/>
        <w:tabs>
          <w:tab w:val="left" w:pos="0"/>
        </w:tabs>
        <w:ind w:left="6240" w:right="-1"/>
        <w:contextualSpacing/>
        <w:jc w:val="right"/>
      </w:pPr>
      <w:r w:rsidRPr="00226A6F">
        <w:t>области муниципальной  услуги</w:t>
      </w:r>
    </w:p>
    <w:p w:rsidR="005C298C" w:rsidRDefault="005C298C" w:rsidP="00DA36C8">
      <w:pPr>
        <w:widowControl w:val="0"/>
        <w:tabs>
          <w:tab w:val="left" w:pos="0"/>
        </w:tabs>
        <w:ind w:left="6240" w:right="-1"/>
        <w:contextualSpacing/>
        <w:jc w:val="right"/>
        <w:rPr>
          <w:bCs/>
        </w:rPr>
      </w:pPr>
      <w:r w:rsidRPr="00226A6F">
        <w:rPr>
          <w:bCs/>
        </w:rPr>
        <w:t>«</w:t>
      </w:r>
      <w:r w:rsidRPr="00AC1403">
        <w:rPr>
          <w:rStyle w:val="Heading6Char"/>
          <w:b w:val="0"/>
          <w:bCs w:val="0"/>
          <w:color w:val="000000"/>
          <w:sz w:val="24"/>
          <w:szCs w:val="24"/>
        </w:rPr>
        <w:t>Признание садового дома жилым д</w:t>
      </w:r>
      <w:r w:rsidRPr="00AC1403">
        <w:rPr>
          <w:rStyle w:val="Heading6Char"/>
          <w:b w:val="0"/>
          <w:bCs w:val="0"/>
          <w:color w:val="000000"/>
          <w:sz w:val="24"/>
          <w:szCs w:val="24"/>
        </w:rPr>
        <w:t>о</w:t>
      </w:r>
      <w:r w:rsidRPr="00AC1403">
        <w:rPr>
          <w:rStyle w:val="Heading6Char"/>
          <w:b w:val="0"/>
          <w:bCs w:val="0"/>
          <w:color w:val="000000"/>
          <w:sz w:val="24"/>
          <w:szCs w:val="24"/>
        </w:rPr>
        <w:t>мом и жилого дома садовым домом</w:t>
      </w:r>
      <w:r w:rsidRPr="00226A6F">
        <w:rPr>
          <w:bCs/>
        </w:rPr>
        <w:t xml:space="preserve">» </w:t>
      </w:r>
    </w:p>
    <w:p w:rsidR="005C298C" w:rsidRDefault="005C298C" w:rsidP="00FF522F">
      <w:pPr>
        <w:pStyle w:val="41"/>
        <w:shd w:val="clear" w:color="auto" w:fill="auto"/>
        <w:spacing w:before="0" w:after="520" w:line="230" w:lineRule="exact"/>
        <w:ind w:right="140"/>
      </w:pPr>
      <w:r>
        <w:rPr>
          <w:rStyle w:val="4"/>
          <w:color w:val="000000"/>
        </w:rPr>
        <w:t>ФОРМА</w:t>
      </w:r>
    </w:p>
    <w:p w:rsidR="005C298C" w:rsidRDefault="005C298C" w:rsidP="00FF522F">
      <w:pPr>
        <w:pStyle w:val="41"/>
        <w:shd w:val="clear" w:color="auto" w:fill="auto"/>
        <w:tabs>
          <w:tab w:val="left" w:leader="underscore" w:pos="8314"/>
        </w:tabs>
        <w:spacing w:before="0" w:after="0" w:line="240" w:lineRule="auto"/>
        <w:ind w:left="3380"/>
        <w:jc w:val="both"/>
      </w:pPr>
      <w:r>
        <w:rPr>
          <w:rStyle w:val="4"/>
          <w:color w:val="000000"/>
        </w:rPr>
        <w:t xml:space="preserve">                                      Кому</w:t>
      </w:r>
      <w:r>
        <w:rPr>
          <w:rStyle w:val="4"/>
          <w:color w:val="000000"/>
        </w:rPr>
        <w:tab/>
      </w:r>
    </w:p>
    <w:p w:rsidR="005C298C" w:rsidRDefault="005C298C" w:rsidP="00FF522F">
      <w:pPr>
        <w:pStyle w:val="50"/>
        <w:shd w:val="clear" w:color="auto" w:fill="auto"/>
        <w:spacing w:after="0" w:line="240" w:lineRule="auto"/>
        <w:ind w:right="220" w:firstLine="0"/>
        <w:jc w:val="both"/>
        <w:rPr>
          <w:rStyle w:val="5"/>
          <w:color w:val="000000"/>
        </w:rPr>
      </w:pPr>
      <w:r>
        <w:rPr>
          <w:rStyle w:val="5"/>
          <w:color w:val="000000"/>
        </w:rPr>
        <w:t xml:space="preserve">                                                                                                                      (фамилия, имя, отчество (при наличии) заявителя, ОГРНИП     </w:t>
      </w:r>
    </w:p>
    <w:p w:rsidR="005C298C" w:rsidRDefault="005C298C" w:rsidP="00FF522F">
      <w:pPr>
        <w:pStyle w:val="50"/>
        <w:shd w:val="clear" w:color="auto" w:fill="auto"/>
        <w:spacing w:after="0" w:line="240" w:lineRule="auto"/>
        <w:ind w:right="220" w:firstLine="0"/>
        <w:jc w:val="both"/>
        <w:rPr>
          <w:rStyle w:val="5"/>
          <w:color w:val="000000"/>
        </w:rPr>
      </w:pPr>
      <w:r>
        <w:rPr>
          <w:rStyle w:val="5"/>
          <w:color w:val="000000"/>
        </w:rPr>
        <w:t xml:space="preserve">                                                                                                                      (для физического лица, зарегистрированного в качестве </w:t>
      </w:r>
    </w:p>
    <w:p w:rsidR="005C298C" w:rsidRDefault="005C298C" w:rsidP="00FF522F">
      <w:pPr>
        <w:pStyle w:val="50"/>
        <w:shd w:val="clear" w:color="auto" w:fill="auto"/>
        <w:spacing w:after="0" w:line="240" w:lineRule="auto"/>
        <w:ind w:right="220" w:firstLine="0"/>
        <w:jc w:val="both"/>
        <w:rPr>
          <w:rStyle w:val="5"/>
          <w:color w:val="000000"/>
        </w:rPr>
      </w:pPr>
      <w:r>
        <w:rPr>
          <w:rStyle w:val="5"/>
          <w:color w:val="000000"/>
        </w:rPr>
        <w:t xml:space="preserve">                                                                                                                      индивидуального предпринимателя) - для физического лица, </w:t>
      </w:r>
    </w:p>
    <w:p w:rsidR="005C298C" w:rsidRDefault="005C298C" w:rsidP="00FF522F">
      <w:pPr>
        <w:pStyle w:val="50"/>
        <w:shd w:val="clear" w:color="auto" w:fill="auto"/>
        <w:spacing w:after="0" w:line="240" w:lineRule="auto"/>
        <w:ind w:right="220" w:firstLine="0"/>
        <w:jc w:val="both"/>
        <w:rPr>
          <w:rStyle w:val="5"/>
          <w:color w:val="000000"/>
        </w:rPr>
      </w:pPr>
      <w:r>
        <w:rPr>
          <w:rStyle w:val="5"/>
          <w:color w:val="000000"/>
        </w:rPr>
        <w:t xml:space="preserve">                                                                                                                       полное наименование заявителя, ИНН*, ОГРН - для  </w:t>
      </w:r>
    </w:p>
    <w:p w:rsidR="005C298C" w:rsidRDefault="005C298C" w:rsidP="00FF522F">
      <w:pPr>
        <w:pStyle w:val="50"/>
        <w:shd w:val="clear" w:color="auto" w:fill="auto"/>
        <w:spacing w:after="0" w:line="240" w:lineRule="auto"/>
        <w:ind w:right="220" w:firstLine="0"/>
        <w:jc w:val="both"/>
        <w:rPr>
          <w:rStyle w:val="5"/>
          <w:color w:val="000000"/>
        </w:rPr>
      </w:pPr>
      <w:r>
        <w:rPr>
          <w:rStyle w:val="5"/>
          <w:color w:val="000000"/>
        </w:rPr>
        <w:t xml:space="preserve">                                                                                                                       юридического лица почтовый индекс и адрес, телефон, адрес   </w:t>
      </w:r>
    </w:p>
    <w:p w:rsidR="005C298C" w:rsidRDefault="005C298C" w:rsidP="00FF522F">
      <w:pPr>
        <w:pStyle w:val="50"/>
        <w:shd w:val="clear" w:color="auto" w:fill="auto"/>
        <w:spacing w:after="0" w:line="240" w:lineRule="auto"/>
        <w:ind w:right="220" w:firstLine="0"/>
        <w:jc w:val="both"/>
        <w:rPr>
          <w:rStyle w:val="5"/>
          <w:color w:val="000000"/>
        </w:rPr>
      </w:pPr>
      <w:r>
        <w:rPr>
          <w:rStyle w:val="5"/>
          <w:color w:val="000000"/>
        </w:rPr>
        <w:t xml:space="preserve">                                                                                                                      электронной почты заявителя)</w:t>
      </w:r>
    </w:p>
    <w:p w:rsidR="005C298C" w:rsidRDefault="005C298C" w:rsidP="00FF522F">
      <w:pPr>
        <w:pStyle w:val="50"/>
        <w:shd w:val="clear" w:color="auto" w:fill="auto"/>
        <w:spacing w:after="0" w:line="240" w:lineRule="auto"/>
        <w:ind w:right="220" w:firstLine="0"/>
        <w:jc w:val="both"/>
      </w:pPr>
    </w:p>
    <w:p w:rsidR="005C298C" w:rsidRDefault="005C298C" w:rsidP="00FF522F">
      <w:pPr>
        <w:pStyle w:val="60"/>
        <w:shd w:val="clear" w:color="auto" w:fill="auto"/>
        <w:spacing w:after="0" w:line="240" w:lineRule="auto"/>
        <w:rPr>
          <w:rStyle w:val="6"/>
          <w:color w:val="000000"/>
        </w:rPr>
      </w:pPr>
      <w:r>
        <w:rPr>
          <w:rStyle w:val="6"/>
          <w:color w:val="000000"/>
        </w:rPr>
        <w:t>Р Е Ш Е Н И Е</w:t>
      </w:r>
    </w:p>
    <w:p w:rsidR="005C298C" w:rsidRDefault="005C298C" w:rsidP="00FF522F">
      <w:pPr>
        <w:pStyle w:val="60"/>
        <w:shd w:val="clear" w:color="auto" w:fill="auto"/>
        <w:spacing w:after="0" w:line="240" w:lineRule="auto"/>
      </w:pPr>
      <w:r>
        <w:rPr>
          <w:rStyle w:val="6"/>
          <w:color w:val="000000"/>
        </w:rPr>
        <w:t xml:space="preserve"> об отказе в выдаче дубликата решения о признании садового дома жилым домом</w:t>
      </w:r>
    </w:p>
    <w:p w:rsidR="005C298C" w:rsidRDefault="005C298C" w:rsidP="00FF522F">
      <w:pPr>
        <w:pStyle w:val="60"/>
        <w:shd w:val="clear" w:color="auto" w:fill="auto"/>
        <w:spacing w:after="0" w:line="240" w:lineRule="auto"/>
        <w:ind w:left="4060"/>
        <w:jc w:val="left"/>
      </w:pPr>
      <w:r>
        <w:rPr>
          <w:rStyle w:val="6"/>
          <w:color w:val="000000"/>
        </w:rPr>
        <w:t>и жилого дома садовым домом **</w:t>
      </w:r>
    </w:p>
    <w:p w:rsidR="005C298C" w:rsidRDefault="005C298C" w:rsidP="00FF522F">
      <w:pPr>
        <w:pStyle w:val="60"/>
        <w:shd w:val="clear" w:color="auto" w:fill="auto"/>
        <w:spacing w:after="0" w:line="240" w:lineRule="auto"/>
      </w:pPr>
      <w:r>
        <w:rPr>
          <w:rStyle w:val="6"/>
          <w:color w:val="000000"/>
        </w:rPr>
        <w:t>(далее - решение)</w:t>
      </w:r>
    </w:p>
    <w:p w:rsidR="005C298C" w:rsidRDefault="005C298C" w:rsidP="00FF522F">
      <w:pPr>
        <w:pStyle w:val="50"/>
        <w:shd w:val="clear" w:color="auto" w:fill="auto"/>
        <w:spacing w:after="0" w:line="240" w:lineRule="auto"/>
        <w:ind w:firstLine="0"/>
      </w:pPr>
      <w:r>
        <w:rPr>
          <w:rStyle w:val="5"/>
          <w:color w:val="000000"/>
        </w:rPr>
        <w:t>(наименование уполномоченного органа исполнительной власти субъекта Российской Федерации, органа местного</w:t>
      </w:r>
    </w:p>
    <w:p w:rsidR="005C298C" w:rsidRDefault="005C298C" w:rsidP="00FF522F">
      <w:pPr>
        <w:pStyle w:val="50"/>
        <w:shd w:val="clear" w:color="auto" w:fill="auto"/>
        <w:spacing w:after="0" w:line="240" w:lineRule="auto"/>
        <w:ind w:firstLine="0"/>
      </w:pPr>
      <w:r>
        <w:rPr>
          <w:rStyle w:val="5"/>
          <w:color w:val="000000"/>
        </w:rPr>
        <w:t>самоуправления)</w:t>
      </w:r>
    </w:p>
    <w:p w:rsidR="005C298C" w:rsidRDefault="005C298C" w:rsidP="00FF522F">
      <w:pPr>
        <w:pStyle w:val="41"/>
        <w:shd w:val="clear" w:color="auto" w:fill="auto"/>
        <w:spacing w:before="0" w:after="0" w:line="269" w:lineRule="exact"/>
        <w:ind w:left="120"/>
        <w:jc w:val="both"/>
        <w:rPr>
          <w:rStyle w:val="4"/>
          <w:color w:val="000000"/>
        </w:rPr>
      </w:pPr>
      <w:r>
        <w:rPr>
          <w:rStyle w:val="4"/>
          <w:color w:val="000000"/>
        </w:rPr>
        <w:t>по результатам рассмотрения заявления о выдаче дубликата решения от____________</w:t>
      </w:r>
      <w:r>
        <w:rPr>
          <w:rStyle w:val="4"/>
          <w:color w:val="000000"/>
        </w:rPr>
        <w:tab/>
        <w:t xml:space="preserve">№__                                                                                                                                                               </w:t>
      </w:r>
      <w:r>
        <w:rPr>
          <w:rStyle w:val="4"/>
          <w:color w:val="000000"/>
        </w:rPr>
        <w:tab/>
        <w:t xml:space="preserve">                                                                                                                 </w:t>
      </w:r>
      <w:r>
        <w:rPr>
          <w:rStyle w:val="49pt"/>
          <w:color w:val="000000"/>
        </w:rPr>
        <w:t>(дата</w:t>
      </w:r>
      <w:r>
        <w:rPr>
          <w:rStyle w:val="49pt"/>
          <w:color w:val="000000"/>
        </w:rPr>
        <w:tab/>
        <w:t>иномер регистрации)</w:t>
      </w:r>
    </w:p>
    <w:p w:rsidR="005C298C" w:rsidRDefault="005C298C" w:rsidP="00FF522F">
      <w:pPr>
        <w:pStyle w:val="41"/>
        <w:shd w:val="clear" w:color="auto" w:fill="auto"/>
        <w:spacing w:before="0" w:after="0" w:line="269" w:lineRule="exact"/>
        <w:ind w:left="120"/>
        <w:jc w:val="both"/>
      </w:pPr>
      <w:r>
        <w:rPr>
          <w:rStyle w:val="4"/>
          <w:color w:val="000000"/>
        </w:rPr>
        <w:t>принято решение об</w:t>
      </w:r>
      <w:r>
        <w:rPr>
          <w:rStyle w:val="4"/>
          <w:color w:val="000000"/>
        </w:rPr>
        <w:tab/>
        <w:t xml:space="preserve"> отказе </w:t>
      </w:r>
      <w:r>
        <w:rPr>
          <w:rStyle w:val="4"/>
          <w:color w:val="000000"/>
        </w:rPr>
        <w:tab/>
        <w:t>в выдаче дубликата решения.</w:t>
      </w:r>
    </w:p>
    <w:tbl>
      <w:tblPr>
        <w:tblW w:w="0" w:type="auto"/>
        <w:jc w:val="center"/>
        <w:tblLayout w:type="fixed"/>
        <w:tblCellMar>
          <w:left w:w="0" w:type="dxa"/>
          <w:right w:w="0" w:type="dxa"/>
        </w:tblCellMar>
        <w:tblLook w:val="0000"/>
      </w:tblPr>
      <w:tblGrid>
        <w:gridCol w:w="1853"/>
        <w:gridCol w:w="4550"/>
        <w:gridCol w:w="3893"/>
      </w:tblGrid>
      <w:tr w:rsidR="005C298C" w:rsidTr="001F65D0">
        <w:trPr>
          <w:trHeight w:hRule="exact" w:val="1181"/>
          <w:jc w:val="center"/>
        </w:trPr>
        <w:tc>
          <w:tcPr>
            <w:tcW w:w="1853" w:type="dxa"/>
            <w:tcBorders>
              <w:top w:val="single" w:sz="4" w:space="0" w:color="auto"/>
              <w:left w:val="single" w:sz="4" w:space="0" w:color="auto"/>
              <w:bottom w:val="nil"/>
              <w:right w:val="nil"/>
            </w:tcBorders>
            <w:shd w:val="clear" w:color="auto" w:fill="FFFFFF"/>
            <w:vAlign w:val="bottom"/>
          </w:tcPr>
          <w:p w:rsidR="005C298C" w:rsidRDefault="005C298C" w:rsidP="001F65D0">
            <w:pPr>
              <w:pStyle w:val="BodyText"/>
              <w:framePr w:w="10296" w:wrap="notBeside" w:vAnchor="text" w:hAnchor="text" w:xAlign="center" w:y="1"/>
              <w:spacing w:line="274" w:lineRule="exact"/>
            </w:pPr>
            <w:r>
              <w:rPr>
                <w:rStyle w:val="111"/>
                <w:color w:val="000000"/>
                <w:lang w:val="ru-RU"/>
              </w:rPr>
              <w:t>№ пункта Адм</w:t>
            </w:r>
            <w:r>
              <w:rPr>
                <w:rStyle w:val="111"/>
                <w:color w:val="000000"/>
                <w:lang w:val="ru-RU"/>
              </w:rPr>
              <w:t>и</w:t>
            </w:r>
            <w:r>
              <w:rPr>
                <w:rStyle w:val="111"/>
                <w:color w:val="000000"/>
                <w:lang w:val="ru-RU"/>
              </w:rPr>
              <w:t>нистративного регламента</w:t>
            </w:r>
          </w:p>
        </w:tc>
        <w:tc>
          <w:tcPr>
            <w:tcW w:w="4550" w:type="dxa"/>
            <w:tcBorders>
              <w:top w:val="single" w:sz="4" w:space="0" w:color="auto"/>
              <w:left w:val="single" w:sz="4" w:space="0" w:color="auto"/>
              <w:bottom w:val="nil"/>
              <w:right w:val="nil"/>
            </w:tcBorders>
            <w:shd w:val="clear" w:color="auto" w:fill="FFFFFF"/>
            <w:vAlign w:val="bottom"/>
          </w:tcPr>
          <w:p w:rsidR="005C298C" w:rsidRDefault="005C298C" w:rsidP="001F65D0">
            <w:pPr>
              <w:pStyle w:val="BodyText"/>
              <w:framePr w:w="10296" w:wrap="notBeside" w:vAnchor="text" w:hAnchor="text" w:xAlign="center" w:y="1"/>
              <w:spacing w:line="274" w:lineRule="exact"/>
            </w:pPr>
            <w:r>
              <w:rPr>
                <w:rStyle w:val="111"/>
                <w:color w:val="000000"/>
                <w:lang w:val="ru-RU"/>
              </w:rPr>
              <w:t>Наименование основания для отказа в выдаче дубликата решения в соответствии с Адм</w:t>
            </w:r>
            <w:r>
              <w:rPr>
                <w:rStyle w:val="111"/>
                <w:color w:val="000000"/>
                <w:lang w:val="ru-RU"/>
              </w:rPr>
              <w:t>и</w:t>
            </w:r>
            <w:r>
              <w:rPr>
                <w:rStyle w:val="111"/>
                <w:color w:val="000000"/>
                <w:lang w:val="ru-RU"/>
              </w:rPr>
              <w:t>нистративным регламентом</w:t>
            </w:r>
          </w:p>
        </w:tc>
        <w:tc>
          <w:tcPr>
            <w:tcW w:w="3893" w:type="dxa"/>
            <w:tcBorders>
              <w:top w:val="single" w:sz="4" w:space="0" w:color="auto"/>
              <w:left w:val="single" w:sz="4" w:space="0" w:color="auto"/>
              <w:bottom w:val="nil"/>
              <w:right w:val="single" w:sz="4" w:space="0" w:color="auto"/>
            </w:tcBorders>
            <w:shd w:val="clear" w:color="auto" w:fill="FFFFFF"/>
            <w:vAlign w:val="center"/>
          </w:tcPr>
          <w:p w:rsidR="005C298C" w:rsidRDefault="005C298C" w:rsidP="001F65D0">
            <w:pPr>
              <w:pStyle w:val="BodyText"/>
              <w:framePr w:w="10296" w:wrap="notBeside" w:vAnchor="text" w:hAnchor="text" w:xAlign="center" w:y="1"/>
              <w:spacing w:line="278" w:lineRule="exact"/>
            </w:pPr>
            <w:r>
              <w:rPr>
                <w:rStyle w:val="111"/>
                <w:color w:val="000000"/>
                <w:lang w:val="ru-RU"/>
              </w:rPr>
              <w:t>Разъяснение причин отказа в выдаче дубликата решения</w:t>
            </w:r>
          </w:p>
        </w:tc>
      </w:tr>
      <w:tr w:rsidR="005C298C" w:rsidTr="001F65D0">
        <w:trPr>
          <w:trHeight w:hRule="exact" w:val="1042"/>
          <w:jc w:val="center"/>
        </w:trPr>
        <w:tc>
          <w:tcPr>
            <w:tcW w:w="1853" w:type="dxa"/>
            <w:tcBorders>
              <w:top w:val="single" w:sz="4" w:space="0" w:color="auto"/>
              <w:left w:val="single" w:sz="4" w:space="0" w:color="auto"/>
              <w:bottom w:val="single" w:sz="4" w:space="0" w:color="auto"/>
              <w:right w:val="nil"/>
            </w:tcBorders>
            <w:shd w:val="clear" w:color="auto" w:fill="FFFFFF"/>
          </w:tcPr>
          <w:p w:rsidR="005C298C" w:rsidRDefault="005C298C" w:rsidP="001F65D0">
            <w:pPr>
              <w:pStyle w:val="BodyText"/>
              <w:framePr w:w="10296" w:wrap="notBeside" w:vAnchor="text" w:hAnchor="text" w:xAlign="center" w:y="1"/>
              <w:spacing w:line="230" w:lineRule="exact"/>
            </w:pPr>
            <w:r>
              <w:rPr>
                <w:rStyle w:val="111"/>
                <w:color w:val="000000"/>
                <w:lang w:val="ru-RU"/>
              </w:rPr>
              <w:t>пункт 2.28</w:t>
            </w:r>
          </w:p>
        </w:tc>
        <w:tc>
          <w:tcPr>
            <w:tcW w:w="4550" w:type="dxa"/>
            <w:tcBorders>
              <w:top w:val="single" w:sz="4" w:space="0" w:color="auto"/>
              <w:left w:val="single" w:sz="4" w:space="0" w:color="auto"/>
              <w:bottom w:val="single" w:sz="4" w:space="0" w:color="auto"/>
              <w:right w:val="nil"/>
            </w:tcBorders>
            <w:shd w:val="clear" w:color="auto" w:fill="FFFFFF"/>
          </w:tcPr>
          <w:p w:rsidR="005C298C" w:rsidRDefault="005C298C" w:rsidP="001F65D0">
            <w:pPr>
              <w:pStyle w:val="BodyText"/>
              <w:framePr w:w="10296" w:wrap="notBeside" w:vAnchor="text" w:hAnchor="text" w:xAlign="center" w:y="1"/>
              <w:spacing w:line="274" w:lineRule="exact"/>
              <w:ind w:left="120"/>
              <w:jc w:val="left"/>
            </w:pPr>
            <w:r>
              <w:rPr>
                <w:rStyle w:val="111"/>
                <w:color w:val="000000"/>
                <w:lang w:val="ru-RU"/>
              </w:rPr>
              <w:t>Несоответствие заявителя кругу лиц, ук</w:t>
            </w:r>
            <w:r>
              <w:rPr>
                <w:rStyle w:val="111"/>
                <w:color w:val="000000"/>
                <w:lang w:val="ru-RU"/>
              </w:rPr>
              <w:t>а</w:t>
            </w:r>
            <w:r>
              <w:rPr>
                <w:rStyle w:val="111"/>
                <w:color w:val="000000"/>
                <w:lang w:val="ru-RU"/>
              </w:rPr>
              <w:t>занных в пункте 2.2 Административного регламента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5C298C" w:rsidRDefault="005C298C" w:rsidP="001F65D0">
            <w:pPr>
              <w:pStyle w:val="BodyText"/>
              <w:framePr w:w="10296" w:wrap="notBeside" w:vAnchor="text" w:hAnchor="text" w:xAlign="center" w:y="1"/>
              <w:spacing w:line="278" w:lineRule="exact"/>
              <w:ind w:left="120"/>
              <w:jc w:val="left"/>
            </w:pPr>
            <w:r>
              <w:rPr>
                <w:rStyle w:val="1110"/>
                <w:color w:val="000000"/>
                <w:lang w:val="ru-RU"/>
              </w:rPr>
              <w:t>Указываются основания такого в</w:t>
            </w:r>
            <w:r>
              <w:rPr>
                <w:rStyle w:val="1110"/>
                <w:color w:val="000000"/>
                <w:lang w:val="ru-RU"/>
              </w:rPr>
              <w:t>ы</w:t>
            </w:r>
            <w:r>
              <w:rPr>
                <w:rStyle w:val="1110"/>
                <w:color w:val="000000"/>
                <w:lang w:val="ru-RU"/>
              </w:rPr>
              <w:t>вода</w:t>
            </w:r>
          </w:p>
        </w:tc>
      </w:tr>
    </w:tbl>
    <w:p w:rsidR="005C298C" w:rsidRDefault="005C298C" w:rsidP="00FF522F">
      <w:pPr>
        <w:rPr>
          <w:sz w:val="2"/>
          <w:szCs w:val="2"/>
        </w:rPr>
      </w:pPr>
    </w:p>
    <w:p w:rsidR="005C298C" w:rsidRPr="00542BC9" w:rsidRDefault="005C298C" w:rsidP="00542BC9">
      <w:pPr>
        <w:pStyle w:val="BodyText"/>
        <w:ind w:right="140" w:firstLine="720"/>
        <w:jc w:val="both"/>
        <w:rPr>
          <w:sz w:val="24"/>
          <w:szCs w:val="24"/>
        </w:rPr>
      </w:pPr>
      <w:r w:rsidRPr="00542BC9">
        <w:rPr>
          <w:rStyle w:val="BodyTextChar"/>
          <w:color w:val="000000"/>
          <w:sz w:val="24"/>
          <w:szCs w:val="24"/>
          <w:lang w:val="ru-RU"/>
        </w:rPr>
        <w:t>Вы вправе повторно обратиться с заявлением о выдаче дубликата решения после устран</w:t>
      </w:r>
      <w:r w:rsidRPr="00542BC9">
        <w:rPr>
          <w:rStyle w:val="BodyTextChar"/>
          <w:color w:val="000000"/>
          <w:sz w:val="24"/>
          <w:szCs w:val="24"/>
          <w:lang w:val="ru-RU"/>
        </w:rPr>
        <w:t>е</w:t>
      </w:r>
      <w:r w:rsidRPr="00542BC9">
        <w:rPr>
          <w:rStyle w:val="BodyTextChar"/>
          <w:color w:val="000000"/>
          <w:sz w:val="24"/>
          <w:szCs w:val="24"/>
          <w:lang w:val="ru-RU"/>
        </w:rPr>
        <w:t>ния указанных нарушений.</w:t>
      </w:r>
    </w:p>
    <w:p w:rsidR="005C298C" w:rsidRPr="00542BC9" w:rsidRDefault="005C298C" w:rsidP="00542BC9">
      <w:pPr>
        <w:pStyle w:val="BodyText"/>
        <w:ind w:right="140"/>
        <w:jc w:val="both"/>
        <w:rPr>
          <w:sz w:val="24"/>
          <w:szCs w:val="24"/>
        </w:rPr>
      </w:pPr>
      <w:r w:rsidRPr="00542BC9">
        <w:rPr>
          <w:rStyle w:val="BodyTextChar"/>
          <w:color w:val="000000"/>
          <w:sz w:val="24"/>
          <w:szCs w:val="24"/>
          <w:lang w:val="ru-RU"/>
        </w:rPr>
        <w:t xml:space="preserve">            Данный отказ может быть обжалован в досудебном порядке путем направления жалобы в</w:t>
      </w:r>
      <w:r>
        <w:rPr>
          <w:rStyle w:val="BodyTextChar"/>
          <w:color w:val="000000"/>
          <w:lang w:val="ru-RU"/>
        </w:rPr>
        <w:t xml:space="preserve"> </w:t>
      </w:r>
      <w:r>
        <w:rPr>
          <w:rStyle w:val="BodyTextChar"/>
          <w:color w:val="000000"/>
          <w:sz w:val="24"/>
          <w:szCs w:val="24"/>
          <w:lang w:val="ru-RU"/>
        </w:rPr>
        <w:t>_____________________</w:t>
      </w:r>
      <w:r w:rsidRPr="00542BC9">
        <w:rPr>
          <w:rStyle w:val="BodyTextChar"/>
          <w:color w:val="000000"/>
          <w:sz w:val="24"/>
          <w:szCs w:val="24"/>
          <w:lang w:val="ru-RU"/>
        </w:rPr>
        <w:t>,а</w:t>
      </w:r>
      <w:r>
        <w:rPr>
          <w:rStyle w:val="BodyTextChar"/>
          <w:color w:val="000000"/>
          <w:sz w:val="24"/>
          <w:szCs w:val="24"/>
          <w:lang w:val="ru-RU"/>
        </w:rPr>
        <w:t xml:space="preserve"> </w:t>
      </w:r>
      <w:r w:rsidRPr="00542BC9">
        <w:rPr>
          <w:rStyle w:val="BodyTextChar"/>
          <w:color w:val="000000"/>
          <w:sz w:val="24"/>
          <w:szCs w:val="24"/>
          <w:lang w:val="ru-RU"/>
        </w:rPr>
        <w:t>также</w:t>
      </w:r>
      <w:r>
        <w:rPr>
          <w:rStyle w:val="BodyTextChar"/>
          <w:color w:val="000000"/>
          <w:sz w:val="24"/>
          <w:szCs w:val="24"/>
          <w:lang w:val="ru-RU"/>
        </w:rPr>
        <w:t xml:space="preserve"> </w:t>
      </w:r>
      <w:r w:rsidRPr="00542BC9">
        <w:rPr>
          <w:rStyle w:val="BodyTextChar"/>
          <w:color w:val="000000"/>
          <w:sz w:val="24"/>
          <w:szCs w:val="24"/>
          <w:lang w:val="ru-RU"/>
        </w:rPr>
        <w:t>в</w:t>
      </w:r>
      <w:r>
        <w:rPr>
          <w:rStyle w:val="BodyTextChar"/>
          <w:color w:val="000000"/>
          <w:sz w:val="24"/>
          <w:szCs w:val="24"/>
          <w:lang w:val="ru-RU"/>
        </w:rPr>
        <w:t xml:space="preserve"> </w:t>
      </w:r>
      <w:r w:rsidRPr="00542BC9">
        <w:rPr>
          <w:rStyle w:val="BodyTextChar"/>
          <w:color w:val="000000"/>
          <w:sz w:val="24"/>
          <w:szCs w:val="24"/>
          <w:lang w:val="ru-RU"/>
        </w:rPr>
        <w:t>судебном</w:t>
      </w:r>
      <w:r>
        <w:rPr>
          <w:rStyle w:val="BodyTextChar"/>
          <w:color w:val="000000"/>
          <w:sz w:val="24"/>
          <w:szCs w:val="24"/>
          <w:lang w:val="ru-RU"/>
        </w:rPr>
        <w:t xml:space="preserve"> </w:t>
      </w:r>
      <w:r w:rsidRPr="00542BC9">
        <w:rPr>
          <w:rStyle w:val="BodyTextChar"/>
          <w:color w:val="000000"/>
          <w:sz w:val="24"/>
          <w:szCs w:val="24"/>
          <w:lang w:val="ru-RU"/>
        </w:rPr>
        <w:t>порядке.</w:t>
      </w:r>
    </w:p>
    <w:p w:rsidR="005C298C" w:rsidRPr="00542BC9" w:rsidRDefault="005C298C" w:rsidP="00542BC9">
      <w:pPr>
        <w:pStyle w:val="BodyText"/>
        <w:tabs>
          <w:tab w:val="left" w:leader="underscore" w:pos="10142"/>
        </w:tabs>
        <w:ind w:firstLine="840"/>
        <w:jc w:val="left"/>
        <w:rPr>
          <w:sz w:val="24"/>
          <w:szCs w:val="24"/>
        </w:rPr>
      </w:pPr>
      <w:r w:rsidRPr="00542BC9">
        <w:rPr>
          <w:rStyle w:val="BodyTextChar"/>
          <w:color w:val="000000"/>
          <w:sz w:val="24"/>
          <w:szCs w:val="24"/>
          <w:lang w:val="ru-RU"/>
        </w:rPr>
        <w:t>Дополнительно информируем:</w:t>
      </w:r>
      <w:r w:rsidRPr="00542BC9">
        <w:rPr>
          <w:rStyle w:val="BodyTextChar"/>
          <w:color w:val="000000"/>
          <w:sz w:val="24"/>
          <w:szCs w:val="24"/>
          <w:lang w:val="ru-RU"/>
        </w:rPr>
        <w:tab/>
      </w:r>
    </w:p>
    <w:p w:rsidR="005C298C" w:rsidRDefault="005C298C" w:rsidP="00FF522F">
      <w:pPr>
        <w:pStyle w:val="50"/>
        <w:shd w:val="clear" w:color="auto" w:fill="auto"/>
        <w:spacing w:after="0" w:line="240" w:lineRule="auto"/>
        <w:ind w:left="840" w:firstLine="0"/>
        <w:jc w:val="both"/>
      </w:pPr>
      <w:r>
        <w:rPr>
          <w:rStyle w:val="5"/>
          <w:color w:val="000000"/>
        </w:rPr>
        <w:t>(указывается информация, необходимая для устранения причин отказа в выдаче дубликата решения, а также</w:t>
      </w:r>
    </w:p>
    <w:p w:rsidR="005C298C" w:rsidRDefault="005C298C" w:rsidP="00FF522F">
      <w:pPr>
        <w:pStyle w:val="50"/>
        <w:framePr w:h="173" w:wrap="around" w:vAnchor="text" w:hAnchor="margin" w:x="1139" w:y="807"/>
        <w:shd w:val="clear" w:color="auto" w:fill="auto"/>
        <w:spacing w:after="0" w:line="240" w:lineRule="auto"/>
        <w:ind w:firstLine="0"/>
        <w:jc w:val="left"/>
      </w:pPr>
      <w:r>
        <w:rPr>
          <w:rStyle w:val="5Exact"/>
          <w:color w:val="000000"/>
          <w:spacing w:val="0"/>
        </w:rPr>
        <w:t>(должность)</w:t>
      </w:r>
    </w:p>
    <w:p w:rsidR="005C298C" w:rsidRDefault="005C298C" w:rsidP="00FF522F">
      <w:pPr>
        <w:pStyle w:val="50"/>
        <w:framePr w:h="173" w:wrap="around" w:vAnchor="text" w:hAnchor="margin" w:x="4249" w:y="807"/>
        <w:shd w:val="clear" w:color="auto" w:fill="auto"/>
        <w:spacing w:after="0" w:line="240" w:lineRule="auto"/>
        <w:ind w:firstLine="0"/>
        <w:jc w:val="left"/>
      </w:pPr>
      <w:r>
        <w:rPr>
          <w:rStyle w:val="5Exact"/>
          <w:color w:val="000000"/>
          <w:spacing w:val="0"/>
        </w:rPr>
        <w:t>(подпись)</w:t>
      </w:r>
    </w:p>
    <w:p w:rsidR="005C298C" w:rsidRDefault="005C298C" w:rsidP="00FF522F">
      <w:pPr>
        <w:pStyle w:val="50"/>
        <w:framePr w:w="2064" w:h="480" w:wrap="notBeside" w:vAnchor="text" w:hAnchor="margin" w:x="6855" w:y="750"/>
        <w:shd w:val="clear" w:color="auto" w:fill="auto"/>
        <w:spacing w:after="0" w:line="240" w:lineRule="auto"/>
        <w:ind w:firstLine="0"/>
      </w:pPr>
      <w:r>
        <w:rPr>
          <w:rStyle w:val="5Exact"/>
          <w:color w:val="000000"/>
          <w:spacing w:val="0"/>
        </w:rPr>
        <w:t>(фамилия, имя, отчество (при наличии)</w:t>
      </w:r>
    </w:p>
    <w:p w:rsidR="005C298C" w:rsidRDefault="005C298C" w:rsidP="00FF522F">
      <w:pPr>
        <w:pStyle w:val="50"/>
        <w:shd w:val="clear" w:color="auto" w:fill="auto"/>
        <w:spacing w:after="0" w:line="240" w:lineRule="auto"/>
        <w:ind w:firstLine="0"/>
        <w:rPr>
          <w:rStyle w:val="5"/>
          <w:color w:val="000000"/>
        </w:rPr>
      </w:pPr>
      <w:r>
        <w:rPr>
          <w:rStyle w:val="5"/>
          <w:color w:val="000000"/>
        </w:rPr>
        <w:t>иная дополнительная информация при наличии)</w:t>
      </w:r>
    </w:p>
    <w:p w:rsidR="005C298C" w:rsidRDefault="005C298C" w:rsidP="00FF522F">
      <w:pPr>
        <w:pStyle w:val="50"/>
        <w:shd w:val="clear" w:color="auto" w:fill="auto"/>
        <w:spacing w:after="0" w:line="240" w:lineRule="auto"/>
        <w:ind w:firstLine="0"/>
      </w:pPr>
    </w:p>
    <w:p w:rsidR="005C298C" w:rsidRDefault="005C298C" w:rsidP="00FF522F">
      <w:pPr>
        <w:pStyle w:val="50"/>
        <w:shd w:val="clear" w:color="auto" w:fill="auto"/>
        <w:spacing w:after="0" w:line="240" w:lineRule="auto"/>
        <w:ind w:firstLine="0"/>
      </w:pPr>
    </w:p>
    <w:p w:rsidR="005C298C" w:rsidRDefault="005C298C" w:rsidP="00EF6A2D">
      <w:pPr>
        <w:pStyle w:val="50"/>
        <w:shd w:val="clear" w:color="auto" w:fill="auto"/>
        <w:spacing w:after="0" w:line="240" w:lineRule="auto"/>
        <w:ind w:firstLine="0"/>
        <w:rPr>
          <w:rStyle w:val="4"/>
          <w:color w:val="000000"/>
        </w:rPr>
      </w:pPr>
      <w:r>
        <w:rPr>
          <w:rStyle w:val="4"/>
          <w:color w:val="000000"/>
        </w:rPr>
        <w:t>Дата</w:t>
      </w:r>
    </w:p>
    <w:p w:rsidR="005C298C" w:rsidRDefault="005C298C" w:rsidP="00FF522F">
      <w:pPr>
        <w:pStyle w:val="41"/>
        <w:shd w:val="clear" w:color="auto" w:fill="auto"/>
        <w:spacing w:before="0" w:after="0" w:line="278" w:lineRule="exact"/>
        <w:ind w:left="20" w:right="340"/>
        <w:jc w:val="left"/>
        <w:rPr>
          <w:rStyle w:val="4"/>
          <w:color w:val="000000"/>
        </w:rPr>
      </w:pPr>
      <w:r>
        <w:rPr>
          <w:rStyle w:val="4"/>
          <w:color w:val="000000"/>
        </w:rPr>
        <w:t xml:space="preserve">*Сведения об ИНН в отношении иностранного юридического лица не указываются. </w:t>
      </w:r>
    </w:p>
    <w:p w:rsidR="005C298C" w:rsidRDefault="005C298C" w:rsidP="00FF522F">
      <w:pPr>
        <w:pStyle w:val="41"/>
        <w:shd w:val="clear" w:color="auto" w:fill="auto"/>
        <w:spacing w:before="0" w:after="0" w:line="278" w:lineRule="exact"/>
        <w:ind w:left="20" w:right="340"/>
        <w:jc w:val="left"/>
        <w:sectPr w:rsidR="005C298C" w:rsidSect="001F65D0">
          <w:footerReference w:type="even" r:id="rId16"/>
          <w:headerReference w:type="first" r:id="rId17"/>
          <w:pgSz w:w="11909" w:h="16838"/>
          <w:pgMar w:top="1254" w:right="789" w:bottom="1276" w:left="813" w:header="0" w:footer="3" w:gutter="0"/>
          <w:cols w:space="720"/>
          <w:noEndnote/>
          <w:docGrid w:linePitch="360"/>
        </w:sectPr>
      </w:pPr>
      <w:r>
        <w:rPr>
          <w:rStyle w:val="4"/>
          <w:color w:val="000000"/>
        </w:rPr>
        <w:t>**Нужное подчеркнуть.</w:t>
      </w:r>
    </w:p>
    <w:p w:rsidR="005C298C" w:rsidRDefault="005C298C" w:rsidP="00FF522F">
      <w:pPr>
        <w:pStyle w:val="BodyText"/>
        <w:spacing w:after="310" w:line="317" w:lineRule="exact"/>
        <w:ind w:left="5760" w:right="140"/>
        <w:jc w:val="right"/>
        <w:rPr>
          <w:rStyle w:val="BodyTextChar"/>
          <w:color w:val="000000"/>
          <w:lang w:val="ru-RU"/>
        </w:rPr>
      </w:pPr>
    </w:p>
    <w:p w:rsidR="005C298C" w:rsidRDefault="005C298C" w:rsidP="00FF522F">
      <w:pPr>
        <w:pStyle w:val="BodyText"/>
        <w:spacing w:after="310" w:line="317" w:lineRule="exact"/>
        <w:ind w:left="5760" w:right="140"/>
        <w:jc w:val="right"/>
        <w:rPr>
          <w:rStyle w:val="BodyTextChar"/>
          <w:color w:val="000000"/>
          <w:lang w:val="ru-RU"/>
        </w:rPr>
      </w:pPr>
    </w:p>
    <w:p w:rsidR="005C298C" w:rsidRPr="00542BC9" w:rsidRDefault="005C298C" w:rsidP="00542BC9">
      <w:pPr>
        <w:widowControl w:val="0"/>
        <w:jc w:val="right"/>
        <w:rPr>
          <w:b/>
        </w:rPr>
      </w:pPr>
      <w:r w:rsidRPr="00542BC9">
        <w:rPr>
          <w:b/>
        </w:rPr>
        <w:t xml:space="preserve">Приложение № </w:t>
      </w:r>
      <w:r>
        <w:rPr>
          <w:b/>
        </w:rPr>
        <w:t>8</w:t>
      </w:r>
    </w:p>
    <w:p w:rsidR="005C298C" w:rsidRPr="00226A6F" w:rsidRDefault="005C298C" w:rsidP="00DA36C8">
      <w:pPr>
        <w:widowControl w:val="0"/>
        <w:tabs>
          <w:tab w:val="left" w:pos="567"/>
        </w:tabs>
        <w:ind w:left="6240"/>
        <w:jc w:val="right"/>
      </w:pPr>
      <w:r w:rsidRPr="00226A6F">
        <w:t>к Административному регламенту</w:t>
      </w:r>
    </w:p>
    <w:p w:rsidR="005C298C" w:rsidRDefault="005C298C" w:rsidP="00DA36C8">
      <w:pPr>
        <w:widowControl w:val="0"/>
        <w:tabs>
          <w:tab w:val="left" w:pos="0"/>
        </w:tabs>
        <w:ind w:left="6240" w:right="-1"/>
        <w:contextualSpacing/>
        <w:jc w:val="right"/>
      </w:pPr>
      <w:r w:rsidRPr="00226A6F">
        <w:t>предоставления Администрацией</w:t>
      </w:r>
    </w:p>
    <w:p w:rsidR="005C298C" w:rsidRDefault="005C298C" w:rsidP="00DA36C8">
      <w:pPr>
        <w:widowControl w:val="0"/>
        <w:tabs>
          <w:tab w:val="left" w:pos="0"/>
        </w:tabs>
        <w:ind w:left="6240" w:right="-1"/>
        <w:contextualSpacing/>
        <w:jc w:val="right"/>
      </w:pPr>
      <w:r w:rsidRPr="00226A6F">
        <w:t xml:space="preserve"> Новодугинского сельского поселения Новодугинского района Смоленской </w:t>
      </w:r>
    </w:p>
    <w:p w:rsidR="005C298C" w:rsidRPr="00226A6F" w:rsidRDefault="005C298C" w:rsidP="00DA36C8">
      <w:pPr>
        <w:widowControl w:val="0"/>
        <w:tabs>
          <w:tab w:val="left" w:pos="0"/>
        </w:tabs>
        <w:ind w:left="6240" w:right="-1"/>
        <w:contextualSpacing/>
        <w:jc w:val="right"/>
      </w:pPr>
      <w:r w:rsidRPr="00226A6F">
        <w:t>области муниципальной  услуги</w:t>
      </w:r>
    </w:p>
    <w:p w:rsidR="005C298C" w:rsidRDefault="005C298C" w:rsidP="00DA36C8">
      <w:pPr>
        <w:widowControl w:val="0"/>
        <w:tabs>
          <w:tab w:val="left" w:pos="0"/>
        </w:tabs>
        <w:ind w:left="6240" w:right="-1"/>
        <w:contextualSpacing/>
        <w:jc w:val="right"/>
        <w:rPr>
          <w:bCs/>
        </w:rPr>
      </w:pPr>
      <w:r w:rsidRPr="00226A6F">
        <w:rPr>
          <w:bCs/>
        </w:rPr>
        <w:t>«</w:t>
      </w:r>
      <w:r w:rsidRPr="00AC1403">
        <w:rPr>
          <w:rStyle w:val="Heading6Char"/>
          <w:b w:val="0"/>
          <w:bCs w:val="0"/>
          <w:color w:val="000000"/>
          <w:sz w:val="24"/>
          <w:szCs w:val="24"/>
        </w:rPr>
        <w:t>Признание садового дома жилым д</w:t>
      </w:r>
      <w:r w:rsidRPr="00AC1403">
        <w:rPr>
          <w:rStyle w:val="Heading6Char"/>
          <w:b w:val="0"/>
          <w:bCs w:val="0"/>
          <w:color w:val="000000"/>
          <w:sz w:val="24"/>
          <w:szCs w:val="24"/>
        </w:rPr>
        <w:t>о</w:t>
      </w:r>
      <w:r w:rsidRPr="00AC1403">
        <w:rPr>
          <w:rStyle w:val="Heading6Char"/>
          <w:b w:val="0"/>
          <w:bCs w:val="0"/>
          <w:color w:val="000000"/>
          <w:sz w:val="24"/>
          <w:szCs w:val="24"/>
        </w:rPr>
        <w:t>мом и жилого дома садовым домом</w:t>
      </w:r>
      <w:r w:rsidRPr="00226A6F">
        <w:rPr>
          <w:bCs/>
        </w:rPr>
        <w:t xml:space="preserve">» </w:t>
      </w:r>
    </w:p>
    <w:p w:rsidR="005C298C" w:rsidRPr="00D85527" w:rsidRDefault="005C298C" w:rsidP="00D85527">
      <w:pPr>
        <w:ind w:left="5160"/>
        <w:jc w:val="right"/>
      </w:pPr>
      <w:r w:rsidRPr="00D85527">
        <w:t>ФОРМА</w:t>
      </w:r>
    </w:p>
    <w:p w:rsidR="005C298C" w:rsidRPr="00D85527" w:rsidRDefault="005C298C" w:rsidP="00D85527">
      <w:pPr>
        <w:ind w:left="5160"/>
        <w:jc w:val="both"/>
      </w:pPr>
      <w:r w:rsidRPr="00D85527">
        <w:t>Кому________________________________</w:t>
      </w:r>
      <w:r w:rsidRPr="00D85527">
        <w:tab/>
      </w:r>
    </w:p>
    <w:p w:rsidR="005C298C" w:rsidRPr="00D85527" w:rsidRDefault="005C298C" w:rsidP="00D85527">
      <w:pPr>
        <w:ind w:left="5160"/>
        <w:jc w:val="both"/>
        <w:rPr>
          <w:sz w:val="20"/>
          <w:szCs w:val="20"/>
        </w:rPr>
      </w:pPr>
      <w:r w:rsidRPr="00D85527">
        <w:rPr>
          <w:sz w:val="20"/>
          <w:szCs w:val="20"/>
        </w:rPr>
        <w:t>(фамилия, имя, отчество (при наличии) заявителя, ОГРНИП (для физического лица, зарегистрированного в качестве и</w:t>
      </w:r>
      <w:r w:rsidRPr="00D85527">
        <w:rPr>
          <w:sz w:val="20"/>
          <w:szCs w:val="20"/>
        </w:rPr>
        <w:t>н</w:t>
      </w:r>
      <w:r w:rsidRPr="00D85527">
        <w:rPr>
          <w:sz w:val="20"/>
          <w:szCs w:val="20"/>
        </w:rPr>
        <w:t>дивидуального предпринимателя) - для физического лица, полное наименование заявителя, ИНН*, ОГРН - для юр</w:t>
      </w:r>
      <w:r w:rsidRPr="00D85527">
        <w:rPr>
          <w:sz w:val="20"/>
          <w:szCs w:val="20"/>
        </w:rPr>
        <w:t>и</w:t>
      </w:r>
      <w:r w:rsidRPr="00D85527">
        <w:rPr>
          <w:sz w:val="20"/>
          <w:szCs w:val="20"/>
        </w:rPr>
        <w:t xml:space="preserve">дического лица почтовый индекс и адрес, телефон, адрес электронной почты заявителя) </w:t>
      </w:r>
    </w:p>
    <w:p w:rsidR="005C298C" w:rsidRDefault="005C298C" w:rsidP="007B1D9C">
      <w:pPr>
        <w:jc w:val="center"/>
      </w:pPr>
    </w:p>
    <w:p w:rsidR="005C298C" w:rsidRPr="007B1D9C" w:rsidRDefault="005C298C" w:rsidP="007B1D9C">
      <w:pPr>
        <w:jc w:val="center"/>
      </w:pPr>
      <w:r w:rsidRPr="007B1D9C">
        <w:t>Р Е Ш Е Н И Е</w:t>
      </w:r>
    </w:p>
    <w:p w:rsidR="005C298C" w:rsidRDefault="005C298C" w:rsidP="007B1D9C">
      <w:pPr>
        <w:jc w:val="center"/>
      </w:pPr>
      <w:r w:rsidRPr="007B1D9C">
        <w:t>об отказе в предоставлении муниципальной услуги</w:t>
      </w:r>
    </w:p>
    <w:p w:rsidR="005C298C" w:rsidRDefault="005C298C" w:rsidP="007B1D9C">
      <w:pPr>
        <w:jc w:val="center"/>
      </w:pPr>
    </w:p>
    <w:p w:rsidR="005C298C" w:rsidRDefault="005C298C" w:rsidP="00996D6B">
      <w:pPr>
        <w:pStyle w:val="25"/>
        <w:shd w:val="clear" w:color="auto" w:fill="auto"/>
        <w:spacing w:line="180" w:lineRule="exact"/>
        <w:jc w:val="center"/>
        <w:rPr>
          <w:rStyle w:val="24"/>
          <w:color w:val="000000"/>
        </w:rPr>
      </w:pPr>
      <w:r>
        <w:rPr>
          <w:rStyle w:val="24"/>
          <w:color w:val="000000"/>
        </w:rPr>
        <w:t>(наименование уполномоченного органа исполнительной власти субъекта Российской Федерации, органа местного самоуправления)</w:t>
      </w:r>
    </w:p>
    <w:p w:rsidR="005C298C" w:rsidRDefault="005C298C" w:rsidP="007B1D9C">
      <w:pPr>
        <w:pStyle w:val="15"/>
        <w:shd w:val="clear" w:color="auto" w:fill="auto"/>
        <w:spacing w:line="269" w:lineRule="exact"/>
        <w:jc w:val="center"/>
      </w:pPr>
      <w:r>
        <w:rPr>
          <w:rStyle w:val="a4"/>
          <w:color w:val="000000"/>
        </w:rPr>
        <w:t>по результатам рассмотрения заявления по услуге «Признание садового дома жилым домом»</w:t>
      </w:r>
    </w:p>
    <w:p w:rsidR="005C298C" w:rsidRDefault="005C298C" w:rsidP="007B1D9C">
      <w:pPr>
        <w:pStyle w:val="15"/>
        <w:shd w:val="clear" w:color="auto" w:fill="auto"/>
        <w:tabs>
          <w:tab w:val="right" w:leader="underscore" w:pos="1877"/>
          <w:tab w:val="right" w:leader="underscore" w:pos="3571"/>
          <w:tab w:val="center" w:pos="4363"/>
          <w:tab w:val="right" w:pos="5270"/>
          <w:tab w:val="right" w:pos="5846"/>
          <w:tab w:val="right" w:pos="7123"/>
          <w:tab w:val="right" w:pos="8045"/>
          <w:tab w:val="right" w:pos="9005"/>
          <w:tab w:val="right" w:pos="9322"/>
          <w:tab w:val="right" w:pos="10046"/>
        </w:tabs>
        <w:spacing w:line="269" w:lineRule="exact"/>
        <w:jc w:val="both"/>
      </w:pPr>
      <w:r>
        <w:rPr>
          <w:rStyle w:val="a4"/>
          <w:color w:val="000000"/>
        </w:rPr>
        <w:t>от</w:t>
      </w:r>
      <w:r>
        <w:rPr>
          <w:rStyle w:val="a4"/>
          <w:color w:val="000000"/>
        </w:rPr>
        <w:tab/>
        <w:t>№</w:t>
      </w:r>
      <w:r>
        <w:rPr>
          <w:rStyle w:val="a4"/>
          <w:color w:val="000000"/>
        </w:rPr>
        <w:tab/>
        <w:t>и</w:t>
      </w:r>
      <w:r>
        <w:rPr>
          <w:rStyle w:val="a4"/>
          <w:color w:val="000000"/>
        </w:rPr>
        <w:tab/>
        <w:t>приложенных</w:t>
      </w:r>
      <w:r>
        <w:rPr>
          <w:rStyle w:val="a4"/>
          <w:color w:val="000000"/>
        </w:rPr>
        <w:tab/>
        <w:t>к</w:t>
      </w:r>
      <w:r>
        <w:rPr>
          <w:rStyle w:val="a4"/>
          <w:color w:val="000000"/>
        </w:rPr>
        <w:tab/>
        <w:t>нему</w:t>
      </w:r>
      <w:r>
        <w:rPr>
          <w:rStyle w:val="a4"/>
          <w:color w:val="000000"/>
        </w:rPr>
        <w:tab/>
        <w:t>документов</w:t>
      </w:r>
      <w:r>
        <w:rPr>
          <w:rStyle w:val="a4"/>
          <w:color w:val="000000"/>
        </w:rPr>
        <w:tab/>
        <w:t>принято</w:t>
      </w:r>
      <w:r>
        <w:rPr>
          <w:rStyle w:val="a4"/>
          <w:color w:val="000000"/>
        </w:rPr>
        <w:tab/>
        <w:t>решение</w:t>
      </w:r>
      <w:r>
        <w:rPr>
          <w:rStyle w:val="a4"/>
          <w:color w:val="000000"/>
        </w:rPr>
        <w:tab/>
        <w:t>об</w:t>
      </w:r>
      <w:r>
        <w:rPr>
          <w:rStyle w:val="a4"/>
          <w:color w:val="000000"/>
        </w:rPr>
        <w:tab/>
        <w:t>отказе</w:t>
      </w:r>
    </w:p>
    <w:p w:rsidR="005C298C" w:rsidRDefault="005C298C" w:rsidP="007B1D9C">
      <w:pPr>
        <w:pStyle w:val="15"/>
        <w:shd w:val="clear" w:color="auto" w:fill="auto"/>
        <w:spacing w:line="269" w:lineRule="exact"/>
        <w:jc w:val="both"/>
      </w:pPr>
      <w:r>
        <w:rPr>
          <w:rStyle w:val="a4"/>
          <w:color w:val="000000"/>
        </w:rPr>
        <w:t>в предоставлении услуги по следующим основаниям.</w:t>
      </w:r>
    </w:p>
    <w:tbl>
      <w:tblPr>
        <w:tblStyle w:val="TableGrid"/>
        <w:tblW w:w="10523" w:type="dxa"/>
        <w:tblLook w:val="01E0"/>
      </w:tblPr>
      <w:tblGrid>
        <w:gridCol w:w="1585"/>
        <w:gridCol w:w="323"/>
        <w:gridCol w:w="5107"/>
        <w:gridCol w:w="3508"/>
      </w:tblGrid>
      <w:tr w:rsidR="005C298C" w:rsidRPr="00996D6B" w:rsidTr="007B1D9C">
        <w:tc>
          <w:tcPr>
            <w:tcW w:w="1908" w:type="dxa"/>
            <w:gridSpan w:val="2"/>
            <w:vAlign w:val="bottom"/>
          </w:tcPr>
          <w:p w:rsidR="005C298C" w:rsidRPr="00996D6B" w:rsidRDefault="005C298C" w:rsidP="007B1D9C">
            <w:pPr>
              <w:pStyle w:val="BodyText"/>
              <w:spacing w:line="278" w:lineRule="exact"/>
              <w:rPr>
                <w:sz w:val="23"/>
                <w:szCs w:val="23"/>
              </w:rPr>
            </w:pPr>
            <w:r w:rsidRPr="00996D6B">
              <w:rPr>
                <w:rStyle w:val="111"/>
                <w:color w:val="000000"/>
                <w:lang w:val="ru-RU"/>
              </w:rPr>
              <w:t>№ пункта Адм</w:t>
            </w:r>
            <w:r w:rsidRPr="00996D6B">
              <w:rPr>
                <w:rStyle w:val="111"/>
                <w:color w:val="000000"/>
                <w:lang w:val="ru-RU"/>
              </w:rPr>
              <w:t>и</w:t>
            </w:r>
            <w:r w:rsidRPr="00996D6B">
              <w:rPr>
                <w:rStyle w:val="111"/>
                <w:color w:val="000000"/>
                <w:lang w:val="ru-RU"/>
              </w:rPr>
              <w:t>нистративного регламента</w:t>
            </w:r>
          </w:p>
        </w:tc>
        <w:tc>
          <w:tcPr>
            <w:tcW w:w="5107" w:type="dxa"/>
            <w:vAlign w:val="center"/>
          </w:tcPr>
          <w:p w:rsidR="005C298C" w:rsidRPr="00996D6B" w:rsidRDefault="005C298C" w:rsidP="007B1D9C">
            <w:pPr>
              <w:pStyle w:val="BodyText"/>
              <w:spacing w:line="274" w:lineRule="exact"/>
              <w:rPr>
                <w:sz w:val="23"/>
                <w:szCs w:val="23"/>
              </w:rPr>
            </w:pPr>
            <w:r w:rsidRPr="00996D6B">
              <w:rPr>
                <w:rStyle w:val="111"/>
                <w:color w:val="000000"/>
                <w:lang w:val="ru-RU"/>
              </w:rPr>
              <w:t>Наименование основания для отказа в соответс</w:t>
            </w:r>
            <w:r w:rsidRPr="00996D6B">
              <w:rPr>
                <w:rStyle w:val="111"/>
                <w:color w:val="000000"/>
                <w:lang w:val="ru-RU"/>
              </w:rPr>
              <w:t>т</w:t>
            </w:r>
            <w:r w:rsidRPr="00996D6B">
              <w:rPr>
                <w:rStyle w:val="111"/>
                <w:color w:val="000000"/>
                <w:lang w:val="ru-RU"/>
              </w:rPr>
              <w:t>вии с единым стандартом</w:t>
            </w:r>
          </w:p>
        </w:tc>
        <w:tc>
          <w:tcPr>
            <w:tcW w:w="3508" w:type="dxa"/>
            <w:vAlign w:val="center"/>
          </w:tcPr>
          <w:p w:rsidR="005C298C" w:rsidRPr="00996D6B" w:rsidRDefault="005C298C" w:rsidP="007B1D9C">
            <w:pPr>
              <w:pStyle w:val="BodyText"/>
              <w:spacing w:line="274" w:lineRule="exact"/>
              <w:rPr>
                <w:sz w:val="23"/>
                <w:szCs w:val="23"/>
              </w:rPr>
            </w:pPr>
            <w:r w:rsidRPr="00996D6B">
              <w:rPr>
                <w:rStyle w:val="111"/>
                <w:color w:val="000000"/>
                <w:lang w:val="ru-RU"/>
              </w:rPr>
              <w:t>Разъяснение причин отказа в в</w:t>
            </w:r>
            <w:r w:rsidRPr="00996D6B">
              <w:rPr>
                <w:rStyle w:val="111"/>
                <w:color w:val="000000"/>
                <w:lang w:val="ru-RU"/>
              </w:rPr>
              <w:t>ы</w:t>
            </w:r>
            <w:r w:rsidRPr="00996D6B">
              <w:rPr>
                <w:rStyle w:val="111"/>
                <w:color w:val="000000"/>
                <w:lang w:val="ru-RU"/>
              </w:rPr>
              <w:t>даче дубликата решения</w:t>
            </w:r>
          </w:p>
        </w:tc>
      </w:tr>
      <w:tr w:rsidR="005C298C" w:rsidRPr="00996D6B" w:rsidTr="007B1D9C">
        <w:tc>
          <w:tcPr>
            <w:tcW w:w="10523" w:type="dxa"/>
            <w:gridSpan w:val="4"/>
          </w:tcPr>
          <w:p w:rsidR="005C298C" w:rsidRPr="00996D6B" w:rsidRDefault="005C298C" w:rsidP="007B1D9C">
            <w:pPr>
              <w:pStyle w:val="25"/>
              <w:shd w:val="clear" w:color="auto" w:fill="auto"/>
              <w:spacing w:line="269" w:lineRule="exact"/>
              <w:jc w:val="center"/>
              <w:rPr>
                <w:sz w:val="23"/>
                <w:szCs w:val="23"/>
              </w:rPr>
            </w:pPr>
            <w:r w:rsidRPr="00996D6B">
              <w:rPr>
                <w:rStyle w:val="BodyTextChar"/>
                <w:color w:val="000000"/>
                <w:sz w:val="23"/>
                <w:szCs w:val="23"/>
                <w:lang w:val="ru-RU"/>
              </w:rPr>
              <w:t>Для подуслуги «Признание сад</w:t>
            </w:r>
            <w:r w:rsidRPr="00996D6B">
              <w:rPr>
                <w:rStyle w:val="BodyTextChar"/>
                <w:color w:val="000000"/>
                <w:sz w:val="23"/>
                <w:szCs w:val="23"/>
                <w:lang w:val="ru-RU"/>
              </w:rPr>
              <w:t>о</w:t>
            </w:r>
            <w:r w:rsidRPr="00996D6B">
              <w:rPr>
                <w:rStyle w:val="BodyTextChar"/>
                <w:color w:val="000000"/>
                <w:sz w:val="23"/>
                <w:szCs w:val="23"/>
                <w:lang w:val="ru-RU"/>
              </w:rPr>
              <w:t>вого дома жилым домом»</w:t>
            </w:r>
          </w:p>
        </w:tc>
      </w:tr>
      <w:tr w:rsidR="005C298C" w:rsidRPr="00996D6B" w:rsidTr="00996D6B">
        <w:tc>
          <w:tcPr>
            <w:tcW w:w="1585" w:type="dxa"/>
          </w:tcPr>
          <w:p w:rsidR="005C298C" w:rsidRPr="00996D6B" w:rsidRDefault="005C298C" w:rsidP="007B1D9C">
            <w:pPr>
              <w:pStyle w:val="25"/>
              <w:shd w:val="clear" w:color="auto" w:fill="auto"/>
              <w:spacing w:line="269" w:lineRule="exact"/>
              <w:jc w:val="center"/>
              <w:rPr>
                <w:b/>
                <w:sz w:val="23"/>
                <w:szCs w:val="23"/>
              </w:rPr>
            </w:pPr>
            <w:r w:rsidRPr="00996D6B">
              <w:rPr>
                <w:rStyle w:val="111"/>
                <w:b w:val="0"/>
                <w:color w:val="000000"/>
                <w:lang w:val="ru-RU"/>
              </w:rPr>
              <w:t>подпункт 1 пункта 2.12</w:t>
            </w:r>
          </w:p>
        </w:tc>
        <w:tc>
          <w:tcPr>
            <w:tcW w:w="5430" w:type="dxa"/>
            <w:gridSpan w:val="2"/>
          </w:tcPr>
          <w:p w:rsidR="005C298C" w:rsidRPr="00996D6B" w:rsidRDefault="005C298C" w:rsidP="007B1D9C">
            <w:pPr>
              <w:pStyle w:val="25"/>
              <w:shd w:val="clear" w:color="auto" w:fill="auto"/>
              <w:spacing w:line="269" w:lineRule="exact"/>
              <w:jc w:val="both"/>
              <w:rPr>
                <w:b/>
                <w:sz w:val="23"/>
                <w:szCs w:val="23"/>
              </w:rPr>
            </w:pPr>
            <w:r w:rsidRPr="00996D6B">
              <w:rPr>
                <w:rStyle w:val="BodyTextChar"/>
                <w:b w:val="0"/>
                <w:color w:val="000000"/>
                <w:sz w:val="23"/>
                <w:szCs w:val="23"/>
                <w:lang w:val="ru-RU"/>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w:t>
            </w:r>
            <w:r w:rsidRPr="00996D6B">
              <w:rPr>
                <w:rStyle w:val="BodyTextChar"/>
                <w:b w:val="0"/>
                <w:color w:val="000000"/>
                <w:sz w:val="23"/>
                <w:szCs w:val="23"/>
                <w:lang w:val="ru-RU"/>
              </w:rPr>
              <w:t>я</w:t>
            </w:r>
            <w:r w:rsidRPr="00996D6B">
              <w:rPr>
                <w:rStyle w:val="BodyTextChar"/>
                <w:b w:val="0"/>
                <w:color w:val="000000"/>
                <w:sz w:val="23"/>
                <w:szCs w:val="23"/>
                <w:lang w:val="ru-RU"/>
              </w:rPr>
              <w:t>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tc>
        <w:tc>
          <w:tcPr>
            <w:tcW w:w="3508" w:type="dxa"/>
          </w:tcPr>
          <w:p w:rsidR="005C298C" w:rsidRPr="00996D6B" w:rsidRDefault="005C298C" w:rsidP="007B1D9C">
            <w:pPr>
              <w:pStyle w:val="25"/>
              <w:shd w:val="clear" w:color="auto" w:fill="auto"/>
              <w:spacing w:line="269" w:lineRule="exact"/>
              <w:jc w:val="both"/>
              <w:rPr>
                <w:i/>
                <w:sz w:val="23"/>
                <w:szCs w:val="23"/>
              </w:rPr>
            </w:pPr>
            <w:r w:rsidRPr="00996D6B">
              <w:rPr>
                <w:i/>
                <w:sz w:val="23"/>
                <w:szCs w:val="23"/>
              </w:rPr>
              <w:t>Указываются основания такого вывода</w:t>
            </w:r>
          </w:p>
        </w:tc>
      </w:tr>
      <w:tr w:rsidR="005C298C" w:rsidRPr="00996D6B" w:rsidTr="00996D6B">
        <w:tc>
          <w:tcPr>
            <w:tcW w:w="1585" w:type="dxa"/>
          </w:tcPr>
          <w:p w:rsidR="005C298C" w:rsidRPr="00996D6B" w:rsidRDefault="005C298C" w:rsidP="007B1D9C">
            <w:pPr>
              <w:pStyle w:val="25"/>
              <w:shd w:val="clear" w:color="auto" w:fill="auto"/>
              <w:spacing w:line="269" w:lineRule="exact"/>
              <w:jc w:val="center"/>
              <w:rPr>
                <w:sz w:val="23"/>
                <w:szCs w:val="23"/>
              </w:rPr>
            </w:pPr>
            <w:r w:rsidRPr="00996D6B">
              <w:rPr>
                <w:rStyle w:val="111"/>
                <w:b w:val="0"/>
                <w:color w:val="000000"/>
                <w:lang w:val="ru-RU"/>
              </w:rPr>
              <w:t>подпункт 2 пункта 2.12</w:t>
            </w:r>
          </w:p>
        </w:tc>
        <w:tc>
          <w:tcPr>
            <w:tcW w:w="5430" w:type="dxa"/>
            <w:gridSpan w:val="2"/>
          </w:tcPr>
          <w:p w:rsidR="005C298C" w:rsidRPr="00996D6B" w:rsidRDefault="005C298C" w:rsidP="00D23F08">
            <w:pPr>
              <w:pStyle w:val="25"/>
              <w:shd w:val="clear" w:color="auto" w:fill="auto"/>
              <w:spacing w:line="269" w:lineRule="exact"/>
              <w:jc w:val="both"/>
              <w:rPr>
                <w:b/>
                <w:sz w:val="23"/>
                <w:szCs w:val="23"/>
              </w:rPr>
            </w:pPr>
            <w:r w:rsidRPr="00996D6B">
              <w:rPr>
                <w:rStyle w:val="BodyTextChar"/>
                <w:b w:val="0"/>
                <w:color w:val="000000"/>
                <w:sz w:val="23"/>
                <w:szCs w:val="23"/>
                <w:lang w:val="ru-RU"/>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508" w:type="dxa"/>
          </w:tcPr>
          <w:p w:rsidR="005C298C" w:rsidRPr="00996D6B" w:rsidRDefault="005C298C" w:rsidP="007B1D9C">
            <w:pPr>
              <w:pStyle w:val="25"/>
              <w:shd w:val="clear" w:color="auto" w:fill="auto"/>
              <w:spacing w:line="269" w:lineRule="exact"/>
              <w:rPr>
                <w:sz w:val="23"/>
                <w:szCs w:val="23"/>
              </w:rPr>
            </w:pPr>
            <w:r w:rsidRPr="00996D6B">
              <w:rPr>
                <w:i/>
                <w:sz w:val="23"/>
                <w:szCs w:val="23"/>
              </w:rPr>
              <w:t>Указываются основания такого вывода</w:t>
            </w:r>
          </w:p>
        </w:tc>
      </w:tr>
      <w:tr w:rsidR="005C298C" w:rsidRPr="00996D6B" w:rsidTr="00996D6B">
        <w:tc>
          <w:tcPr>
            <w:tcW w:w="1585" w:type="dxa"/>
          </w:tcPr>
          <w:p w:rsidR="005C298C" w:rsidRPr="00996D6B" w:rsidRDefault="005C298C" w:rsidP="00F72F30">
            <w:pPr>
              <w:pStyle w:val="25"/>
              <w:shd w:val="clear" w:color="auto" w:fill="auto"/>
              <w:spacing w:line="269" w:lineRule="exact"/>
              <w:jc w:val="center"/>
              <w:rPr>
                <w:sz w:val="23"/>
                <w:szCs w:val="23"/>
              </w:rPr>
            </w:pPr>
            <w:r w:rsidRPr="00996D6B">
              <w:rPr>
                <w:rStyle w:val="111"/>
                <w:b w:val="0"/>
                <w:color w:val="000000"/>
                <w:lang w:val="ru-RU"/>
              </w:rPr>
              <w:t>подпункт 3 пункта 2.12</w:t>
            </w:r>
          </w:p>
        </w:tc>
        <w:tc>
          <w:tcPr>
            <w:tcW w:w="5430" w:type="dxa"/>
            <w:gridSpan w:val="2"/>
          </w:tcPr>
          <w:p w:rsidR="005C298C" w:rsidRPr="00996D6B" w:rsidRDefault="005C298C" w:rsidP="007B1D9C">
            <w:pPr>
              <w:pStyle w:val="25"/>
              <w:shd w:val="clear" w:color="auto" w:fill="auto"/>
              <w:spacing w:line="240" w:lineRule="auto"/>
              <w:jc w:val="both"/>
              <w:rPr>
                <w:b/>
                <w:sz w:val="23"/>
                <w:szCs w:val="23"/>
              </w:rPr>
            </w:pPr>
            <w:r w:rsidRPr="00996D6B">
              <w:rPr>
                <w:rStyle w:val="BodyTextChar"/>
                <w:b w:val="0"/>
                <w:color w:val="000000"/>
                <w:sz w:val="23"/>
                <w:szCs w:val="23"/>
                <w:lang w:val="ru-RU"/>
              </w:rPr>
              <w:t>Непредставление</w:t>
            </w:r>
            <w:r>
              <w:rPr>
                <w:rStyle w:val="BodyTextChar"/>
                <w:b w:val="0"/>
                <w:color w:val="000000"/>
                <w:sz w:val="23"/>
                <w:szCs w:val="23"/>
                <w:lang w:val="ru-RU"/>
              </w:rPr>
              <w:t xml:space="preserve"> </w:t>
            </w:r>
            <w:r w:rsidRPr="00996D6B">
              <w:rPr>
                <w:rStyle w:val="BodyTextChar"/>
                <w:b w:val="0"/>
                <w:color w:val="000000"/>
                <w:sz w:val="23"/>
                <w:szCs w:val="23"/>
                <w:lang w:val="ru-RU"/>
              </w:rPr>
              <w:t>заявителем</w:t>
            </w:r>
            <w:r>
              <w:rPr>
                <w:rStyle w:val="BodyTextChar"/>
                <w:b w:val="0"/>
                <w:color w:val="000000"/>
                <w:sz w:val="23"/>
                <w:szCs w:val="23"/>
                <w:lang w:val="ru-RU"/>
              </w:rPr>
              <w:t xml:space="preserve"> </w:t>
            </w:r>
            <w:r w:rsidRPr="00996D6B">
              <w:rPr>
                <w:rStyle w:val="BodyTextChar"/>
                <w:b w:val="0"/>
                <w:color w:val="000000"/>
                <w:sz w:val="23"/>
                <w:szCs w:val="23"/>
                <w:lang w:val="ru-RU"/>
              </w:rPr>
              <w:t>правоустанавлива</w:t>
            </w:r>
            <w:r>
              <w:rPr>
                <w:rStyle w:val="BodyTextChar"/>
                <w:b w:val="0"/>
                <w:color w:val="000000"/>
                <w:sz w:val="23"/>
                <w:szCs w:val="23"/>
                <w:lang w:val="ru-RU"/>
              </w:rPr>
              <w:t>-</w:t>
            </w:r>
            <w:r w:rsidRPr="00996D6B">
              <w:rPr>
                <w:rStyle w:val="BodyTextChar"/>
                <w:b w:val="0"/>
                <w:color w:val="000000"/>
                <w:sz w:val="23"/>
                <w:szCs w:val="23"/>
                <w:lang w:val="ru-RU"/>
              </w:rPr>
              <w:t>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508" w:type="dxa"/>
          </w:tcPr>
          <w:p w:rsidR="005C298C" w:rsidRPr="00996D6B" w:rsidRDefault="005C298C" w:rsidP="00F72F30">
            <w:pPr>
              <w:pStyle w:val="25"/>
              <w:shd w:val="clear" w:color="auto" w:fill="auto"/>
              <w:spacing w:line="269" w:lineRule="exact"/>
              <w:rPr>
                <w:sz w:val="23"/>
                <w:szCs w:val="23"/>
              </w:rPr>
            </w:pPr>
            <w:r w:rsidRPr="00996D6B">
              <w:rPr>
                <w:i/>
                <w:sz w:val="23"/>
                <w:szCs w:val="23"/>
              </w:rPr>
              <w:t>Указываются основания такого вывода</w:t>
            </w:r>
          </w:p>
        </w:tc>
      </w:tr>
      <w:tr w:rsidR="005C298C" w:rsidRPr="00996D6B" w:rsidTr="00996D6B">
        <w:tc>
          <w:tcPr>
            <w:tcW w:w="1585" w:type="dxa"/>
          </w:tcPr>
          <w:p w:rsidR="005C298C" w:rsidRPr="00996D6B" w:rsidRDefault="005C298C" w:rsidP="00F72F30">
            <w:pPr>
              <w:pStyle w:val="25"/>
              <w:shd w:val="clear" w:color="auto" w:fill="auto"/>
              <w:spacing w:line="269" w:lineRule="exact"/>
              <w:jc w:val="center"/>
              <w:rPr>
                <w:sz w:val="23"/>
                <w:szCs w:val="23"/>
              </w:rPr>
            </w:pPr>
            <w:r w:rsidRPr="00996D6B">
              <w:rPr>
                <w:rStyle w:val="111"/>
                <w:b w:val="0"/>
                <w:color w:val="000000"/>
                <w:lang w:val="ru-RU"/>
              </w:rPr>
              <w:t>подпункт 4 пункта 2.12</w:t>
            </w:r>
          </w:p>
        </w:tc>
        <w:tc>
          <w:tcPr>
            <w:tcW w:w="5430" w:type="dxa"/>
            <w:gridSpan w:val="2"/>
          </w:tcPr>
          <w:p w:rsidR="005C298C" w:rsidRPr="00996D6B" w:rsidRDefault="005C298C" w:rsidP="00F72F30">
            <w:pPr>
              <w:pStyle w:val="25"/>
              <w:shd w:val="clear" w:color="auto" w:fill="auto"/>
              <w:spacing w:line="240" w:lineRule="auto"/>
              <w:jc w:val="both"/>
              <w:rPr>
                <w:b/>
                <w:sz w:val="23"/>
                <w:szCs w:val="23"/>
              </w:rPr>
            </w:pPr>
            <w:r w:rsidRPr="00996D6B">
              <w:rPr>
                <w:rStyle w:val="BodyTextChar"/>
                <w:b w:val="0"/>
                <w:color w:val="000000"/>
                <w:sz w:val="23"/>
                <w:szCs w:val="23"/>
                <w:lang w:val="ru-RU"/>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508" w:type="dxa"/>
          </w:tcPr>
          <w:p w:rsidR="005C298C" w:rsidRPr="00996D6B" w:rsidRDefault="005C298C" w:rsidP="00F72F30">
            <w:pPr>
              <w:pStyle w:val="25"/>
              <w:shd w:val="clear" w:color="auto" w:fill="auto"/>
              <w:spacing w:line="269" w:lineRule="exact"/>
              <w:rPr>
                <w:sz w:val="23"/>
                <w:szCs w:val="23"/>
              </w:rPr>
            </w:pPr>
            <w:r w:rsidRPr="00996D6B">
              <w:rPr>
                <w:i/>
                <w:sz w:val="23"/>
                <w:szCs w:val="23"/>
              </w:rPr>
              <w:t>Указываются основания такого вывода</w:t>
            </w:r>
          </w:p>
        </w:tc>
      </w:tr>
      <w:tr w:rsidR="005C298C" w:rsidRPr="00996D6B" w:rsidTr="00996D6B">
        <w:tc>
          <w:tcPr>
            <w:tcW w:w="1585" w:type="dxa"/>
          </w:tcPr>
          <w:p w:rsidR="005C298C" w:rsidRPr="00996D6B" w:rsidRDefault="005C298C" w:rsidP="00F72F30">
            <w:pPr>
              <w:pStyle w:val="25"/>
              <w:shd w:val="clear" w:color="auto" w:fill="auto"/>
              <w:spacing w:line="269" w:lineRule="exact"/>
              <w:jc w:val="center"/>
              <w:rPr>
                <w:sz w:val="23"/>
                <w:szCs w:val="23"/>
              </w:rPr>
            </w:pPr>
            <w:r w:rsidRPr="00996D6B">
              <w:rPr>
                <w:rStyle w:val="111"/>
                <w:b w:val="0"/>
                <w:color w:val="000000"/>
                <w:lang w:val="ru-RU"/>
              </w:rPr>
              <w:t>подпункт 5 пункта 2.12</w:t>
            </w:r>
          </w:p>
        </w:tc>
        <w:tc>
          <w:tcPr>
            <w:tcW w:w="5430" w:type="dxa"/>
            <w:gridSpan w:val="2"/>
          </w:tcPr>
          <w:p w:rsidR="005C298C" w:rsidRPr="00996D6B" w:rsidRDefault="005C298C" w:rsidP="00B7289D">
            <w:pPr>
              <w:pStyle w:val="25"/>
              <w:shd w:val="clear" w:color="auto" w:fill="auto"/>
              <w:spacing w:line="240" w:lineRule="auto"/>
              <w:jc w:val="both"/>
              <w:rPr>
                <w:b/>
                <w:sz w:val="23"/>
                <w:szCs w:val="23"/>
              </w:rPr>
            </w:pPr>
            <w:r w:rsidRPr="00996D6B">
              <w:rPr>
                <w:rStyle w:val="BodyTextChar"/>
                <w:b w:val="0"/>
                <w:color w:val="000000"/>
                <w:sz w:val="23"/>
                <w:szCs w:val="23"/>
                <w:lang w:val="ru-RU"/>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508" w:type="dxa"/>
          </w:tcPr>
          <w:p w:rsidR="005C298C" w:rsidRPr="00996D6B" w:rsidRDefault="005C298C" w:rsidP="00F72F30">
            <w:pPr>
              <w:pStyle w:val="25"/>
              <w:shd w:val="clear" w:color="auto" w:fill="auto"/>
              <w:spacing w:line="269" w:lineRule="exact"/>
              <w:rPr>
                <w:sz w:val="23"/>
                <w:szCs w:val="23"/>
              </w:rPr>
            </w:pPr>
            <w:r w:rsidRPr="00996D6B">
              <w:rPr>
                <w:i/>
                <w:sz w:val="23"/>
                <w:szCs w:val="23"/>
              </w:rPr>
              <w:t>Указываются основания такого вывода</w:t>
            </w:r>
          </w:p>
        </w:tc>
      </w:tr>
      <w:tr w:rsidR="005C298C" w:rsidRPr="00996D6B" w:rsidTr="00996D6B">
        <w:tc>
          <w:tcPr>
            <w:tcW w:w="1585" w:type="dxa"/>
          </w:tcPr>
          <w:p w:rsidR="005C298C" w:rsidRPr="00996D6B" w:rsidRDefault="005C298C" w:rsidP="00F72F30">
            <w:pPr>
              <w:pStyle w:val="25"/>
              <w:shd w:val="clear" w:color="auto" w:fill="auto"/>
              <w:spacing w:line="269" w:lineRule="exact"/>
              <w:jc w:val="center"/>
              <w:rPr>
                <w:sz w:val="23"/>
                <w:szCs w:val="23"/>
              </w:rPr>
            </w:pPr>
            <w:r w:rsidRPr="00996D6B">
              <w:rPr>
                <w:rStyle w:val="111"/>
                <w:b w:val="0"/>
                <w:color w:val="000000"/>
                <w:lang w:val="ru-RU"/>
              </w:rPr>
              <w:t>подпункт 6 пункта 2.12</w:t>
            </w:r>
          </w:p>
        </w:tc>
        <w:tc>
          <w:tcPr>
            <w:tcW w:w="5430" w:type="dxa"/>
            <w:gridSpan w:val="2"/>
          </w:tcPr>
          <w:p w:rsidR="005C298C" w:rsidRPr="00996D6B" w:rsidRDefault="005C298C" w:rsidP="00F72F30">
            <w:pPr>
              <w:pStyle w:val="25"/>
              <w:shd w:val="clear" w:color="auto" w:fill="auto"/>
              <w:spacing w:line="240" w:lineRule="auto"/>
              <w:jc w:val="both"/>
              <w:rPr>
                <w:b/>
                <w:sz w:val="23"/>
                <w:szCs w:val="23"/>
              </w:rPr>
            </w:pPr>
            <w:r w:rsidRPr="00996D6B">
              <w:rPr>
                <w:rStyle w:val="BodyTextChar"/>
                <w:b w:val="0"/>
                <w:color w:val="000000"/>
                <w:sz w:val="23"/>
                <w:szCs w:val="23"/>
                <w:lang w:val="ru-RU"/>
              </w:rPr>
              <w:t>Отсутствие документов (сведений), предусмотренных нормативными правовыми актами Российской Федерации;</w:t>
            </w:r>
          </w:p>
        </w:tc>
        <w:tc>
          <w:tcPr>
            <w:tcW w:w="3508" w:type="dxa"/>
          </w:tcPr>
          <w:p w:rsidR="005C298C" w:rsidRPr="00996D6B" w:rsidRDefault="005C298C" w:rsidP="00F72F30">
            <w:pPr>
              <w:pStyle w:val="25"/>
              <w:shd w:val="clear" w:color="auto" w:fill="auto"/>
              <w:spacing w:line="269" w:lineRule="exact"/>
              <w:rPr>
                <w:sz w:val="23"/>
                <w:szCs w:val="23"/>
              </w:rPr>
            </w:pPr>
            <w:r w:rsidRPr="00996D6B">
              <w:rPr>
                <w:i/>
                <w:sz w:val="23"/>
                <w:szCs w:val="23"/>
              </w:rPr>
              <w:t>Указываются основания такого вывода</w:t>
            </w:r>
          </w:p>
        </w:tc>
      </w:tr>
      <w:tr w:rsidR="005C298C" w:rsidRPr="00996D6B" w:rsidTr="00996D6B">
        <w:tc>
          <w:tcPr>
            <w:tcW w:w="1585" w:type="dxa"/>
          </w:tcPr>
          <w:p w:rsidR="005C298C" w:rsidRPr="00996D6B" w:rsidRDefault="005C298C" w:rsidP="00F72F30">
            <w:pPr>
              <w:pStyle w:val="25"/>
              <w:shd w:val="clear" w:color="auto" w:fill="auto"/>
              <w:spacing w:line="269" w:lineRule="exact"/>
              <w:jc w:val="center"/>
              <w:rPr>
                <w:sz w:val="23"/>
                <w:szCs w:val="23"/>
              </w:rPr>
            </w:pPr>
            <w:r w:rsidRPr="00996D6B">
              <w:rPr>
                <w:rStyle w:val="111"/>
                <w:b w:val="0"/>
                <w:color w:val="000000"/>
                <w:lang w:val="ru-RU"/>
              </w:rPr>
              <w:t>подпункт 7 пункта 2.12</w:t>
            </w:r>
          </w:p>
        </w:tc>
        <w:tc>
          <w:tcPr>
            <w:tcW w:w="5430" w:type="dxa"/>
            <w:gridSpan w:val="2"/>
          </w:tcPr>
          <w:p w:rsidR="005C298C" w:rsidRPr="00996D6B" w:rsidRDefault="005C298C" w:rsidP="00F72F30">
            <w:pPr>
              <w:pStyle w:val="25"/>
              <w:shd w:val="clear" w:color="auto" w:fill="auto"/>
              <w:spacing w:line="240" w:lineRule="auto"/>
              <w:jc w:val="both"/>
              <w:rPr>
                <w:b/>
                <w:sz w:val="23"/>
                <w:szCs w:val="23"/>
              </w:rPr>
            </w:pPr>
            <w:r w:rsidRPr="00996D6B">
              <w:rPr>
                <w:rStyle w:val="BodyTextChar"/>
                <w:b w:val="0"/>
                <w:color w:val="000000"/>
                <w:sz w:val="23"/>
                <w:szCs w:val="23"/>
                <w:lang w:val="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508" w:type="dxa"/>
          </w:tcPr>
          <w:p w:rsidR="005C298C" w:rsidRPr="00996D6B" w:rsidRDefault="005C298C" w:rsidP="00F72F30">
            <w:pPr>
              <w:pStyle w:val="25"/>
              <w:shd w:val="clear" w:color="auto" w:fill="auto"/>
              <w:spacing w:line="269" w:lineRule="exact"/>
              <w:rPr>
                <w:sz w:val="23"/>
                <w:szCs w:val="23"/>
              </w:rPr>
            </w:pPr>
            <w:r w:rsidRPr="00996D6B">
              <w:rPr>
                <w:i/>
                <w:sz w:val="23"/>
                <w:szCs w:val="23"/>
              </w:rPr>
              <w:t>Указываются основания такого вывода</w:t>
            </w:r>
          </w:p>
        </w:tc>
      </w:tr>
      <w:tr w:rsidR="005C298C" w:rsidRPr="00996D6B" w:rsidTr="000412D4">
        <w:tc>
          <w:tcPr>
            <w:tcW w:w="10523" w:type="dxa"/>
            <w:gridSpan w:val="4"/>
          </w:tcPr>
          <w:p w:rsidR="005C298C" w:rsidRPr="00996D6B" w:rsidRDefault="005C298C" w:rsidP="00B7289D">
            <w:pPr>
              <w:pStyle w:val="25"/>
              <w:shd w:val="clear" w:color="auto" w:fill="auto"/>
              <w:spacing w:line="269" w:lineRule="exact"/>
              <w:jc w:val="center"/>
              <w:rPr>
                <w:sz w:val="23"/>
                <w:szCs w:val="23"/>
              </w:rPr>
            </w:pPr>
            <w:r w:rsidRPr="00996D6B">
              <w:rPr>
                <w:rStyle w:val="BodyTextChar"/>
                <w:color w:val="000000"/>
                <w:sz w:val="23"/>
                <w:szCs w:val="23"/>
                <w:lang w:val="ru-RU"/>
              </w:rPr>
              <w:t>Для подуслуги «Признание жил</w:t>
            </w:r>
            <w:r w:rsidRPr="00996D6B">
              <w:rPr>
                <w:rStyle w:val="BodyTextChar"/>
                <w:color w:val="000000"/>
                <w:sz w:val="23"/>
                <w:szCs w:val="23"/>
                <w:lang w:val="ru-RU"/>
              </w:rPr>
              <w:t>о</w:t>
            </w:r>
            <w:r w:rsidRPr="00996D6B">
              <w:rPr>
                <w:rStyle w:val="BodyTextChar"/>
                <w:color w:val="000000"/>
                <w:sz w:val="23"/>
                <w:szCs w:val="23"/>
                <w:lang w:val="ru-RU"/>
              </w:rPr>
              <w:t>го дома садовым домом»</w:t>
            </w:r>
          </w:p>
        </w:tc>
      </w:tr>
      <w:tr w:rsidR="005C298C" w:rsidRPr="00996D6B" w:rsidTr="00996D6B">
        <w:tc>
          <w:tcPr>
            <w:tcW w:w="1585" w:type="dxa"/>
          </w:tcPr>
          <w:p w:rsidR="005C298C" w:rsidRPr="00996D6B" w:rsidRDefault="005C298C" w:rsidP="00F72F30">
            <w:pPr>
              <w:pStyle w:val="25"/>
              <w:shd w:val="clear" w:color="auto" w:fill="auto"/>
              <w:spacing w:line="269" w:lineRule="exact"/>
              <w:jc w:val="center"/>
              <w:rPr>
                <w:sz w:val="23"/>
                <w:szCs w:val="23"/>
              </w:rPr>
            </w:pPr>
            <w:r w:rsidRPr="00996D6B">
              <w:rPr>
                <w:rStyle w:val="111"/>
                <w:b w:val="0"/>
                <w:color w:val="000000"/>
                <w:lang w:val="ru-RU"/>
              </w:rPr>
              <w:t>подпункт 8 пункта 2.12</w:t>
            </w:r>
          </w:p>
        </w:tc>
        <w:tc>
          <w:tcPr>
            <w:tcW w:w="5430" w:type="dxa"/>
            <w:gridSpan w:val="2"/>
          </w:tcPr>
          <w:p w:rsidR="005C298C" w:rsidRPr="00996D6B" w:rsidRDefault="005C298C" w:rsidP="00F72F30">
            <w:pPr>
              <w:pStyle w:val="25"/>
              <w:shd w:val="clear" w:color="auto" w:fill="auto"/>
              <w:spacing w:line="240" w:lineRule="auto"/>
              <w:jc w:val="both"/>
              <w:rPr>
                <w:b/>
                <w:sz w:val="23"/>
                <w:szCs w:val="23"/>
              </w:rPr>
            </w:pPr>
            <w:r w:rsidRPr="00996D6B">
              <w:rPr>
                <w:rStyle w:val="BodyTextChar"/>
                <w:b w:val="0"/>
                <w:color w:val="000000"/>
                <w:sz w:val="23"/>
                <w:szCs w:val="23"/>
                <w:lang w:val="ru-RU"/>
              </w:rPr>
              <w:t>Поступление в уполномоченный орган местного самоуправления сведений, содержащихся в ЕГРН сведений о зарегистрированных правах на жилой дом лица, не являющего заявителем;</w:t>
            </w:r>
          </w:p>
        </w:tc>
        <w:tc>
          <w:tcPr>
            <w:tcW w:w="3508" w:type="dxa"/>
          </w:tcPr>
          <w:p w:rsidR="005C298C" w:rsidRPr="00996D6B" w:rsidRDefault="005C298C" w:rsidP="00F72F30">
            <w:pPr>
              <w:pStyle w:val="25"/>
              <w:shd w:val="clear" w:color="auto" w:fill="auto"/>
              <w:spacing w:line="269" w:lineRule="exact"/>
              <w:rPr>
                <w:sz w:val="23"/>
                <w:szCs w:val="23"/>
              </w:rPr>
            </w:pPr>
            <w:r w:rsidRPr="00996D6B">
              <w:rPr>
                <w:i/>
                <w:sz w:val="23"/>
                <w:szCs w:val="23"/>
              </w:rPr>
              <w:t>Указываются основания такого вывода</w:t>
            </w:r>
          </w:p>
        </w:tc>
      </w:tr>
      <w:tr w:rsidR="005C298C" w:rsidRPr="00996D6B" w:rsidTr="00996D6B">
        <w:tc>
          <w:tcPr>
            <w:tcW w:w="1585" w:type="dxa"/>
          </w:tcPr>
          <w:p w:rsidR="005C298C" w:rsidRPr="00996D6B" w:rsidRDefault="005C298C" w:rsidP="00F72F30">
            <w:pPr>
              <w:pStyle w:val="25"/>
              <w:shd w:val="clear" w:color="auto" w:fill="auto"/>
              <w:spacing w:line="269" w:lineRule="exact"/>
              <w:jc w:val="center"/>
              <w:rPr>
                <w:sz w:val="23"/>
                <w:szCs w:val="23"/>
              </w:rPr>
            </w:pPr>
            <w:r w:rsidRPr="00996D6B">
              <w:rPr>
                <w:rStyle w:val="111"/>
                <w:b w:val="0"/>
                <w:color w:val="000000"/>
                <w:lang w:val="ru-RU"/>
              </w:rPr>
              <w:t>подпункт 9 пункта 2.12</w:t>
            </w:r>
          </w:p>
        </w:tc>
        <w:tc>
          <w:tcPr>
            <w:tcW w:w="5430" w:type="dxa"/>
            <w:gridSpan w:val="2"/>
          </w:tcPr>
          <w:p w:rsidR="005C298C" w:rsidRPr="00996D6B" w:rsidRDefault="005C298C" w:rsidP="00F72F30">
            <w:pPr>
              <w:pStyle w:val="25"/>
              <w:shd w:val="clear" w:color="auto" w:fill="auto"/>
              <w:spacing w:line="240" w:lineRule="auto"/>
              <w:jc w:val="both"/>
              <w:rPr>
                <w:b/>
                <w:sz w:val="23"/>
                <w:szCs w:val="23"/>
              </w:rPr>
            </w:pPr>
            <w:r w:rsidRPr="00996D6B">
              <w:rPr>
                <w:rStyle w:val="BodyTextChar"/>
                <w:b w:val="0"/>
                <w:color w:val="000000"/>
                <w:sz w:val="23"/>
                <w:szCs w:val="23"/>
                <w:lang w:val="ru-RU"/>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508" w:type="dxa"/>
          </w:tcPr>
          <w:p w:rsidR="005C298C" w:rsidRPr="00996D6B" w:rsidRDefault="005C298C" w:rsidP="00F72F30">
            <w:pPr>
              <w:pStyle w:val="25"/>
              <w:shd w:val="clear" w:color="auto" w:fill="auto"/>
              <w:spacing w:line="269" w:lineRule="exact"/>
              <w:rPr>
                <w:sz w:val="23"/>
                <w:szCs w:val="23"/>
              </w:rPr>
            </w:pPr>
            <w:r w:rsidRPr="00996D6B">
              <w:rPr>
                <w:i/>
                <w:sz w:val="23"/>
                <w:szCs w:val="23"/>
              </w:rPr>
              <w:t>Указываются основания такого вывода</w:t>
            </w:r>
          </w:p>
        </w:tc>
      </w:tr>
      <w:tr w:rsidR="005C298C" w:rsidRPr="00996D6B" w:rsidTr="00996D6B">
        <w:tc>
          <w:tcPr>
            <w:tcW w:w="1585" w:type="dxa"/>
          </w:tcPr>
          <w:p w:rsidR="005C298C" w:rsidRPr="00996D6B" w:rsidRDefault="005C298C" w:rsidP="00F72F30">
            <w:pPr>
              <w:pStyle w:val="25"/>
              <w:shd w:val="clear" w:color="auto" w:fill="auto"/>
              <w:spacing w:line="269" w:lineRule="exact"/>
              <w:jc w:val="center"/>
              <w:rPr>
                <w:sz w:val="23"/>
                <w:szCs w:val="23"/>
              </w:rPr>
            </w:pPr>
            <w:r w:rsidRPr="00996D6B">
              <w:rPr>
                <w:rStyle w:val="111"/>
                <w:b w:val="0"/>
                <w:color w:val="000000"/>
                <w:lang w:val="ru-RU"/>
              </w:rPr>
              <w:t>подпункт 10 пункта 2.12</w:t>
            </w:r>
          </w:p>
        </w:tc>
        <w:tc>
          <w:tcPr>
            <w:tcW w:w="5430" w:type="dxa"/>
            <w:gridSpan w:val="2"/>
          </w:tcPr>
          <w:p w:rsidR="005C298C" w:rsidRPr="00996D6B" w:rsidRDefault="005C298C" w:rsidP="00F72F30">
            <w:pPr>
              <w:pStyle w:val="25"/>
              <w:shd w:val="clear" w:color="auto" w:fill="auto"/>
              <w:spacing w:line="240" w:lineRule="auto"/>
              <w:jc w:val="both"/>
              <w:rPr>
                <w:b/>
                <w:sz w:val="23"/>
                <w:szCs w:val="23"/>
              </w:rPr>
            </w:pPr>
            <w:r w:rsidRPr="00996D6B">
              <w:rPr>
                <w:rStyle w:val="BodyTextChar"/>
                <w:b w:val="0"/>
                <w:color w:val="000000"/>
                <w:sz w:val="23"/>
                <w:szCs w:val="23"/>
                <w:lang w:val="ru-RU"/>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508" w:type="dxa"/>
          </w:tcPr>
          <w:p w:rsidR="005C298C" w:rsidRPr="00996D6B" w:rsidRDefault="005C298C" w:rsidP="00F72F30">
            <w:pPr>
              <w:pStyle w:val="25"/>
              <w:shd w:val="clear" w:color="auto" w:fill="auto"/>
              <w:spacing w:line="269" w:lineRule="exact"/>
              <w:rPr>
                <w:sz w:val="23"/>
                <w:szCs w:val="23"/>
              </w:rPr>
            </w:pPr>
            <w:r w:rsidRPr="00996D6B">
              <w:rPr>
                <w:i/>
                <w:sz w:val="23"/>
                <w:szCs w:val="23"/>
              </w:rPr>
              <w:t>Указываются основания такого вывода</w:t>
            </w:r>
          </w:p>
        </w:tc>
      </w:tr>
      <w:tr w:rsidR="005C298C" w:rsidRPr="00996D6B" w:rsidTr="00996D6B">
        <w:tc>
          <w:tcPr>
            <w:tcW w:w="1585" w:type="dxa"/>
          </w:tcPr>
          <w:p w:rsidR="005C298C" w:rsidRPr="00996D6B" w:rsidRDefault="005C298C" w:rsidP="00F72F30">
            <w:pPr>
              <w:pStyle w:val="25"/>
              <w:shd w:val="clear" w:color="auto" w:fill="auto"/>
              <w:spacing w:line="269" w:lineRule="exact"/>
              <w:jc w:val="center"/>
              <w:rPr>
                <w:sz w:val="23"/>
                <w:szCs w:val="23"/>
              </w:rPr>
            </w:pPr>
            <w:r w:rsidRPr="00996D6B">
              <w:rPr>
                <w:rStyle w:val="111"/>
                <w:b w:val="0"/>
                <w:color w:val="000000"/>
                <w:lang w:val="ru-RU"/>
              </w:rPr>
              <w:t>подпункт 11 пункта 2.12</w:t>
            </w:r>
          </w:p>
        </w:tc>
        <w:tc>
          <w:tcPr>
            <w:tcW w:w="5430" w:type="dxa"/>
            <w:gridSpan w:val="2"/>
          </w:tcPr>
          <w:p w:rsidR="005C298C" w:rsidRPr="00996D6B" w:rsidRDefault="005C298C" w:rsidP="00F72F30">
            <w:pPr>
              <w:pStyle w:val="25"/>
              <w:shd w:val="clear" w:color="auto" w:fill="auto"/>
              <w:spacing w:line="240" w:lineRule="auto"/>
              <w:jc w:val="both"/>
              <w:rPr>
                <w:b/>
                <w:sz w:val="23"/>
                <w:szCs w:val="23"/>
              </w:rPr>
            </w:pPr>
            <w:r w:rsidRPr="00996D6B">
              <w:rPr>
                <w:rStyle w:val="BodyTextChar"/>
                <w:b w:val="0"/>
                <w:color w:val="000000"/>
                <w:sz w:val="23"/>
                <w:szCs w:val="23"/>
                <w:lang w:val="ru-RU"/>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508" w:type="dxa"/>
          </w:tcPr>
          <w:p w:rsidR="005C298C" w:rsidRPr="00996D6B" w:rsidRDefault="005C298C" w:rsidP="00F72F30">
            <w:pPr>
              <w:pStyle w:val="25"/>
              <w:shd w:val="clear" w:color="auto" w:fill="auto"/>
              <w:spacing w:line="269" w:lineRule="exact"/>
              <w:rPr>
                <w:sz w:val="23"/>
                <w:szCs w:val="23"/>
              </w:rPr>
            </w:pPr>
            <w:r w:rsidRPr="00996D6B">
              <w:rPr>
                <w:i/>
                <w:sz w:val="23"/>
                <w:szCs w:val="23"/>
              </w:rPr>
              <w:t>Указываются основания такого вывода</w:t>
            </w:r>
          </w:p>
        </w:tc>
      </w:tr>
      <w:tr w:rsidR="005C298C" w:rsidRPr="00996D6B" w:rsidTr="00996D6B">
        <w:tc>
          <w:tcPr>
            <w:tcW w:w="1585" w:type="dxa"/>
          </w:tcPr>
          <w:p w:rsidR="005C298C" w:rsidRPr="00996D6B" w:rsidRDefault="005C298C" w:rsidP="00F72F30">
            <w:pPr>
              <w:pStyle w:val="25"/>
              <w:shd w:val="clear" w:color="auto" w:fill="auto"/>
              <w:spacing w:line="269" w:lineRule="exact"/>
              <w:jc w:val="center"/>
              <w:rPr>
                <w:sz w:val="23"/>
                <w:szCs w:val="23"/>
              </w:rPr>
            </w:pPr>
            <w:r w:rsidRPr="00996D6B">
              <w:rPr>
                <w:rStyle w:val="111"/>
                <w:b w:val="0"/>
                <w:color w:val="000000"/>
                <w:lang w:val="ru-RU"/>
              </w:rPr>
              <w:t>подпункт 12 пункта 2.12</w:t>
            </w:r>
          </w:p>
        </w:tc>
        <w:tc>
          <w:tcPr>
            <w:tcW w:w="5430" w:type="dxa"/>
            <w:gridSpan w:val="2"/>
          </w:tcPr>
          <w:p w:rsidR="005C298C" w:rsidRPr="00996D6B" w:rsidRDefault="005C298C" w:rsidP="00F72F30">
            <w:pPr>
              <w:pStyle w:val="25"/>
              <w:shd w:val="clear" w:color="auto" w:fill="auto"/>
              <w:spacing w:line="240" w:lineRule="auto"/>
              <w:jc w:val="both"/>
              <w:rPr>
                <w:b/>
                <w:sz w:val="23"/>
                <w:szCs w:val="23"/>
              </w:rPr>
            </w:pPr>
            <w:r w:rsidRPr="00996D6B">
              <w:rPr>
                <w:rStyle w:val="BodyTextChar"/>
                <w:b w:val="0"/>
                <w:color w:val="000000"/>
                <w:sz w:val="23"/>
                <w:szCs w:val="23"/>
                <w:lang w:val="ru-RU"/>
              </w:rPr>
              <w:t>использования жилого дома заявителем или иным лицом в качестве места постоянного проживания;</w:t>
            </w:r>
          </w:p>
        </w:tc>
        <w:tc>
          <w:tcPr>
            <w:tcW w:w="3508" w:type="dxa"/>
          </w:tcPr>
          <w:p w:rsidR="005C298C" w:rsidRPr="00996D6B" w:rsidRDefault="005C298C" w:rsidP="00F72F30">
            <w:pPr>
              <w:pStyle w:val="25"/>
              <w:shd w:val="clear" w:color="auto" w:fill="auto"/>
              <w:spacing w:line="269" w:lineRule="exact"/>
              <w:rPr>
                <w:sz w:val="23"/>
                <w:szCs w:val="23"/>
              </w:rPr>
            </w:pPr>
            <w:r w:rsidRPr="00996D6B">
              <w:rPr>
                <w:i/>
                <w:sz w:val="23"/>
                <w:szCs w:val="23"/>
              </w:rPr>
              <w:t>Указываются основания такого вывода</w:t>
            </w:r>
          </w:p>
        </w:tc>
      </w:tr>
      <w:tr w:rsidR="005C298C" w:rsidRPr="00996D6B" w:rsidTr="00996D6B">
        <w:tc>
          <w:tcPr>
            <w:tcW w:w="1585" w:type="dxa"/>
          </w:tcPr>
          <w:p w:rsidR="005C298C" w:rsidRPr="00996D6B" w:rsidRDefault="005C298C" w:rsidP="00F72F30">
            <w:pPr>
              <w:pStyle w:val="25"/>
              <w:shd w:val="clear" w:color="auto" w:fill="auto"/>
              <w:spacing w:line="269" w:lineRule="exact"/>
              <w:jc w:val="center"/>
              <w:rPr>
                <w:sz w:val="23"/>
                <w:szCs w:val="23"/>
              </w:rPr>
            </w:pPr>
            <w:r w:rsidRPr="00996D6B">
              <w:rPr>
                <w:rStyle w:val="111"/>
                <w:b w:val="0"/>
                <w:color w:val="000000"/>
                <w:lang w:val="ru-RU"/>
              </w:rPr>
              <w:t>подпункт 13 пункта 2.12</w:t>
            </w:r>
          </w:p>
        </w:tc>
        <w:tc>
          <w:tcPr>
            <w:tcW w:w="5430" w:type="dxa"/>
            <w:gridSpan w:val="2"/>
          </w:tcPr>
          <w:p w:rsidR="005C298C" w:rsidRPr="00996D6B" w:rsidRDefault="005C298C" w:rsidP="00F72F30">
            <w:pPr>
              <w:pStyle w:val="25"/>
              <w:shd w:val="clear" w:color="auto" w:fill="auto"/>
              <w:spacing w:line="240" w:lineRule="auto"/>
              <w:jc w:val="both"/>
              <w:rPr>
                <w:b/>
                <w:sz w:val="23"/>
                <w:szCs w:val="23"/>
              </w:rPr>
            </w:pPr>
            <w:r w:rsidRPr="00996D6B">
              <w:rPr>
                <w:rStyle w:val="BodyTextChar"/>
                <w:b w:val="0"/>
                <w:color w:val="000000"/>
                <w:sz w:val="23"/>
                <w:szCs w:val="23"/>
                <w:lang w:val="ru-RU"/>
              </w:rPr>
              <w:t>Отсутствие документов (сведений), предусмотренных нормативными правовыми актами Российской Федерации;</w:t>
            </w:r>
          </w:p>
        </w:tc>
        <w:tc>
          <w:tcPr>
            <w:tcW w:w="3508" w:type="dxa"/>
          </w:tcPr>
          <w:p w:rsidR="005C298C" w:rsidRPr="00996D6B" w:rsidRDefault="005C298C" w:rsidP="00F72F30">
            <w:pPr>
              <w:pStyle w:val="25"/>
              <w:shd w:val="clear" w:color="auto" w:fill="auto"/>
              <w:spacing w:line="269" w:lineRule="exact"/>
              <w:rPr>
                <w:sz w:val="23"/>
                <w:szCs w:val="23"/>
              </w:rPr>
            </w:pPr>
            <w:r w:rsidRPr="00996D6B">
              <w:rPr>
                <w:i/>
                <w:sz w:val="23"/>
                <w:szCs w:val="23"/>
              </w:rPr>
              <w:t>Указываются основания такого вывода</w:t>
            </w:r>
          </w:p>
        </w:tc>
      </w:tr>
      <w:tr w:rsidR="005C298C" w:rsidRPr="00996D6B" w:rsidTr="00996D6B">
        <w:tc>
          <w:tcPr>
            <w:tcW w:w="1585" w:type="dxa"/>
          </w:tcPr>
          <w:p w:rsidR="005C298C" w:rsidRPr="00996D6B" w:rsidRDefault="005C298C" w:rsidP="007B1D9C">
            <w:pPr>
              <w:pStyle w:val="25"/>
              <w:shd w:val="clear" w:color="auto" w:fill="auto"/>
              <w:spacing w:line="269" w:lineRule="exact"/>
              <w:jc w:val="center"/>
              <w:rPr>
                <w:sz w:val="23"/>
                <w:szCs w:val="23"/>
              </w:rPr>
            </w:pPr>
            <w:r w:rsidRPr="00996D6B">
              <w:rPr>
                <w:rStyle w:val="111"/>
                <w:b w:val="0"/>
                <w:color w:val="000000"/>
                <w:lang w:val="ru-RU"/>
              </w:rPr>
              <w:t>подпункт 14 пункта 2.12</w:t>
            </w:r>
          </w:p>
        </w:tc>
        <w:tc>
          <w:tcPr>
            <w:tcW w:w="5430" w:type="dxa"/>
            <w:gridSpan w:val="2"/>
          </w:tcPr>
          <w:p w:rsidR="005C298C" w:rsidRPr="00996D6B" w:rsidRDefault="005C298C" w:rsidP="00D23F08">
            <w:pPr>
              <w:pStyle w:val="25"/>
              <w:shd w:val="clear" w:color="auto" w:fill="auto"/>
              <w:spacing w:line="240" w:lineRule="auto"/>
              <w:jc w:val="both"/>
              <w:rPr>
                <w:b/>
                <w:sz w:val="23"/>
                <w:szCs w:val="23"/>
              </w:rPr>
            </w:pPr>
            <w:r w:rsidRPr="00996D6B">
              <w:rPr>
                <w:rStyle w:val="BodyTextChar"/>
                <w:b w:val="0"/>
                <w:color w:val="000000"/>
                <w:sz w:val="23"/>
                <w:szCs w:val="23"/>
                <w:lang w:val="ru-RU"/>
              </w:rPr>
              <w:t xml:space="preserve"> 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508" w:type="dxa"/>
          </w:tcPr>
          <w:p w:rsidR="005C298C" w:rsidRPr="00996D6B" w:rsidRDefault="005C298C" w:rsidP="00F72F30">
            <w:pPr>
              <w:pStyle w:val="25"/>
              <w:shd w:val="clear" w:color="auto" w:fill="auto"/>
              <w:spacing w:line="269" w:lineRule="exact"/>
              <w:rPr>
                <w:sz w:val="23"/>
                <w:szCs w:val="23"/>
              </w:rPr>
            </w:pPr>
            <w:r w:rsidRPr="00996D6B">
              <w:rPr>
                <w:i/>
                <w:sz w:val="23"/>
                <w:szCs w:val="23"/>
              </w:rPr>
              <w:t>Указываются основания такого вывода</w:t>
            </w:r>
          </w:p>
        </w:tc>
      </w:tr>
    </w:tbl>
    <w:p w:rsidR="005C298C" w:rsidRDefault="005C298C" w:rsidP="00FF522F">
      <w:pPr>
        <w:rPr>
          <w:sz w:val="2"/>
          <w:szCs w:val="2"/>
        </w:rPr>
      </w:pPr>
    </w:p>
    <w:p w:rsidR="005C298C" w:rsidRDefault="005C298C" w:rsidP="00FF522F">
      <w:pPr>
        <w:rPr>
          <w:sz w:val="2"/>
          <w:szCs w:val="2"/>
        </w:rPr>
      </w:pPr>
    </w:p>
    <w:p w:rsidR="005C298C" w:rsidRPr="00D85527" w:rsidRDefault="005C298C" w:rsidP="00D85527">
      <w:pPr>
        <w:pStyle w:val="BodyText"/>
        <w:spacing w:before="240"/>
        <w:ind w:left="120" w:right="140" w:firstLine="720"/>
        <w:jc w:val="both"/>
        <w:rPr>
          <w:sz w:val="24"/>
          <w:szCs w:val="24"/>
        </w:rPr>
      </w:pPr>
      <w:r w:rsidRPr="00D85527">
        <w:rPr>
          <w:rStyle w:val="BodyTextChar"/>
          <w:color w:val="000000"/>
          <w:sz w:val="24"/>
          <w:szCs w:val="24"/>
          <w:lang w:val="ru-RU"/>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5C298C" w:rsidRPr="00D85527" w:rsidRDefault="005C298C" w:rsidP="00D85527">
      <w:pPr>
        <w:pStyle w:val="BodyText"/>
        <w:ind w:left="120" w:firstLine="720"/>
        <w:jc w:val="both"/>
        <w:rPr>
          <w:sz w:val="24"/>
          <w:szCs w:val="24"/>
        </w:rPr>
      </w:pPr>
      <w:r w:rsidRPr="00D85527">
        <w:rPr>
          <w:rStyle w:val="BodyTextChar"/>
          <w:color w:val="000000"/>
          <w:sz w:val="24"/>
          <w:szCs w:val="24"/>
          <w:lang w:val="ru-RU"/>
        </w:rPr>
        <w:t>Данный отказ может быть обжалован в досудебном порядке путем</w:t>
      </w:r>
    </w:p>
    <w:p w:rsidR="005C298C" w:rsidRPr="00D85527" w:rsidRDefault="005C298C" w:rsidP="00D85527">
      <w:pPr>
        <w:pStyle w:val="BodyText"/>
        <w:tabs>
          <w:tab w:val="left" w:leader="underscore" w:pos="5981"/>
          <w:tab w:val="left" w:leader="underscore" w:pos="10142"/>
        </w:tabs>
        <w:ind w:left="120"/>
        <w:jc w:val="both"/>
        <w:rPr>
          <w:sz w:val="24"/>
          <w:szCs w:val="24"/>
        </w:rPr>
      </w:pPr>
      <w:r w:rsidRPr="00D85527">
        <w:rPr>
          <w:rStyle w:val="BodyTextChar"/>
          <w:color w:val="000000"/>
          <w:sz w:val="24"/>
          <w:szCs w:val="24"/>
          <w:lang w:val="ru-RU"/>
        </w:rPr>
        <w:t xml:space="preserve">направления жалобы в </w:t>
      </w:r>
      <w:r w:rsidRPr="00D85527">
        <w:rPr>
          <w:rStyle w:val="BodyTextChar"/>
          <w:color w:val="000000"/>
          <w:sz w:val="24"/>
          <w:szCs w:val="24"/>
          <w:lang w:val="ru-RU"/>
        </w:rPr>
        <w:tab/>
      </w:r>
      <w:r w:rsidRPr="00D85527">
        <w:rPr>
          <w:rStyle w:val="BodyTextChar"/>
          <w:color w:val="000000"/>
          <w:sz w:val="24"/>
          <w:szCs w:val="24"/>
          <w:lang w:val="ru-RU"/>
        </w:rPr>
        <w:tab/>
      </w:r>
    </w:p>
    <w:p w:rsidR="005C298C" w:rsidRPr="00D85527" w:rsidRDefault="005C298C" w:rsidP="00D85527">
      <w:pPr>
        <w:pStyle w:val="BodyText"/>
        <w:tabs>
          <w:tab w:val="center" w:leader="underscore" w:pos="5616"/>
          <w:tab w:val="right" w:pos="5846"/>
          <w:tab w:val="center" w:pos="6259"/>
          <w:tab w:val="right" w:pos="6810"/>
          <w:tab w:val="right" w:pos="8021"/>
          <w:tab w:val="center" w:pos="8602"/>
        </w:tabs>
        <w:ind w:left="120"/>
        <w:jc w:val="both"/>
        <w:rPr>
          <w:sz w:val="24"/>
          <w:szCs w:val="24"/>
        </w:rPr>
      </w:pPr>
      <w:r w:rsidRPr="00D85527">
        <w:rPr>
          <w:rStyle w:val="BodyTextChar"/>
          <w:color w:val="000000"/>
          <w:sz w:val="24"/>
          <w:szCs w:val="24"/>
          <w:lang w:val="ru-RU"/>
        </w:rPr>
        <w:tab/>
        <w:t>,</w:t>
      </w:r>
      <w:r w:rsidRPr="00D85527">
        <w:rPr>
          <w:rStyle w:val="BodyTextChar"/>
          <w:color w:val="000000"/>
          <w:sz w:val="24"/>
          <w:szCs w:val="24"/>
          <w:lang w:val="ru-RU"/>
        </w:rPr>
        <w:tab/>
        <w:t>а</w:t>
      </w:r>
      <w:r w:rsidRPr="00D85527">
        <w:rPr>
          <w:rStyle w:val="BodyTextChar"/>
          <w:color w:val="000000"/>
          <w:sz w:val="24"/>
          <w:szCs w:val="24"/>
          <w:lang w:val="ru-RU"/>
        </w:rPr>
        <w:tab/>
        <w:t>также</w:t>
      </w:r>
      <w:r w:rsidRPr="00D85527">
        <w:rPr>
          <w:rStyle w:val="BodyTextChar"/>
          <w:color w:val="000000"/>
          <w:sz w:val="24"/>
          <w:szCs w:val="24"/>
          <w:lang w:val="ru-RU"/>
        </w:rPr>
        <w:tab/>
        <w:t>в</w:t>
      </w:r>
      <w:r w:rsidRPr="00D85527">
        <w:rPr>
          <w:rStyle w:val="BodyTextChar"/>
          <w:color w:val="000000"/>
          <w:sz w:val="24"/>
          <w:szCs w:val="24"/>
          <w:lang w:val="ru-RU"/>
        </w:rPr>
        <w:tab/>
        <w:t>судебном</w:t>
      </w:r>
      <w:r w:rsidRPr="00D85527">
        <w:rPr>
          <w:rStyle w:val="BodyTextChar"/>
          <w:color w:val="000000"/>
          <w:sz w:val="24"/>
          <w:szCs w:val="24"/>
          <w:lang w:val="ru-RU"/>
        </w:rPr>
        <w:tab/>
        <w:t>порядке.</w:t>
      </w:r>
    </w:p>
    <w:p w:rsidR="005C298C" w:rsidRDefault="005C298C" w:rsidP="00D85527">
      <w:pPr>
        <w:pStyle w:val="BodyText"/>
        <w:tabs>
          <w:tab w:val="left" w:leader="underscore" w:pos="10142"/>
        </w:tabs>
        <w:spacing w:after="253"/>
        <w:ind w:left="120" w:firstLine="720"/>
        <w:jc w:val="both"/>
      </w:pPr>
      <w:r w:rsidRPr="00D85527">
        <w:rPr>
          <w:rStyle w:val="BodyTextChar"/>
          <w:color w:val="000000"/>
          <w:sz w:val="24"/>
          <w:szCs w:val="24"/>
          <w:lang w:val="ru-RU"/>
        </w:rPr>
        <w:t>Дополнительно информируем:</w:t>
      </w:r>
      <w:r>
        <w:rPr>
          <w:rStyle w:val="BodyTextChar"/>
          <w:color w:val="000000"/>
          <w:lang w:val="ru-RU"/>
        </w:rPr>
        <w:tab/>
      </w:r>
    </w:p>
    <w:p w:rsidR="005C298C" w:rsidRDefault="005C298C" w:rsidP="00FF522F">
      <w:pPr>
        <w:pStyle w:val="50"/>
        <w:framePr w:h="175" w:wrap="around" w:vAnchor="text" w:hAnchor="margin" w:x="1139" w:y="1036"/>
        <w:shd w:val="clear" w:color="auto" w:fill="auto"/>
        <w:spacing w:after="0" w:line="170" w:lineRule="exact"/>
        <w:ind w:firstLine="0"/>
        <w:jc w:val="left"/>
      </w:pPr>
      <w:r>
        <w:rPr>
          <w:rStyle w:val="5Exact"/>
          <w:color w:val="000000"/>
          <w:spacing w:val="0"/>
        </w:rPr>
        <w:t>(должность)</w:t>
      </w:r>
    </w:p>
    <w:p w:rsidR="005C298C" w:rsidRDefault="005C298C" w:rsidP="00FF522F">
      <w:pPr>
        <w:pStyle w:val="50"/>
        <w:framePr w:h="175" w:wrap="around" w:vAnchor="text" w:hAnchor="margin" w:x="4249" w:y="1036"/>
        <w:shd w:val="clear" w:color="auto" w:fill="auto"/>
        <w:spacing w:after="0" w:line="170" w:lineRule="exact"/>
        <w:ind w:firstLine="0"/>
        <w:jc w:val="left"/>
      </w:pPr>
      <w:r>
        <w:rPr>
          <w:rStyle w:val="5Exact"/>
          <w:color w:val="000000"/>
          <w:spacing w:val="0"/>
        </w:rPr>
        <w:t>(подпись)</w:t>
      </w:r>
    </w:p>
    <w:p w:rsidR="005C298C" w:rsidRDefault="005C298C" w:rsidP="00FF522F">
      <w:pPr>
        <w:pStyle w:val="50"/>
        <w:framePr w:w="2064" w:h="480" w:wrap="notBeside" w:vAnchor="text" w:hAnchor="margin" w:x="6855" w:y="980"/>
        <w:shd w:val="clear" w:color="auto" w:fill="auto"/>
        <w:spacing w:after="0"/>
        <w:ind w:firstLine="0"/>
      </w:pPr>
      <w:r>
        <w:rPr>
          <w:rStyle w:val="5Exact"/>
          <w:color w:val="000000"/>
          <w:spacing w:val="0"/>
        </w:rPr>
        <w:t>(фамилия, имя, отчество (при наличии)</w:t>
      </w:r>
    </w:p>
    <w:p w:rsidR="005C298C" w:rsidRDefault="005C298C" w:rsidP="00FF522F">
      <w:pPr>
        <w:pStyle w:val="50"/>
        <w:shd w:val="clear" w:color="auto" w:fill="auto"/>
        <w:spacing w:after="0" w:line="230" w:lineRule="exact"/>
        <w:ind w:left="840" w:right="700" w:firstLine="560"/>
        <w:jc w:val="left"/>
      </w:pPr>
      <w:r>
        <w:rPr>
          <w:rStyle w:val="5"/>
          <w:color w:val="000000"/>
        </w:rP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r>
        <w:br w:type="page"/>
      </w:r>
    </w:p>
    <w:p w:rsidR="005C298C" w:rsidRPr="00542BC9" w:rsidRDefault="005C298C" w:rsidP="00D85527">
      <w:pPr>
        <w:widowControl w:val="0"/>
        <w:jc w:val="right"/>
        <w:rPr>
          <w:b/>
        </w:rPr>
      </w:pPr>
      <w:r w:rsidRPr="00542BC9">
        <w:rPr>
          <w:b/>
        </w:rPr>
        <w:t xml:space="preserve">Приложение № </w:t>
      </w:r>
      <w:r>
        <w:rPr>
          <w:b/>
        </w:rPr>
        <w:t>9</w:t>
      </w:r>
    </w:p>
    <w:p w:rsidR="005C298C" w:rsidRPr="00226A6F" w:rsidRDefault="005C298C" w:rsidP="00DA36C8">
      <w:pPr>
        <w:widowControl w:val="0"/>
        <w:tabs>
          <w:tab w:val="left" w:pos="567"/>
        </w:tabs>
        <w:ind w:left="6240"/>
        <w:jc w:val="right"/>
      </w:pPr>
      <w:r w:rsidRPr="00226A6F">
        <w:t>к Административному регламенту</w:t>
      </w:r>
    </w:p>
    <w:p w:rsidR="005C298C" w:rsidRDefault="005C298C" w:rsidP="00DA36C8">
      <w:pPr>
        <w:widowControl w:val="0"/>
        <w:tabs>
          <w:tab w:val="left" w:pos="0"/>
        </w:tabs>
        <w:ind w:left="6240" w:right="-1"/>
        <w:contextualSpacing/>
        <w:jc w:val="right"/>
      </w:pPr>
      <w:r w:rsidRPr="00226A6F">
        <w:t>предоставления Администрацией</w:t>
      </w:r>
    </w:p>
    <w:p w:rsidR="005C298C" w:rsidRDefault="005C298C" w:rsidP="00DA36C8">
      <w:pPr>
        <w:widowControl w:val="0"/>
        <w:tabs>
          <w:tab w:val="left" w:pos="0"/>
        </w:tabs>
        <w:ind w:left="6240" w:right="-1"/>
        <w:contextualSpacing/>
        <w:jc w:val="right"/>
      </w:pPr>
      <w:r w:rsidRPr="00226A6F">
        <w:t xml:space="preserve">Новодугинского сельского поселения Новодугинского района Смоленской </w:t>
      </w:r>
    </w:p>
    <w:p w:rsidR="005C298C" w:rsidRPr="00226A6F" w:rsidRDefault="005C298C" w:rsidP="00DA36C8">
      <w:pPr>
        <w:widowControl w:val="0"/>
        <w:tabs>
          <w:tab w:val="left" w:pos="0"/>
        </w:tabs>
        <w:ind w:left="6240" w:right="-1"/>
        <w:contextualSpacing/>
        <w:jc w:val="right"/>
      </w:pPr>
      <w:r w:rsidRPr="00226A6F">
        <w:t>области муниципальной  услуги</w:t>
      </w:r>
    </w:p>
    <w:p w:rsidR="005C298C" w:rsidRDefault="005C298C" w:rsidP="00DA36C8">
      <w:pPr>
        <w:widowControl w:val="0"/>
        <w:tabs>
          <w:tab w:val="left" w:pos="0"/>
        </w:tabs>
        <w:ind w:left="6240" w:right="-1"/>
        <w:contextualSpacing/>
        <w:jc w:val="right"/>
        <w:rPr>
          <w:bCs/>
        </w:rPr>
      </w:pPr>
      <w:r w:rsidRPr="00226A6F">
        <w:rPr>
          <w:bCs/>
        </w:rPr>
        <w:t>«</w:t>
      </w:r>
      <w:r w:rsidRPr="00AC1403">
        <w:rPr>
          <w:rStyle w:val="Heading6Char"/>
          <w:b w:val="0"/>
          <w:bCs w:val="0"/>
          <w:color w:val="000000"/>
          <w:sz w:val="24"/>
          <w:szCs w:val="24"/>
        </w:rPr>
        <w:t>Признание садового дома жилым д</w:t>
      </w:r>
      <w:r w:rsidRPr="00AC1403">
        <w:rPr>
          <w:rStyle w:val="Heading6Char"/>
          <w:b w:val="0"/>
          <w:bCs w:val="0"/>
          <w:color w:val="000000"/>
          <w:sz w:val="24"/>
          <w:szCs w:val="24"/>
        </w:rPr>
        <w:t>о</w:t>
      </w:r>
      <w:r w:rsidRPr="00AC1403">
        <w:rPr>
          <w:rStyle w:val="Heading6Char"/>
          <w:b w:val="0"/>
          <w:bCs w:val="0"/>
          <w:color w:val="000000"/>
          <w:sz w:val="24"/>
          <w:szCs w:val="24"/>
        </w:rPr>
        <w:t>мом и жилого дома садовым домом</w:t>
      </w:r>
      <w:r w:rsidRPr="00226A6F">
        <w:rPr>
          <w:bCs/>
        </w:rPr>
        <w:t xml:space="preserve">» </w:t>
      </w:r>
    </w:p>
    <w:p w:rsidR="005C298C" w:rsidRDefault="005C298C" w:rsidP="00FF522F">
      <w:pPr>
        <w:pStyle w:val="41"/>
        <w:shd w:val="clear" w:color="auto" w:fill="auto"/>
        <w:spacing w:before="0" w:after="533" w:line="230" w:lineRule="exact"/>
        <w:ind w:right="140"/>
      </w:pPr>
      <w:r>
        <w:rPr>
          <w:rStyle w:val="4"/>
          <w:color w:val="000000"/>
        </w:rPr>
        <w:t>ФОРМА</w:t>
      </w:r>
    </w:p>
    <w:p w:rsidR="005C298C" w:rsidRDefault="005C298C" w:rsidP="00FF522F">
      <w:pPr>
        <w:pStyle w:val="60"/>
        <w:shd w:val="clear" w:color="auto" w:fill="auto"/>
        <w:spacing w:after="113" w:line="230" w:lineRule="exact"/>
      </w:pPr>
      <w:r>
        <w:rPr>
          <w:rStyle w:val="6"/>
          <w:color w:val="000000"/>
        </w:rPr>
        <w:t>З А Я В Л Е Н И Е</w:t>
      </w:r>
    </w:p>
    <w:p w:rsidR="005C298C" w:rsidRDefault="005C298C" w:rsidP="00FF522F">
      <w:pPr>
        <w:pStyle w:val="60"/>
        <w:shd w:val="clear" w:color="auto" w:fill="auto"/>
        <w:spacing w:after="0" w:line="240" w:lineRule="auto"/>
      </w:pPr>
      <w:r>
        <w:rPr>
          <w:rStyle w:val="6"/>
          <w:color w:val="000000"/>
        </w:rPr>
        <w:t>о предоставлении муниципальной услуги</w:t>
      </w:r>
    </w:p>
    <w:p w:rsidR="005C298C" w:rsidRPr="00D85527" w:rsidRDefault="005C298C" w:rsidP="00D85527">
      <w:pPr>
        <w:jc w:val="right"/>
      </w:pPr>
      <w:r w:rsidRPr="00D85527">
        <w:t>"____</w:t>
      </w:r>
      <w:r w:rsidRPr="00D85527">
        <w:tab/>
        <w:t>"___________</w:t>
      </w:r>
      <w:r w:rsidRPr="00D85527">
        <w:tab/>
        <w:t>20</w:t>
      </w:r>
      <w:r w:rsidRPr="00D85527">
        <w:tab/>
        <w:t>г.</w:t>
      </w:r>
    </w:p>
    <w:p w:rsidR="005C298C" w:rsidRPr="00D85527" w:rsidRDefault="005C298C" w:rsidP="00D85527">
      <w:pPr>
        <w:jc w:val="both"/>
        <w:rPr>
          <w:sz w:val="18"/>
          <w:szCs w:val="18"/>
        </w:rPr>
      </w:pPr>
      <w:r w:rsidRPr="00D85527">
        <w:rPr>
          <w:sz w:val="18"/>
          <w:szCs w:val="18"/>
        </w:rPr>
        <w:t>(наименование уполномоченного органа исполнительной власти субъекта Российской Федерации, органа местного самоуправлени</w:t>
      </w:r>
      <w:r w:rsidRPr="00D85527">
        <w:rPr>
          <w:rStyle w:val="5"/>
          <w:color w:val="000000"/>
        </w:rPr>
        <w:t>я)</w:t>
      </w:r>
    </w:p>
    <w:p w:rsidR="005C298C" w:rsidRDefault="005C298C" w:rsidP="00FF522F">
      <w:pPr>
        <w:pStyle w:val="15"/>
        <w:framePr w:w="10296" w:wrap="notBeside" w:vAnchor="text" w:hAnchor="text" w:xAlign="center" w:y="1"/>
        <w:shd w:val="clear" w:color="auto" w:fill="auto"/>
        <w:spacing w:line="230" w:lineRule="exact"/>
      </w:pPr>
      <w:r>
        <w:rPr>
          <w:rStyle w:val="a4"/>
          <w:color w:val="000000"/>
        </w:rPr>
        <w:t>1. Сведения о заявителе</w:t>
      </w:r>
    </w:p>
    <w:tbl>
      <w:tblPr>
        <w:tblW w:w="0" w:type="auto"/>
        <w:jc w:val="center"/>
        <w:tblLayout w:type="fixed"/>
        <w:tblCellMar>
          <w:left w:w="0" w:type="dxa"/>
          <w:right w:w="0" w:type="dxa"/>
        </w:tblCellMar>
        <w:tblLook w:val="0000"/>
      </w:tblPr>
      <w:tblGrid>
        <w:gridCol w:w="1066"/>
        <w:gridCol w:w="5491"/>
        <w:gridCol w:w="3739"/>
      </w:tblGrid>
      <w:tr w:rsidR="005C298C" w:rsidTr="001F65D0">
        <w:trPr>
          <w:trHeight w:hRule="exact" w:val="686"/>
          <w:jc w:val="center"/>
        </w:trPr>
        <w:tc>
          <w:tcPr>
            <w:tcW w:w="1066" w:type="dxa"/>
            <w:tcBorders>
              <w:top w:val="single" w:sz="4" w:space="0" w:color="auto"/>
              <w:left w:val="single" w:sz="4" w:space="0" w:color="auto"/>
              <w:bottom w:val="nil"/>
              <w:right w:val="nil"/>
            </w:tcBorders>
            <w:shd w:val="clear" w:color="auto" w:fill="FFFFFF"/>
            <w:vAlign w:val="center"/>
          </w:tcPr>
          <w:p w:rsidR="005C298C" w:rsidRDefault="005C298C" w:rsidP="001F65D0">
            <w:pPr>
              <w:pStyle w:val="BodyText"/>
              <w:framePr w:w="10296" w:wrap="notBeside" w:vAnchor="text" w:hAnchor="text" w:xAlign="center" w:y="1"/>
              <w:spacing w:line="230" w:lineRule="exact"/>
            </w:pPr>
            <w:r>
              <w:rPr>
                <w:rStyle w:val="111"/>
                <w:color w:val="000000"/>
                <w:lang w:val="ru-RU"/>
              </w:rPr>
              <w:t>1.1.</w:t>
            </w:r>
          </w:p>
        </w:tc>
        <w:tc>
          <w:tcPr>
            <w:tcW w:w="5491" w:type="dxa"/>
            <w:tcBorders>
              <w:top w:val="single" w:sz="4" w:space="0" w:color="auto"/>
              <w:left w:val="single" w:sz="4" w:space="0" w:color="auto"/>
              <w:bottom w:val="nil"/>
              <w:right w:val="nil"/>
            </w:tcBorders>
            <w:shd w:val="clear" w:color="auto" w:fill="FFFFFF"/>
            <w:vAlign w:val="center"/>
          </w:tcPr>
          <w:p w:rsidR="005C298C" w:rsidRDefault="005C298C" w:rsidP="00D85527">
            <w:pPr>
              <w:pStyle w:val="BodyText"/>
              <w:framePr w:w="10296" w:wrap="notBeside" w:vAnchor="text" w:hAnchor="text" w:xAlign="center" w:y="1"/>
              <w:spacing w:line="274" w:lineRule="exact"/>
              <w:ind w:left="14"/>
              <w:jc w:val="left"/>
            </w:pPr>
            <w:r>
              <w:rPr>
                <w:rStyle w:val="111"/>
                <w:color w:val="000000"/>
                <w:lang w:val="ru-RU"/>
              </w:rPr>
              <w:t>Сведения о физическом лице, в случае если заявителем является физическое лицо:</w:t>
            </w:r>
          </w:p>
        </w:tc>
        <w:tc>
          <w:tcPr>
            <w:tcW w:w="3739" w:type="dxa"/>
            <w:tcBorders>
              <w:top w:val="single" w:sz="4" w:space="0" w:color="auto"/>
              <w:left w:val="single" w:sz="4" w:space="0" w:color="auto"/>
              <w:bottom w:val="nil"/>
              <w:right w:val="single" w:sz="4" w:space="0" w:color="auto"/>
            </w:tcBorders>
            <w:shd w:val="clear" w:color="auto" w:fill="FFFFFF"/>
          </w:tcPr>
          <w:p w:rsidR="005C298C" w:rsidRDefault="005C298C" w:rsidP="001F65D0">
            <w:pPr>
              <w:framePr w:w="10296" w:wrap="notBeside" w:vAnchor="text" w:hAnchor="text" w:xAlign="center" w:y="1"/>
              <w:rPr>
                <w:sz w:val="10"/>
                <w:szCs w:val="10"/>
              </w:rPr>
            </w:pPr>
          </w:p>
        </w:tc>
      </w:tr>
      <w:tr w:rsidR="005C298C" w:rsidTr="001F65D0">
        <w:trPr>
          <w:trHeight w:hRule="exact" w:val="408"/>
          <w:jc w:val="center"/>
        </w:trPr>
        <w:tc>
          <w:tcPr>
            <w:tcW w:w="1066" w:type="dxa"/>
            <w:tcBorders>
              <w:top w:val="single" w:sz="4" w:space="0" w:color="auto"/>
              <w:left w:val="single" w:sz="4" w:space="0" w:color="auto"/>
              <w:bottom w:val="nil"/>
              <w:right w:val="nil"/>
            </w:tcBorders>
            <w:shd w:val="clear" w:color="auto" w:fill="FFFFFF"/>
            <w:vAlign w:val="center"/>
          </w:tcPr>
          <w:p w:rsidR="005C298C" w:rsidRDefault="005C298C" w:rsidP="001F65D0">
            <w:pPr>
              <w:pStyle w:val="BodyText"/>
              <w:framePr w:w="10296" w:wrap="notBeside" w:vAnchor="text" w:hAnchor="text" w:xAlign="center" w:y="1"/>
              <w:spacing w:line="230" w:lineRule="exact"/>
            </w:pPr>
            <w:r>
              <w:rPr>
                <w:rStyle w:val="111"/>
                <w:color w:val="000000"/>
                <w:lang w:val="ru-RU"/>
              </w:rPr>
              <w:t>1.1.1.</w:t>
            </w:r>
          </w:p>
        </w:tc>
        <w:tc>
          <w:tcPr>
            <w:tcW w:w="5491" w:type="dxa"/>
            <w:tcBorders>
              <w:top w:val="single" w:sz="4" w:space="0" w:color="auto"/>
              <w:left w:val="single" w:sz="4" w:space="0" w:color="auto"/>
              <w:bottom w:val="nil"/>
              <w:right w:val="nil"/>
            </w:tcBorders>
            <w:shd w:val="clear" w:color="auto" w:fill="FFFFFF"/>
            <w:vAlign w:val="center"/>
          </w:tcPr>
          <w:p w:rsidR="005C298C" w:rsidRDefault="005C298C" w:rsidP="00D85527">
            <w:pPr>
              <w:pStyle w:val="BodyText"/>
              <w:framePr w:w="10296" w:wrap="notBeside" w:vAnchor="text" w:hAnchor="text" w:xAlign="center" w:y="1"/>
              <w:spacing w:line="230" w:lineRule="exact"/>
              <w:ind w:left="14"/>
              <w:jc w:val="left"/>
            </w:pPr>
            <w:r>
              <w:rPr>
                <w:rStyle w:val="111"/>
                <w:color w:val="000000"/>
                <w:lang w:val="ru-RU"/>
              </w:rPr>
              <w:t>Фамилия, имя, отчество (при наличии)</w:t>
            </w:r>
          </w:p>
        </w:tc>
        <w:tc>
          <w:tcPr>
            <w:tcW w:w="3739" w:type="dxa"/>
            <w:tcBorders>
              <w:top w:val="single" w:sz="4" w:space="0" w:color="auto"/>
              <w:left w:val="single" w:sz="4" w:space="0" w:color="auto"/>
              <w:bottom w:val="nil"/>
              <w:right w:val="single" w:sz="4" w:space="0" w:color="auto"/>
            </w:tcBorders>
            <w:shd w:val="clear" w:color="auto" w:fill="FFFFFF"/>
          </w:tcPr>
          <w:p w:rsidR="005C298C" w:rsidRDefault="005C298C" w:rsidP="001F65D0">
            <w:pPr>
              <w:framePr w:w="10296" w:wrap="notBeside" w:vAnchor="text" w:hAnchor="text" w:xAlign="center" w:y="1"/>
              <w:rPr>
                <w:sz w:val="10"/>
                <w:szCs w:val="10"/>
              </w:rPr>
            </w:pPr>
          </w:p>
        </w:tc>
      </w:tr>
      <w:tr w:rsidR="005C298C" w:rsidTr="001F65D0">
        <w:trPr>
          <w:trHeight w:hRule="exact" w:val="960"/>
          <w:jc w:val="center"/>
        </w:trPr>
        <w:tc>
          <w:tcPr>
            <w:tcW w:w="1066" w:type="dxa"/>
            <w:tcBorders>
              <w:top w:val="single" w:sz="4" w:space="0" w:color="auto"/>
              <w:left w:val="single" w:sz="4" w:space="0" w:color="auto"/>
              <w:bottom w:val="nil"/>
              <w:right w:val="nil"/>
            </w:tcBorders>
            <w:shd w:val="clear" w:color="auto" w:fill="FFFFFF"/>
          </w:tcPr>
          <w:p w:rsidR="005C298C" w:rsidRDefault="005C298C" w:rsidP="001F65D0">
            <w:pPr>
              <w:pStyle w:val="BodyText"/>
              <w:framePr w:w="10296" w:wrap="notBeside" w:vAnchor="text" w:hAnchor="text" w:xAlign="center" w:y="1"/>
              <w:spacing w:line="230" w:lineRule="exact"/>
            </w:pPr>
            <w:r>
              <w:rPr>
                <w:rStyle w:val="111"/>
                <w:color w:val="000000"/>
                <w:lang w:val="ru-RU"/>
              </w:rPr>
              <w:t>1.1.2.</w:t>
            </w:r>
          </w:p>
        </w:tc>
        <w:tc>
          <w:tcPr>
            <w:tcW w:w="5491" w:type="dxa"/>
            <w:tcBorders>
              <w:top w:val="single" w:sz="4" w:space="0" w:color="auto"/>
              <w:left w:val="single" w:sz="4" w:space="0" w:color="auto"/>
              <w:bottom w:val="nil"/>
              <w:right w:val="nil"/>
            </w:tcBorders>
            <w:shd w:val="clear" w:color="auto" w:fill="FFFFFF"/>
            <w:vAlign w:val="center"/>
          </w:tcPr>
          <w:p w:rsidR="005C298C" w:rsidRDefault="005C298C" w:rsidP="00D85527">
            <w:pPr>
              <w:pStyle w:val="BodyText"/>
              <w:framePr w:w="10296" w:wrap="notBeside" w:vAnchor="text" w:hAnchor="text" w:xAlign="center" w:y="1"/>
              <w:spacing w:line="274" w:lineRule="exact"/>
              <w:ind w:left="14"/>
              <w:jc w:val="left"/>
            </w:pPr>
            <w:r>
              <w:rPr>
                <w:rStyle w:val="111"/>
                <w:color w:val="000000"/>
                <w:lang w:val="ru-RU"/>
              </w:rPr>
              <w:t>Реквизиты документа, удостоверяющего личность (не указываются в случае, если заявитель является инд</w:t>
            </w:r>
            <w:r>
              <w:rPr>
                <w:rStyle w:val="111"/>
                <w:color w:val="000000"/>
                <w:lang w:val="ru-RU"/>
              </w:rPr>
              <w:t>и</w:t>
            </w:r>
            <w:r>
              <w:rPr>
                <w:rStyle w:val="111"/>
                <w:color w:val="000000"/>
                <w:lang w:val="ru-RU"/>
              </w:rPr>
              <w:t>видуальным предпринимателем)</w:t>
            </w:r>
          </w:p>
        </w:tc>
        <w:tc>
          <w:tcPr>
            <w:tcW w:w="3739" w:type="dxa"/>
            <w:tcBorders>
              <w:top w:val="single" w:sz="4" w:space="0" w:color="auto"/>
              <w:left w:val="single" w:sz="4" w:space="0" w:color="auto"/>
              <w:bottom w:val="nil"/>
              <w:right w:val="single" w:sz="4" w:space="0" w:color="auto"/>
            </w:tcBorders>
            <w:shd w:val="clear" w:color="auto" w:fill="FFFFFF"/>
          </w:tcPr>
          <w:p w:rsidR="005C298C" w:rsidRDefault="005C298C" w:rsidP="001F65D0">
            <w:pPr>
              <w:framePr w:w="10296" w:wrap="notBeside" w:vAnchor="text" w:hAnchor="text" w:xAlign="center" w:y="1"/>
              <w:rPr>
                <w:sz w:val="10"/>
                <w:szCs w:val="10"/>
              </w:rPr>
            </w:pPr>
          </w:p>
        </w:tc>
      </w:tr>
      <w:tr w:rsidR="005C298C" w:rsidTr="001F65D0">
        <w:trPr>
          <w:trHeight w:hRule="exact" w:val="1234"/>
          <w:jc w:val="center"/>
        </w:trPr>
        <w:tc>
          <w:tcPr>
            <w:tcW w:w="1066" w:type="dxa"/>
            <w:tcBorders>
              <w:top w:val="single" w:sz="4" w:space="0" w:color="auto"/>
              <w:left w:val="single" w:sz="4" w:space="0" w:color="auto"/>
              <w:bottom w:val="nil"/>
              <w:right w:val="nil"/>
            </w:tcBorders>
            <w:shd w:val="clear" w:color="auto" w:fill="FFFFFF"/>
          </w:tcPr>
          <w:p w:rsidR="005C298C" w:rsidRDefault="005C298C" w:rsidP="001F65D0">
            <w:pPr>
              <w:pStyle w:val="BodyText"/>
              <w:framePr w:w="10296" w:wrap="notBeside" w:vAnchor="text" w:hAnchor="text" w:xAlign="center" w:y="1"/>
              <w:spacing w:line="230" w:lineRule="exact"/>
            </w:pPr>
            <w:r>
              <w:rPr>
                <w:rStyle w:val="111"/>
                <w:color w:val="000000"/>
                <w:lang w:val="ru-RU"/>
              </w:rPr>
              <w:t>1.1.3.</w:t>
            </w:r>
          </w:p>
        </w:tc>
        <w:tc>
          <w:tcPr>
            <w:tcW w:w="5491" w:type="dxa"/>
            <w:tcBorders>
              <w:top w:val="single" w:sz="4" w:space="0" w:color="auto"/>
              <w:left w:val="single" w:sz="4" w:space="0" w:color="auto"/>
              <w:bottom w:val="nil"/>
              <w:right w:val="nil"/>
            </w:tcBorders>
            <w:shd w:val="clear" w:color="auto" w:fill="FFFFFF"/>
            <w:vAlign w:val="bottom"/>
          </w:tcPr>
          <w:p w:rsidR="005C298C" w:rsidRDefault="005C298C" w:rsidP="00D85527">
            <w:pPr>
              <w:pStyle w:val="BodyText"/>
              <w:framePr w:w="10296" w:wrap="notBeside" w:vAnchor="text" w:hAnchor="text" w:xAlign="center" w:y="1"/>
              <w:spacing w:line="274" w:lineRule="exact"/>
              <w:ind w:left="14"/>
              <w:jc w:val="left"/>
            </w:pPr>
            <w:r>
              <w:rPr>
                <w:rStyle w:val="111"/>
                <w:color w:val="000000"/>
                <w:lang w:val="ru-RU"/>
              </w:rPr>
              <w:t>Основной государственный регистрационный номер индивидуального предпринимателя (в случае если за</w:t>
            </w:r>
            <w:r>
              <w:rPr>
                <w:rStyle w:val="111"/>
                <w:color w:val="000000"/>
                <w:lang w:val="ru-RU"/>
              </w:rPr>
              <w:t>я</w:t>
            </w:r>
            <w:r>
              <w:rPr>
                <w:rStyle w:val="111"/>
                <w:color w:val="000000"/>
                <w:lang w:val="ru-RU"/>
              </w:rPr>
              <w:t>вителем является индивидуальным предпринимателем)</w:t>
            </w:r>
          </w:p>
        </w:tc>
        <w:tc>
          <w:tcPr>
            <w:tcW w:w="3739" w:type="dxa"/>
            <w:tcBorders>
              <w:top w:val="single" w:sz="4" w:space="0" w:color="auto"/>
              <w:left w:val="single" w:sz="4" w:space="0" w:color="auto"/>
              <w:bottom w:val="nil"/>
              <w:right w:val="single" w:sz="4" w:space="0" w:color="auto"/>
            </w:tcBorders>
            <w:shd w:val="clear" w:color="auto" w:fill="FFFFFF"/>
          </w:tcPr>
          <w:p w:rsidR="005C298C" w:rsidRDefault="005C298C" w:rsidP="001F65D0">
            <w:pPr>
              <w:framePr w:w="10296" w:wrap="notBeside" w:vAnchor="text" w:hAnchor="text" w:xAlign="center" w:y="1"/>
              <w:rPr>
                <w:sz w:val="10"/>
                <w:szCs w:val="10"/>
              </w:rPr>
            </w:pPr>
          </w:p>
        </w:tc>
      </w:tr>
      <w:tr w:rsidR="005C298C" w:rsidTr="001F65D0">
        <w:trPr>
          <w:trHeight w:hRule="exact" w:val="682"/>
          <w:jc w:val="center"/>
        </w:trPr>
        <w:tc>
          <w:tcPr>
            <w:tcW w:w="1066" w:type="dxa"/>
            <w:tcBorders>
              <w:top w:val="single" w:sz="4" w:space="0" w:color="auto"/>
              <w:left w:val="single" w:sz="4" w:space="0" w:color="auto"/>
              <w:bottom w:val="nil"/>
              <w:right w:val="nil"/>
            </w:tcBorders>
            <w:shd w:val="clear" w:color="auto" w:fill="FFFFFF"/>
            <w:vAlign w:val="center"/>
          </w:tcPr>
          <w:p w:rsidR="005C298C" w:rsidRDefault="005C298C" w:rsidP="001F65D0">
            <w:pPr>
              <w:pStyle w:val="BodyText"/>
              <w:framePr w:w="10296" w:wrap="notBeside" w:vAnchor="text" w:hAnchor="text" w:xAlign="center" w:y="1"/>
              <w:spacing w:line="230" w:lineRule="exact"/>
            </w:pPr>
            <w:r>
              <w:rPr>
                <w:rStyle w:val="111"/>
                <w:color w:val="000000"/>
                <w:lang w:val="ru-RU"/>
              </w:rPr>
              <w:t>1.2.</w:t>
            </w:r>
          </w:p>
        </w:tc>
        <w:tc>
          <w:tcPr>
            <w:tcW w:w="5491" w:type="dxa"/>
            <w:tcBorders>
              <w:top w:val="single" w:sz="4" w:space="0" w:color="auto"/>
              <w:left w:val="single" w:sz="4" w:space="0" w:color="auto"/>
              <w:bottom w:val="nil"/>
              <w:right w:val="nil"/>
            </w:tcBorders>
            <w:shd w:val="clear" w:color="auto" w:fill="FFFFFF"/>
            <w:vAlign w:val="center"/>
          </w:tcPr>
          <w:p w:rsidR="005C298C" w:rsidRDefault="005C298C" w:rsidP="00D85527">
            <w:pPr>
              <w:pStyle w:val="BodyText"/>
              <w:framePr w:w="10296" w:wrap="notBeside" w:vAnchor="text" w:hAnchor="text" w:xAlign="center" w:y="1"/>
              <w:spacing w:line="278" w:lineRule="exact"/>
              <w:ind w:left="14"/>
              <w:jc w:val="left"/>
            </w:pPr>
            <w:r>
              <w:rPr>
                <w:rStyle w:val="111"/>
                <w:color w:val="000000"/>
                <w:lang w:val="ru-RU"/>
              </w:rPr>
              <w:t>Сведения о юридическом лице (в случае если заявит</w:t>
            </w:r>
            <w:r>
              <w:rPr>
                <w:rStyle w:val="111"/>
                <w:color w:val="000000"/>
                <w:lang w:val="ru-RU"/>
              </w:rPr>
              <w:t>е</w:t>
            </w:r>
            <w:r>
              <w:rPr>
                <w:rStyle w:val="111"/>
                <w:color w:val="000000"/>
                <w:lang w:val="ru-RU"/>
              </w:rPr>
              <w:t>лем является юридическое лицо):</w:t>
            </w:r>
          </w:p>
        </w:tc>
        <w:tc>
          <w:tcPr>
            <w:tcW w:w="3739" w:type="dxa"/>
            <w:tcBorders>
              <w:top w:val="single" w:sz="4" w:space="0" w:color="auto"/>
              <w:left w:val="single" w:sz="4" w:space="0" w:color="auto"/>
              <w:bottom w:val="nil"/>
              <w:right w:val="single" w:sz="4" w:space="0" w:color="auto"/>
            </w:tcBorders>
            <w:shd w:val="clear" w:color="auto" w:fill="FFFFFF"/>
          </w:tcPr>
          <w:p w:rsidR="005C298C" w:rsidRDefault="005C298C" w:rsidP="001F65D0">
            <w:pPr>
              <w:framePr w:w="10296" w:wrap="notBeside" w:vAnchor="text" w:hAnchor="text" w:xAlign="center" w:y="1"/>
              <w:rPr>
                <w:sz w:val="10"/>
                <w:szCs w:val="10"/>
              </w:rPr>
            </w:pPr>
          </w:p>
        </w:tc>
      </w:tr>
      <w:tr w:rsidR="005C298C" w:rsidTr="001F65D0">
        <w:trPr>
          <w:trHeight w:hRule="exact" w:val="403"/>
          <w:jc w:val="center"/>
        </w:trPr>
        <w:tc>
          <w:tcPr>
            <w:tcW w:w="1066" w:type="dxa"/>
            <w:tcBorders>
              <w:top w:val="single" w:sz="4" w:space="0" w:color="auto"/>
              <w:left w:val="single" w:sz="4" w:space="0" w:color="auto"/>
              <w:bottom w:val="nil"/>
              <w:right w:val="nil"/>
            </w:tcBorders>
            <w:shd w:val="clear" w:color="auto" w:fill="FFFFFF"/>
            <w:vAlign w:val="center"/>
          </w:tcPr>
          <w:p w:rsidR="005C298C" w:rsidRDefault="005C298C" w:rsidP="001F65D0">
            <w:pPr>
              <w:pStyle w:val="BodyText"/>
              <w:framePr w:w="10296" w:wrap="notBeside" w:vAnchor="text" w:hAnchor="text" w:xAlign="center" w:y="1"/>
              <w:spacing w:line="230" w:lineRule="exact"/>
            </w:pPr>
            <w:r>
              <w:rPr>
                <w:rStyle w:val="111"/>
                <w:color w:val="000000"/>
                <w:lang w:val="ru-RU"/>
              </w:rPr>
              <w:t>1.2.1.</w:t>
            </w:r>
          </w:p>
        </w:tc>
        <w:tc>
          <w:tcPr>
            <w:tcW w:w="5491" w:type="dxa"/>
            <w:tcBorders>
              <w:top w:val="single" w:sz="4" w:space="0" w:color="auto"/>
              <w:left w:val="single" w:sz="4" w:space="0" w:color="auto"/>
              <w:bottom w:val="nil"/>
              <w:right w:val="nil"/>
            </w:tcBorders>
            <w:shd w:val="clear" w:color="auto" w:fill="FFFFFF"/>
            <w:vAlign w:val="center"/>
          </w:tcPr>
          <w:p w:rsidR="005C298C" w:rsidRDefault="005C298C" w:rsidP="00D85527">
            <w:pPr>
              <w:pStyle w:val="BodyText"/>
              <w:framePr w:w="10296" w:wrap="notBeside" w:vAnchor="text" w:hAnchor="text" w:xAlign="center" w:y="1"/>
              <w:spacing w:line="230" w:lineRule="exact"/>
              <w:ind w:left="14"/>
              <w:jc w:val="left"/>
            </w:pPr>
            <w:r>
              <w:rPr>
                <w:rStyle w:val="111"/>
                <w:color w:val="000000"/>
                <w:lang w:val="ru-RU"/>
              </w:rPr>
              <w:t>Полное наименование</w:t>
            </w:r>
          </w:p>
        </w:tc>
        <w:tc>
          <w:tcPr>
            <w:tcW w:w="3739" w:type="dxa"/>
            <w:tcBorders>
              <w:top w:val="single" w:sz="4" w:space="0" w:color="auto"/>
              <w:left w:val="single" w:sz="4" w:space="0" w:color="auto"/>
              <w:bottom w:val="nil"/>
              <w:right w:val="single" w:sz="4" w:space="0" w:color="auto"/>
            </w:tcBorders>
            <w:shd w:val="clear" w:color="auto" w:fill="FFFFFF"/>
          </w:tcPr>
          <w:p w:rsidR="005C298C" w:rsidRDefault="005C298C" w:rsidP="001F65D0">
            <w:pPr>
              <w:framePr w:w="10296" w:wrap="notBeside" w:vAnchor="text" w:hAnchor="text" w:xAlign="center" w:y="1"/>
              <w:rPr>
                <w:sz w:val="10"/>
                <w:szCs w:val="10"/>
              </w:rPr>
            </w:pPr>
          </w:p>
        </w:tc>
      </w:tr>
      <w:tr w:rsidR="005C298C" w:rsidTr="001F65D0">
        <w:trPr>
          <w:trHeight w:hRule="exact" w:val="682"/>
          <w:jc w:val="center"/>
        </w:trPr>
        <w:tc>
          <w:tcPr>
            <w:tcW w:w="1066" w:type="dxa"/>
            <w:tcBorders>
              <w:top w:val="single" w:sz="4" w:space="0" w:color="auto"/>
              <w:left w:val="single" w:sz="4" w:space="0" w:color="auto"/>
              <w:bottom w:val="nil"/>
              <w:right w:val="nil"/>
            </w:tcBorders>
            <w:shd w:val="clear" w:color="auto" w:fill="FFFFFF"/>
            <w:vAlign w:val="center"/>
          </w:tcPr>
          <w:p w:rsidR="005C298C" w:rsidRDefault="005C298C" w:rsidP="001F65D0">
            <w:pPr>
              <w:pStyle w:val="BodyText"/>
              <w:framePr w:w="10296" w:wrap="notBeside" w:vAnchor="text" w:hAnchor="text" w:xAlign="center" w:y="1"/>
              <w:spacing w:line="230" w:lineRule="exact"/>
            </w:pPr>
            <w:r>
              <w:rPr>
                <w:rStyle w:val="111"/>
                <w:color w:val="000000"/>
                <w:lang w:val="ru-RU"/>
              </w:rPr>
              <w:t>1.2.2.</w:t>
            </w:r>
          </w:p>
        </w:tc>
        <w:tc>
          <w:tcPr>
            <w:tcW w:w="5491" w:type="dxa"/>
            <w:tcBorders>
              <w:top w:val="single" w:sz="4" w:space="0" w:color="auto"/>
              <w:left w:val="single" w:sz="4" w:space="0" w:color="auto"/>
              <w:bottom w:val="nil"/>
              <w:right w:val="nil"/>
            </w:tcBorders>
            <w:shd w:val="clear" w:color="auto" w:fill="FFFFFF"/>
            <w:vAlign w:val="center"/>
          </w:tcPr>
          <w:p w:rsidR="005C298C" w:rsidRDefault="005C298C" w:rsidP="00D85527">
            <w:pPr>
              <w:pStyle w:val="BodyText"/>
              <w:framePr w:w="10296" w:wrap="notBeside" w:vAnchor="text" w:hAnchor="text" w:xAlign="center" w:y="1"/>
              <w:spacing w:line="278" w:lineRule="exact"/>
              <w:ind w:left="14"/>
              <w:jc w:val="left"/>
            </w:pPr>
            <w:r>
              <w:rPr>
                <w:rStyle w:val="111"/>
                <w:color w:val="000000"/>
                <w:lang w:val="ru-RU"/>
              </w:rPr>
              <w:t>Основной государственный регистрационный номер</w:t>
            </w:r>
          </w:p>
        </w:tc>
        <w:tc>
          <w:tcPr>
            <w:tcW w:w="3739" w:type="dxa"/>
            <w:tcBorders>
              <w:top w:val="single" w:sz="4" w:space="0" w:color="auto"/>
              <w:left w:val="single" w:sz="4" w:space="0" w:color="auto"/>
              <w:bottom w:val="nil"/>
              <w:right w:val="single" w:sz="4" w:space="0" w:color="auto"/>
            </w:tcBorders>
            <w:shd w:val="clear" w:color="auto" w:fill="FFFFFF"/>
          </w:tcPr>
          <w:p w:rsidR="005C298C" w:rsidRDefault="005C298C" w:rsidP="001F65D0">
            <w:pPr>
              <w:framePr w:w="10296" w:wrap="notBeside" w:vAnchor="text" w:hAnchor="text" w:xAlign="center" w:y="1"/>
              <w:rPr>
                <w:sz w:val="10"/>
                <w:szCs w:val="10"/>
              </w:rPr>
            </w:pPr>
          </w:p>
        </w:tc>
      </w:tr>
      <w:tr w:rsidR="005C298C" w:rsidTr="00D85527">
        <w:trPr>
          <w:trHeight w:hRule="exact" w:val="1009"/>
          <w:jc w:val="center"/>
        </w:trPr>
        <w:tc>
          <w:tcPr>
            <w:tcW w:w="1066" w:type="dxa"/>
            <w:tcBorders>
              <w:top w:val="single" w:sz="4" w:space="0" w:color="auto"/>
              <w:left w:val="single" w:sz="4" w:space="0" w:color="auto"/>
              <w:bottom w:val="nil"/>
              <w:right w:val="nil"/>
            </w:tcBorders>
            <w:shd w:val="clear" w:color="auto" w:fill="FFFFFF"/>
          </w:tcPr>
          <w:p w:rsidR="005C298C" w:rsidRDefault="005C298C" w:rsidP="001F65D0">
            <w:pPr>
              <w:pStyle w:val="BodyText"/>
              <w:framePr w:w="10296" w:wrap="notBeside" w:vAnchor="text" w:hAnchor="text" w:xAlign="center" w:y="1"/>
              <w:spacing w:line="230" w:lineRule="exact"/>
            </w:pPr>
            <w:r>
              <w:rPr>
                <w:rStyle w:val="111"/>
                <w:color w:val="000000"/>
                <w:lang w:val="ru-RU"/>
              </w:rPr>
              <w:t>1.2.3.</w:t>
            </w:r>
          </w:p>
        </w:tc>
        <w:tc>
          <w:tcPr>
            <w:tcW w:w="5491" w:type="dxa"/>
            <w:tcBorders>
              <w:top w:val="single" w:sz="4" w:space="0" w:color="auto"/>
              <w:left w:val="single" w:sz="4" w:space="0" w:color="auto"/>
              <w:bottom w:val="nil"/>
              <w:right w:val="nil"/>
            </w:tcBorders>
            <w:shd w:val="clear" w:color="auto" w:fill="FFFFFF"/>
            <w:vAlign w:val="bottom"/>
          </w:tcPr>
          <w:p w:rsidR="005C298C" w:rsidRDefault="005C298C" w:rsidP="00D85527">
            <w:pPr>
              <w:pStyle w:val="BodyText"/>
              <w:framePr w:w="10296" w:wrap="notBeside" w:vAnchor="text" w:hAnchor="text" w:xAlign="center" w:y="1"/>
              <w:spacing w:line="274" w:lineRule="exact"/>
              <w:ind w:left="14"/>
              <w:jc w:val="left"/>
            </w:pPr>
            <w:r>
              <w:rPr>
                <w:rStyle w:val="111"/>
                <w:color w:val="000000"/>
                <w:lang w:val="ru-RU"/>
              </w:rPr>
              <w:t>Идентификационный номер налогоплательщика - юридического лица (не указывается в случае, если за</w:t>
            </w:r>
            <w:r>
              <w:rPr>
                <w:rStyle w:val="111"/>
                <w:color w:val="000000"/>
                <w:lang w:val="ru-RU"/>
              </w:rPr>
              <w:t>я</w:t>
            </w:r>
            <w:r>
              <w:rPr>
                <w:rStyle w:val="111"/>
                <w:color w:val="000000"/>
                <w:lang w:val="ru-RU"/>
              </w:rPr>
              <w:t>вителем является иностранное юридическое лицо)</w:t>
            </w:r>
          </w:p>
        </w:tc>
        <w:tc>
          <w:tcPr>
            <w:tcW w:w="3739" w:type="dxa"/>
            <w:tcBorders>
              <w:top w:val="single" w:sz="4" w:space="0" w:color="auto"/>
              <w:left w:val="single" w:sz="4" w:space="0" w:color="auto"/>
              <w:bottom w:val="nil"/>
              <w:right w:val="single" w:sz="4" w:space="0" w:color="auto"/>
            </w:tcBorders>
            <w:shd w:val="clear" w:color="auto" w:fill="FFFFFF"/>
          </w:tcPr>
          <w:p w:rsidR="005C298C" w:rsidRDefault="005C298C" w:rsidP="001F65D0">
            <w:pPr>
              <w:framePr w:w="10296" w:wrap="notBeside" w:vAnchor="text" w:hAnchor="text" w:xAlign="center" w:y="1"/>
              <w:rPr>
                <w:sz w:val="10"/>
                <w:szCs w:val="10"/>
              </w:rPr>
            </w:pPr>
          </w:p>
        </w:tc>
      </w:tr>
      <w:tr w:rsidR="005C298C" w:rsidTr="00D85527">
        <w:trPr>
          <w:trHeight w:hRule="exact" w:val="723"/>
          <w:jc w:val="center"/>
        </w:trPr>
        <w:tc>
          <w:tcPr>
            <w:tcW w:w="1066" w:type="dxa"/>
            <w:tcBorders>
              <w:top w:val="single" w:sz="4" w:space="0" w:color="auto"/>
              <w:left w:val="single" w:sz="4" w:space="0" w:color="auto"/>
              <w:bottom w:val="nil"/>
              <w:right w:val="nil"/>
            </w:tcBorders>
            <w:shd w:val="clear" w:color="auto" w:fill="FFFFFF"/>
          </w:tcPr>
          <w:p w:rsidR="005C298C" w:rsidRDefault="005C298C" w:rsidP="001F65D0">
            <w:pPr>
              <w:pStyle w:val="BodyText"/>
              <w:framePr w:w="10296" w:wrap="notBeside" w:vAnchor="text" w:hAnchor="text" w:xAlign="center" w:y="1"/>
              <w:spacing w:line="230" w:lineRule="exact"/>
            </w:pPr>
            <w:r>
              <w:rPr>
                <w:rStyle w:val="111"/>
                <w:color w:val="000000"/>
                <w:lang w:val="ru-RU"/>
              </w:rPr>
              <w:t>1.3.</w:t>
            </w:r>
          </w:p>
        </w:tc>
        <w:tc>
          <w:tcPr>
            <w:tcW w:w="5491" w:type="dxa"/>
            <w:tcBorders>
              <w:top w:val="single" w:sz="4" w:space="0" w:color="auto"/>
              <w:left w:val="single" w:sz="4" w:space="0" w:color="auto"/>
              <w:bottom w:val="nil"/>
              <w:right w:val="nil"/>
            </w:tcBorders>
            <w:shd w:val="clear" w:color="auto" w:fill="FFFFFF"/>
          </w:tcPr>
          <w:p w:rsidR="005C298C" w:rsidRDefault="005C298C" w:rsidP="00D85527">
            <w:pPr>
              <w:pStyle w:val="BodyText"/>
              <w:framePr w:w="10296" w:wrap="notBeside" w:vAnchor="text" w:hAnchor="text" w:xAlign="center" w:y="1"/>
              <w:spacing w:line="274" w:lineRule="exact"/>
              <w:ind w:left="14"/>
              <w:jc w:val="left"/>
            </w:pPr>
            <w:r>
              <w:rPr>
                <w:rStyle w:val="111"/>
                <w:color w:val="000000"/>
                <w:lang w:val="ru-RU"/>
              </w:rPr>
              <w:t>Сведения о представителе заявителя, в случае если представителем заявителя является физическое лицо:</w:t>
            </w:r>
          </w:p>
        </w:tc>
        <w:tc>
          <w:tcPr>
            <w:tcW w:w="3739" w:type="dxa"/>
            <w:tcBorders>
              <w:top w:val="single" w:sz="4" w:space="0" w:color="auto"/>
              <w:left w:val="single" w:sz="4" w:space="0" w:color="auto"/>
              <w:bottom w:val="nil"/>
              <w:right w:val="single" w:sz="4" w:space="0" w:color="auto"/>
            </w:tcBorders>
            <w:shd w:val="clear" w:color="auto" w:fill="FFFFFF"/>
          </w:tcPr>
          <w:p w:rsidR="005C298C" w:rsidRDefault="005C298C" w:rsidP="001F65D0">
            <w:pPr>
              <w:framePr w:w="10296" w:wrap="notBeside" w:vAnchor="text" w:hAnchor="text" w:xAlign="center" w:y="1"/>
              <w:rPr>
                <w:sz w:val="10"/>
                <w:szCs w:val="10"/>
              </w:rPr>
            </w:pPr>
          </w:p>
        </w:tc>
      </w:tr>
      <w:tr w:rsidR="005C298C" w:rsidTr="001F65D0">
        <w:trPr>
          <w:trHeight w:hRule="exact" w:val="408"/>
          <w:jc w:val="center"/>
        </w:trPr>
        <w:tc>
          <w:tcPr>
            <w:tcW w:w="1066" w:type="dxa"/>
            <w:tcBorders>
              <w:top w:val="single" w:sz="4" w:space="0" w:color="auto"/>
              <w:left w:val="single" w:sz="4" w:space="0" w:color="auto"/>
              <w:bottom w:val="nil"/>
              <w:right w:val="nil"/>
            </w:tcBorders>
            <w:shd w:val="clear" w:color="auto" w:fill="FFFFFF"/>
          </w:tcPr>
          <w:p w:rsidR="005C298C" w:rsidRDefault="005C298C" w:rsidP="001F65D0">
            <w:pPr>
              <w:pStyle w:val="BodyText"/>
              <w:framePr w:w="10296" w:wrap="notBeside" w:vAnchor="text" w:hAnchor="text" w:xAlign="center" w:y="1"/>
              <w:spacing w:line="230" w:lineRule="exact"/>
            </w:pPr>
            <w:r>
              <w:rPr>
                <w:rStyle w:val="111"/>
                <w:color w:val="000000"/>
                <w:lang w:val="ru-RU"/>
              </w:rPr>
              <w:t>1.3.1.</w:t>
            </w:r>
          </w:p>
        </w:tc>
        <w:tc>
          <w:tcPr>
            <w:tcW w:w="5491" w:type="dxa"/>
            <w:tcBorders>
              <w:top w:val="single" w:sz="4" w:space="0" w:color="auto"/>
              <w:left w:val="single" w:sz="4" w:space="0" w:color="auto"/>
              <w:bottom w:val="nil"/>
              <w:right w:val="nil"/>
            </w:tcBorders>
            <w:shd w:val="clear" w:color="auto" w:fill="FFFFFF"/>
          </w:tcPr>
          <w:p w:rsidR="005C298C" w:rsidRDefault="005C298C" w:rsidP="00D85527">
            <w:pPr>
              <w:pStyle w:val="BodyText"/>
              <w:framePr w:w="10296" w:wrap="notBeside" w:vAnchor="text" w:hAnchor="text" w:xAlign="center" w:y="1"/>
              <w:spacing w:line="230" w:lineRule="exact"/>
              <w:ind w:left="14"/>
              <w:jc w:val="left"/>
            </w:pPr>
            <w:r>
              <w:rPr>
                <w:rStyle w:val="111"/>
                <w:color w:val="000000"/>
                <w:lang w:val="ru-RU"/>
              </w:rPr>
              <w:t>Фамилия, имя, отчество (при наличии)</w:t>
            </w:r>
          </w:p>
        </w:tc>
        <w:tc>
          <w:tcPr>
            <w:tcW w:w="3739" w:type="dxa"/>
            <w:tcBorders>
              <w:top w:val="single" w:sz="4" w:space="0" w:color="auto"/>
              <w:left w:val="single" w:sz="4" w:space="0" w:color="auto"/>
              <w:bottom w:val="nil"/>
              <w:right w:val="single" w:sz="4" w:space="0" w:color="auto"/>
            </w:tcBorders>
            <w:shd w:val="clear" w:color="auto" w:fill="FFFFFF"/>
          </w:tcPr>
          <w:p w:rsidR="005C298C" w:rsidRDefault="005C298C" w:rsidP="001F65D0">
            <w:pPr>
              <w:framePr w:w="10296" w:wrap="notBeside" w:vAnchor="text" w:hAnchor="text" w:xAlign="center" w:y="1"/>
              <w:rPr>
                <w:sz w:val="10"/>
                <w:szCs w:val="10"/>
              </w:rPr>
            </w:pPr>
          </w:p>
        </w:tc>
      </w:tr>
      <w:tr w:rsidR="005C298C" w:rsidTr="00D85527">
        <w:trPr>
          <w:trHeight w:hRule="exact" w:val="838"/>
          <w:jc w:val="center"/>
        </w:trPr>
        <w:tc>
          <w:tcPr>
            <w:tcW w:w="1066" w:type="dxa"/>
            <w:tcBorders>
              <w:top w:val="single" w:sz="4" w:space="0" w:color="auto"/>
              <w:left w:val="single" w:sz="4" w:space="0" w:color="auto"/>
              <w:bottom w:val="nil"/>
              <w:right w:val="nil"/>
            </w:tcBorders>
            <w:shd w:val="clear" w:color="auto" w:fill="FFFFFF"/>
          </w:tcPr>
          <w:p w:rsidR="005C298C" w:rsidRDefault="005C298C" w:rsidP="001F65D0">
            <w:pPr>
              <w:pStyle w:val="BodyText"/>
              <w:framePr w:w="10296" w:wrap="notBeside" w:vAnchor="text" w:hAnchor="text" w:xAlign="center" w:y="1"/>
              <w:spacing w:line="230" w:lineRule="exact"/>
            </w:pPr>
            <w:r>
              <w:rPr>
                <w:rStyle w:val="111"/>
                <w:color w:val="000000"/>
                <w:lang w:val="ru-RU"/>
              </w:rPr>
              <w:t>1.3.2.</w:t>
            </w:r>
          </w:p>
        </w:tc>
        <w:tc>
          <w:tcPr>
            <w:tcW w:w="5491" w:type="dxa"/>
            <w:tcBorders>
              <w:top w:val="single" w:sz="4" w:space="0" w:color="auto"/>
              <w:left w:val="single" w:sz="4" w:space="0" w:color="auto"/>
              <w:bottom w:val="nil"/>
              <w:right w:val="nil"/>
            </w:tcBorders>
            <w:shd w:val="clear" w:color="auto" w:fill="FFFFFF"/>
            <w:vAlign w:val="bottom"/>
          </w:tcPr>
          <w:p w:rsidR="005C298C" w:rsidRDefault="005C298C" w:rsidP="00D85527">
            <w:pPr>
              <w:pStyle w:val="BodyText"/>
              <w:framePr w:w="10296" w:wrap="notBeside" w:vAnchor="text" w:hAnchor="text" w:xAlign="center" w:y="1"/>
              <w:spacing w:line="274" w:lineRule="exact"/>
              <w:ind w:left="14"/>
              <w:jc w:val="left"/>
            </w:pPr>
            <w:r>
              <w:rPr>
                <w:rStyle w:val="111"/>
                <w:color w:val="000000"/>
                <w:lang w:val="ru-RU"/>
              </w:rPr>
              <w:t>Реквизиты документа, удостоверяющего личность (не указываются в случае, если заявитель является инд</w:t>
            </w:r>
            <w:r>
              <w:rPr>
                <w:rStyle w:val="111"/>
                <w:color w:val="000000"/>
                <w:lang w:val="ru-RU"/>
              </w:rPr>
              <w:t>и</w:t>
            </w:r>
            <w:r>
              <w:rPr>
                <w:rStyle w:val="111"/>
                <w:color w:val="000000"/>
                <w:lang w:val="ru-RU"/>
              </w:rPr>
              <w:t>видуальным предпринимателем)</w:t>
            </w:r>
          </w:p>
        </w:tc>
        <w:tc>
          <w:tcPr>
            <w:tcW w:w="3739" w:type="dxa"/>
            <w:tcBorders>
              <w:top w:val="single" w:sz="4" w:space="0" w:color="auto"/>
              <w:left w:val="single" w:sz="4" w:space="0" w:color="auto"/>
              <w:bottom w:val="nil"/>
              <w:right w:val="single" w:sz="4" w:space="0" w:color="auto"/>
            </w:tcBorders>
            <w:shd w:val="clear" w:color="auto" w:fill="FFFFFF"/>
          </w:tcPr>
          <w:p w:rsidR="005C298C" w:rsidRDefault="005C298C" w:rsidP="001F65D0">
            <w:pPr>
              <w:framePr w:w="10296" w:wrap="notBeside" w:vAnchor="text" w:hAnchor="text" w:xAlign="center" w:y="1"/>
              <w:rPr>
                <w:sz w:val="10"/>
                <w:szCs w:val="10"/>
              </w:rPr>
            </w:pPr>
          </w:p>
        </w:tc>
      </w:tr>
      <w:tr w:rsidR="005C298C" w:rsidTr="001F65D0">
        <w:trPr>
          <w:trHeight w:hRule="exact" w:val="418"/>
          <w:jc w:val="center"/>
        </w:trPr>
        <w:tc>
          <w:tcPr>
            <w:tcW w:w="1066" w:type="dxa"/>
            <w:tcBorders>
              <w:top w:val="single" w:sz="4" w:space="0" w:color="auto"/>
              <w:left w:val="single" w:sz="4" w:space="0" w:color="auto"/>
              <w:bottom w:val="single" w:sz="4" w:space="0" w:color="auto"/>
              <w:right w:val="nil"/>
            </w:tcBorders>
            <w:shd w:val="clear" w:color="auto" w:fill="FFFFFF"/>
          </w:tcPr>
          <w:p w:rsidR="005C298C" w:rsidRDefault="005C298C" w:rsidP="001F65D0">
            <w:pPr>
              <w:pStyle w:val="BodyText"/>
              <w:framePr w:w="10296" w:wrap="notBeside" w:vAnchor="text" w:hAnchor="text" w:xAlign="center" w:y="1"/>
              <w:spacing w:line="230" w:lineRule="exact"/>
            </w:pPr>
            <w:r>
              <w:rPr>
                <w:rStyle w:val="111"/>
                <w:color w:val="000000"/>
                <w:lang w:val="ru-RU"/>
              </w:rPr>
              <w:t>1.3.3.</w:t>
            </w:r>
          </w:p>
        </w:tc>
        <w:tc>
          <w:tcPr>
            <w:tcW w:w="5491" w:type="dxa"/>
            <w:tcBorders>
              <w:top w:val="single" w:sz="4" w:space="0" w:color="auto"/>
              <w:left w:val="single" w:sz="4" w:space="0" w:color="auto"/>
              <w:bottom w:val="single" w:sz="4" w:space="0" w:color="auto"/>
              <w:right w:val="nil"/>
            </w:tcBorders>
            <w:shd w:val="clear" w:color="auto" w:fill="FFFFFF"/>
          </w:tcPr>
          <w:p w:rsidR="005C298C" w:rsidRDefault="005C298C" w:rsidP="00D85527">
            <w:pPr>
              <w:pStyle w:val="BodyText"/>
              <w:framePr w:w="10296" w:wrap="notBeside" w:vAnchor="text" w:hAnchor="text" w:xAlign="center" w:y="1"/>
              <w:spacing w:line="230" w:lineRule="exact"/>
              <w:ind w:left="14"/>
              <w:jc w:val="left"/>
            </w:pPr>
            <w:r>
              <w:rPr>
                <w:rStyle w:val="111"/>
                <w:color w:val="000000"/>
                <w:lang w:val="ru-RU"/>
              </w:rPr>
              <w:t>Основной государственный регистрационный</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5C298C" w:rsidRDefault="005C298C" w:rsidP="001F65D0">
            <w:pPr>
              <w:framePr w:w="10296" w:wrap="notBeside" w:vAnchor="text" w:hAnchor="text" w:xAlign="center" w:y="1"/>
              <w:rPr>
                <w:sz w:val="10"/>
                <w:szCs w:val="10"/>
              </w:rPr>
            </w:pPr>
          </w:p>
        </w:tc>
      </w:tr>
    </w:tbl>
    <w:p w:rsidR="005C298C" w:rsidRDefault="005C298C" w:rsidP="00FF522F">
      <w:pPr>
        <w:rPr>
          <w:sz w:val="2"/>
          <w:szCs w:val="2"/>
        </w:rPr>
        <w:sectPr w:rsidR="005C298C">
          <w:type w:val="continuous"/>
          <w:pgSz w:w="11909" w:h="16838"/>
          <w:pgMar w:top="874" w:right="801" w:bottom="1368" w:left="801" w:header="0" w:footer="3" w:gutter="0"/>
          <w:cols w:space="720"/>
          <w:noEndnote/>
          <w:docGrid w:linePitch="360"/>
        </w:sectPr>
      </w:pPr>
    </w:p>
    <w:tbl>
      <w:tblPr>
        <w:tblW w:w="0" w:type="auto"/>
        <w:jc w:val="center"/>
        <w:tblLayout w:type="fixed"/>
        <w:tblCellMar>
          <w:left w:w="0" w:type="dxa"/>
          <w:right w:w="0" w:type="dxa"/>
        </w:tblCellMar>
        <w:tblLook w:val="0000"/>
      </w:tblPr>
      <w:tblGrid>
        <w:gridCol w:w="1066"/>
        <w:gridCol w:w="5491"/>
        <w:gridCol w:w="3739"/>
      </w:tblGrid>
      <w:tr w:rsidR="005C298C" w:rsidTr="001F65D0">
        <w:trPr>
          <w:trHeight w:hRule="exact" w:val="926"/>
          <w:jc w:val="center"/>
        </w:trPr>
        <w:tc>
          <w:tcPr>
            <w:tcW w:w="1066" w:type="dxa"/>
            <w:tcBorders>
              <w:top w:val="single" w:sz="4" w:space="0" w:color="auto"/>
              <w:left w:val="single" w:sz="4" w:space="0" w:color="auto"/>
              <w:bottom w:val="nil"/>
              <w:right w:val="nil"/>
            </w:tcBorders>
            <w:shd w:val="clear" w:color="auto" w:fill="FFFFFF"/>
          </w:tcPr>
          <w:p w:rsidR="005C298C" w:rsidRDefault="005C298C" w:rsidP="001F65D0">
            <w:pPr>
              <w:framePr w:w="10296" w:wrap="notBeside" w:vAnchor="text" w:hAnchor="text" w:xAlign="center" w:y="1"/>
              <w:rPr>
                <w:sz w:val="10"/>
                <w:szCs w:val="10"/>
              </w:rPr>
            </w:pPr>
          </w:p>
        </w:tc>
        <w:tc>
          <w:tcPr>
            <w:tcW w:w="5491" w:type="dxa"/>
            <w:tcBorders>
              <w:top w:val="single" w:sz="4" w:space="0" w:color="auto"/>
              <w:left w:val="single" w:sz="4" w:space="0" w:color="auto"/>
              <w:bottom w:val="nil"/>
              <w:right w:val="nil"/>
            </w:tcBorders>
            <w:shd w:val="clear" w:color="auto" w:fill="FFFFFF"/>
          </w:tcPr>
          <w:p w:rsidR="005C298C" w:rsidRDefault="005C298C" w:rsidP="001F65D0">
            <w:pPr>
              <w:pStyle w:val="BodyText"/>
              <w:framePr w:w="10296" w:wrap="notBeside" w:vAnchor="text" w:hAnchor="text" w:xAlign="center" w:y="1"/>
              <w:spacing w:line="274" w:lineRule="exact"/>
              <w:ind w:left="120"/>
              <w:jc w:val="left"/>
            </w:pPr>
            <w:r>
              <w:rPr>
                <w:rStyle w:val="111"/>
                <w:color w:val="000000"/>
                <w:lang w:val="ru-RU"/>
              </w:rPr>
              <w:t>номер индивидуального предпринимателя (в случае если заявителем является индивидуальным предпр</w:t>
            </w:r>
            <w:r>
              <w:rPr>
                <w:rStyle w:val="111"/>
                <w:color w:val="000000"/>
                <w:lang w:val="ru-RU"/>
              </w:rPr>
              <w:t>и</w:t>
            </w:r>
            <w:r>
              <w:rPr>
                <w:rStyle w:val="111"/>
                <w:color w:val="000000"/>
                <w:lang w:val="ru-RU"/>
              </w:rPr>
              <w:t>нимателем)</w:t>
            </w:r>
          </w:p>
        </w:tc>
        <w:tc>
          <w:tcPr>
            <w:tcW w:w="3739" w:type="dxa"/>
            <w:tcBorders>
              <w:top w:val="single" w:sz="4" w:space="0" w:color="auto"/>
              <w:left w:val="single" w:sz="4" w:space="0" w:color="auto"/>
              <w:bottom w:val="nil"/>
              <w:right w:val="single" w:sz="4" w:space="0" w:color="auto"/>
            </w:tcBorders>
            <w:shd w:val="clear" w:color="auto" w:fill="FFFFFF"/>
          </w:tcPr>
          <w:p w:rsidR="005C298C" w:rsidRDefault="005C298C" w:rsidP="001F65D0">
            <w:pPr>
              <w:framePr w:w="10296" w:wrap="notBeside" w:vAnchor="text" w:hAnchor="text" w:xAlign="center" w:y="1"/>
              <w:rPr>
                <w:sz w:val="10"/>
                <w:szCs w:val="10"/>
              </w:rPr>
            </w:pPr>
          </w:p>
        </w:tc>
      </w:tr>
      <w:tr w:rsidR="005C298C" w:rsidTr="001F65D0">
        <w:trPr>
          <w:trHeight w:hRule="exact" w:val="955"/>
          <w:jc w:val="center"/>
        </w:trPr>
        <w:tc>
          <w:tcPr>
            <w:tcW w:w="1066" w:type="dxa"/>
            <w:tcBorders>
              <w:top w:val="single" w:sz="4" w:space="0" w:color="auto"/>
              <w:left w:val="single" w:sz="4" w:space="0" w:color="auto"/>
              <w:bottom w:val="nil"/>
              <w:right w:val="nil"/>
            </w:tcBorders>
            <w:shd w:val="clear" w:color="auto" w:fill="FFFFFF"/>
          </w:tcPr>
          <w:p w:rsidR="005C298C" w:rsidRDefault="005C298C" w:rsidP="001F65D0">
            <w:pPr>
              <w:pStyle w:val="BodyText"/>
              <w:framePr w:w="10296" w:wrap="notBeside" w:vAnchor="text" w:hAnchor="text" w:xAlign="center" w:y="1"/>
              <w:spacing w:line="230" w:lineRule="exact"/>
            </w:pPr>
            <w:r>
              <w:rPr>
                <w:rStyle w:val="111"/>
                <w:color w:val="000000"/>
                <w:lang w:val="ru-RU"/>
              </w:rPr>
              <w:t>1.4.</w:t>
            </w:r>
          </w:p>
        </w:tc>
        <w:tc>
          <w:tcPr>
            <w:tcW w:w="5491" w:type="dxa"/>
            <w:tcBorders>
              <w:top w:val="single" w:sz="4" w:space="0" w:color="auto"/>
              <w:left w:val="single" w:sz="4" w:space="0" w:color="auto"/>
              <w:bottom w:val="nil"/>
              <w:right w:val="nil"/>
            </w:tcBorders>
            <w:shd w:val="clear" w:color="auto" w:fill="FFFFFF"/>
          </w:tcPr>
          <w:p w:rsidR="005C298C" w:rsidRDefault="005C298C" w:rsidP="001F65D0">
            <w:pPr>
              <w:pStyle w:val="BodyText"/>
              <w:framePr w:w="10296" w:wrap="notBeside" w:vAnchor="text" w:hAnchor="text" w:xAlign="center" w:y="1"/>
              <w:spacing w:line="274" w:lineRule="exact"/>
              <w:ind w:left="120"/>
              <w:jc w:val="left"/>
            </w:pPr>
            <w:r>
              <w:rPr>
                <w:rStyle w:val="111"/>
                <w:color w:val="000000"/>
                <w:lang w:val="ru-RU"/>
              </w:rPr>
              <w:t>Сведения о представителе заявителя, в случае если представителем заявителя является юридическое л</w:t>
            </w:r>
            <w:r>
              <w:rPr>
                <w:rStyle w:val="111"/>
                <w:color w:val="000000"/>
                <w:lang w:val="ru-RU"/>
              </w:rPr>
              <w:t>и</w:t>
            </w:r>
            <w:r>
              <w:rPr>
                <w:rStyle w:val="111"/>
                <w:color w:val="000000"/>
                <w:lang w:val="ru-RU"/>
              </w:rPr>
              <w:t>цо:</w:t>
            </w:r>
          </w:p>
        </w:tc>
        <w:tc>
          <w:tcPr>
            <w:tcW w:w="3739" w:type="dxa"/>
            <w:tcBorders>
              <w:top w:val="single" w:sz="4" w:space="0" w:color="auto"/>
              <w:left w:val="single" w:sz="4" w:space="0" w:color="auto"/>
              <w:bottom w:val="nil"/>
              <w:right w:val="single" w:sz="4" w:space="0" w:color="auto"/>
            </w:tcBorders>
            <w:shd w:val="clear" w:color="auto" w:fill="FFFFFF"/>
          </w:tcPr>
          <w:p w:rsidR="005C298C" w:rsidRDefault="005C298C" w:rsidP="001F65D0">
            <w:pPr>
              <w:framePr w:w="10296" w:wrap="notBeside" w:vAnchor="text" w:hAnchor="text" w:xAlign="center" w:y="1"/>
              <w:rPr>
                <w:sz w:val="10"/>
                <w:szCs w:val="10"/>
              </w:rPr>
            </w:pPr>
          </w:p>
        </w:tc>
      </w:tr>
      <w:tr w:rsidR="005C298C" w:rsidTr="001F65D0">
        <w:trPr>
          <w:trHeight w:hRule="exact" w:val="408"/>
          <w:jc w:val="center"/>
        </w:trPr>
        <w:tc>
          <w:tcPr>
            <w:tcW w:w="1066" w:type="dxa"/>
            <w:tcBorders>
              <w:top w:val="single" w:sz="4" w:space="0" w:color="auto"/>
              <w:left w:val="single" w:sz="4" w:space="0" w:color="auto"/>
              <w:bottom w:val="nil"/>
              <w:right w:val="nil"/>
            </w:tcBorders>
            <w:shd w:val="clear" w:color="auto" w:fill="FFFFFF"/>
          </w:tcPr>
          <w:p w:rsidR="005C298C" w:rsidRDefault="005C298C" w:rsidP="001F65D0">
            <w:pPr>
              <w:pStyle w:val="BodyText"/>
              <w:framePr w:w="10296" w:wrap="notBeside" w:vAnchor="text" w:hAnchor="text" w:xAlign="center" w:y="1"/>
              <w:spacing w:line="230" w:lineRule="exact"/>
            </w:pPr>
            <w:r>
              <w:rPr>
                <w:rStyle w:val="111"/>
                <w:color w:val="000000"/>
                <w:lang w:val="ru-RU"/>
              </w:rPr>
              <w:t>1.4.1.</w:t>
            </w:r>
          </w:p>
        </w:tc>
        <w:tc>
          <w:tcPr>
            <w:tcW w:w="5491" w:type="dxa"/>
            <w:tcBorders>
              <w:top w:val="single" w:sz="4" w:space="0" w:color="auto"/>
              <w:left w:val="single" w:sz="4" w:space="0" w:color="auto"/>
              <w:bottom w:val="nil"/>
              <w:right w:val="nil"/>
            </w:tcBorders>
            <w:shd w:val="clear" w:color="auto" w:fill="FFFFFF"/>
          </w:tcPr>
          <w:p w:rsidR="005C298C" w:rsidRDefault="005C298C" w:rsidP="001F65D0">
            <w:pPr>
              <w:pStyle w:val="BodyText"/>
              <w:framePr w:w="10296" w:wrap="notBeside" w:vAnchor="text" w:hAnchor="text" w:xAlign="center" w:y="1"/>
              <w:spacing w:line="230" w:lineRule="exact"/>
              <w:ind w:left="120"/>
              <w:jc w:val="left"/>
            </w:pPr>
            <w:r>
              <w:rPr>
                <w:rStyle w:val="111"/>
                <w:color w:val="000000"/>
                <w:lang w:val="ru-RU"/>
              </w:rPr>
              <w:t>Полное наименование</w:t>
            </w:r>
          </w:p>
        </w:tc>
        <w:tc>
          <w:tcPr>
            <w:tcW w:w="3739" w:type="dxa"/>
            <w:tcBorders>
              <w:top w:val="single" w:sz="4" w:space="0" w:color="auto"/>
              <w:left w:val="single" w:sz="4" w:space="0" w:color="auto"/>
              <w:bottom w:val="nil"/>
              <w:right w:val="single" w:sz="4" w:space="0" w:color="auto"/>
            </w:tcBorders>
            <w:shd w:val="clear" w:color="auto" w:fill="FFFFFF"/>
          </w:tcPr>
          <w:p w:rsidR="005C298C" w:rsidRDefault="005C298C" w:rsidP="001F65D0">
            <w:pPr>
              <w:framePr w:w="10296" w:wrap="notBeside" w:vAnchor="text" w:hAnchor="text" w:xAlign="center" w:y="1"/>
              <w:rPr>
                <w:sz w:val="10"/>
                <w:szCs w:val="10"/>
              </w:rPr>
            </w:pPr>
          </w:p>
        </w:tc>
      </w:tr>
      <w:tr w:rsidR="005C298C" w:rsidTr="001F65D0">
        <w:trPr>
          <w:trHeight w:hRule="exact" w:val="682"/>
          <w:jc w:val="center"/>
        </w:trPr>
        <w:tc>
          <w:tcPr>
            <w:tcW w:w="1066" w:type="dxa"/>
            <w:tcBorders>
              <w:top w:val="single" w:sz="4" w:space="0" w:color="auto"/>
              <w:left w:val="single" w:sz="4" w:space="0" w:color="auto"/>
              <w:bottom w:val="nil"/>
              <w:right w:val="nil"/>
            </w:tcBorders>
            <w:shd w:val="clear" w:color="auto" w:fill="FFFFFF"/>
          </w:tcPr>
          <w:p w:rsidR="005C298C" w:rsidRDefault="005C298C" w:rsidP="001F65D0">
            <w:pPr>
              <w:pStyle w:val="BodyText"/>
              <w:framePr w:w="10296" w:wrap="notBeside" w:vAnchor="text" w:hAnchor="text" w:xAlign="center" w:y="1"/>
              <w:spacing w:line="230" w:lineRule="exact"/>
            </w:pPr>
            <w:r>
              <w:rPr>
                <w:rStyle w:val="111"/>
                <w:color w:val="000000"/>
                <w:lang w:val="ru-RU"/>
              </w:rPr>
              <w:t>1.4.2.</w:t>
            </w:r>
          </w:p>
        </w:tc>
        <w:tc>
          <w:tcPr>
            <w:tcW w:w="5491" w:type="dxa"/>
            <w:tcBorders>
              <w:top w:val="single" w:sz="4" w:space="0" w:color="auto"/>
              <w:left w:val="single" w:sz="4" w:space="0" w:color="auto"/>
              <w:bottom w:val="nil"/>
              <w:right w:val="nil"/>
            </w:tcBorders>
            <w:shd w:val="clear" w:color="auto" w:fill="FFFFFF"/>
            <w:vAlign w:val="bottom"/>
          </w:tcPr>
          <w:p w:rsidR="005C298C" w:rsidRDefault="005C298C" w:rsidP="001F65D0">
            <w:pPr>
              <w:pStyle w:val="BodyText"/>
              <w:framePr w:w="10296" w:wrap="notBeside" w:vAnchor="text" w:hAnchor="text" w:xAlign="center" w:y="1"/>
              <w:spacing w:line="283" w:lineRule="exact"/>
              <w:ind w:left="120"/>
              <w:jc w:val="left"/>
            </w:pPr>
            <w:r>
              <w:rPr>
                <w:rStyle w:val="111"/>
                <w:color w:val="000000"/>
                <w:lang w:val="ru-RU"/>
              </w:rPr>
              <w:t>Основной государственный регистрационный номер</w:t>
            </w:r>
          </w:p>
        </w:tc>
        <w:tc>
          <w:tcPr>
            <w:tcW w:w="3739" w:type="dxa"/>
            <w:tcBorders>
              <w:top w:val="single" w:sz="4" w:space="0" w:color="auto"/>
              <w:left w:val="single" w:sz="4" w:space="0" w:color="auto"/>
              <w:bottom w:val="nil"/>
              <w:right w:val="single" w:sz="4" w:space="0" w:color="auto"/>
            </w:tcBorders>
            <w:shd w:val="clear" w:color="auto" w:fill="FFFFFF"/>
          </w:tcPr>
          <w:p w:rsidR="005C298C" w:rsidRDefault="005C298C" w:rsidP="001F65D0">
            <w:pPr>
              <w:framePr w:w="10296" w:wrap="notBeside" w:vAnchor="text" w:hAnchor="text" w:xAlign="center" w:y="1"/>
              <w:rPr>
                <w:sz w:val="10"/>
                <w:szCs w:val="10"/>
              </w:rPr>
            </w:pPr>
          </w:p>
        </w:tc>
      </w:tr>
      <w:tr w:rsidR="005C298C" w:rsidTr="001F65D0">
        <w:trPr>
          <w:trHeight w:hRule="exact" w:val="1238"/>
          <w:jc w:val="center"/>
        </w:trPr>
        <w:tc>
          <w:tcPr>
            <w:tcW w:w="1066" w:type="dxa"/>
            <w:tcBorders>
              <w:top w:val="single" w:sz="4" w:space="0" w:color="auto"/>
              <w:left w:val="single" w:sz="4" w:space="0" w:color="auto"/>
              <w:bottom w:val="nil"/>
              <w:right w:val="nil"/>
            </w:tcBorders>
            <w:shd w:val="clear" w:color="auto" w:fill="FFFFFF"/>
          </w:tcPr>
          <w:p w:rsidR="005C298C" w:rsidRDefault="005C298C" w:rsidP="001F65D0">
            <w:pPr>
              <w:pStyle w:val="BodyText"/>
              <w:framePr w:w="10296" w:wrap="notBeside" w:vAnchor="text" w:hAnchor="text" w:xAlign="center" w:y="1"/>
              <w:spacing w:line="230" w:lineRule="exact"/>
            </w:pPr>
            <w:r>
              <w:rPr>
                <w:rStyle w:val="111"/>
                <w:color w:val="000000"/>
                <w:lang w:val="ru-RU"/>
              </w:rPr>
              <w:t>1.4.3.</w:t>
            </w:r>
          </w:p>
        </w:tc>
        <w:tc>
          <w:tcPr>
            <w:tcW w:w="5491" w:type="dxa"/>
            <w:tcBorders>
              <w:top w:val="single" w:sz="4" w:space="0" w:color="auto"/>
              <w:left w:val="single" w:sz="4" w:space="0" w:color="auto"/>
              <w:bottom w:val="nil"/>
              <w:right w:val="nil"/>
            </w:tcBorders>
            <w:shd w:val="clear" w:color="auto" w:fill="FFFFFF"/>
            <w:vAlign w:val="bottom"/>
          </w:tcPr>
          <w:p w:rsidR="005C298C" w:rsidRDefault="005C298C" w:rsidP="001F65D0">
            <w:pPr>
              <w:pStyle w:val="BodyText"/>
              <w:framePr w:w="10296" w:wrap="notBeside" w:vAnchor="text" w:hAnchor="text" w:xAlign="center" w:y="1"/>
              <w:spacing w:line="278" w:lineRule="exact"/>
              <w:ind w:left="120"/>
              <w:jc w:val="left"/>
            </w:pPr>
            <w:r>
              <w:rPr>
                <w:rStyle w:val="111"/>
                <w:color w:val="000000"/>
                <w:lang w:val="ru-RU"/>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9" w:type="dxa"/>
            <w:tcBorders>
              <w:top w:val="single" w:sz="4" w:space="0" w:color="auto"/>
              <w:left w:val="single" w:sz="4" w:space="0" w:color="auto"/>
              <w:bottom w:val="nil"/>
              <w:right w:val="single" w:sz="4" w:space="0" w:color="auto"/>
            </w:tcBorders>
            <w:shd w:val="clear" w:color="auto" w:fill="FFFFFF"/>
          </w:tcPr>
          <w:p w:rsidR="005C298C" w:rsidRDefault="005C298C" w:rsidP="001F65D0">
            <w:pPr>
              <w:framePr w:w="10296" w:wrap="notBeside" w:vAnchor="text" w:hAnchor="text" w:xAlign="center" w:y="1"/>
              <w:rPr>
                <w:sz w:val="10"/>
                <w:szCs w:val="10"/>
              </w:rPr>
            </w:pPr>
          </w:p>
        </w:tc>
      </w:tr>
      <w:tr w:rsidR="005C298C" w:rsidTr="001F65D0">
        <w:trPr>
          <w:trHeight w:hRule="exact" w:val="413"/>
          <w:jc w:val="center"/>
        </w:trPr>
        <w:tc>
          <w:tcPr>
            <w:tcW w:w="1066" w:type="dxa"/>
            <w:tcBorders>
              <w:top w:val="single" w:sz="4" w:space="0" w:color="auto"/>
              <w:left w:val="single" w:sz="4" w:space="0" w:color="auto"/>
              <w:bottom w:val="single" w:sz="4" w:space="0" w:color="auto"/>
              <w:right w:val="nil"/>
            </w:tcBorders>
            <w:shd w:val="clear" w:color="auto" w:fill="FFFFFF"/>
          </w:tcPr>
          <w:p w:rsidR="005C298C" w:rsidRDefault="005C298C" w:rsidP="001F65D0">
            <w:pPr>
              <w:pStyle w:val="BodyText"/>
              <w:framePr w:w="10296" w:wrap="notBeside" w:vAnchor="text" w:hAnchor="text" w:xAlign="center" w:y="1"/>
              <w:spacing w:line="230" w:lineRule="exact"/>
            </w:pPr>
            <w:r>
              <w:rPr>
                <w:rStyle w:val="111"/>
                <w:color w:val="000000"/>
                <w:lang w:val="ru-RU"/>
              </w:rPr>
              <w:t>1.4.4.</w:t>
            </w:r>
          </w:p>
        </w:tc>
        <w:tc>
          <w:tcPr>
            <w:tcW w:w="5491" w:type="dxa"/>
            <w:tcBorders>
              <w:top w:val="single" w:sz="4" w:space="0" w:color="auto"/>
              <w:left w:val="single" w:sz="4" w:space="0" w:color="auto"/>
              <w:bottom w:val="single" w:sz="4" w:space="0" w:color="auto"/>
              <w:right w:val="nil"/>
            </w:tcBorders>
            <w:shd w:val="clear" w:color="auto" w:fill="FFFFFF"/>
          </w:tcPr>
          <w:p w:rsidR="005C298C" w:rsidRDefault="005C298C" w:rsidP="001F65D0">
            <w:pPr>
              <w:pStyle w:val="BodyText"/>
              <w:framePr w:w="10296" w:wrap="notBeside" w:vAnchor="text" w:hAnchor="text" w:xAlign="center" w:y="1"/>
              <w:spacing w:line="230" w:lineRule="exact"/>
              <w:ind w:left="120"/>
              <w:jc w:val="left"/>
            </w:pPr>
            <w:r>
              <w:rPr>
                <w:rStyle w:val="111"/>
                <w:color w:val="000000"/>
                <w:lang w:val="ru-RU"/>
              </w:rPr>
              <w:t>Юридический адрес</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5C298C" w:rsidRDefault="005C298C" w:rsidP="001F65D0">
            <w:pPr>
              <w:framePr w:w="10296" w:wrap="notBeside" w:vAnchor="text" w:hAnchor="text" w:xAlign="center" w:y="1"/>
              <w:rPr>
                <w:sz w:val="10"/>
                <w:szCs w:val="10"/>
              </w:rPr>
            </w:pPr>
          </w:p>
        </w:tc>
      </w:tr>
    </w:tbl>
    <w:p w:rsidR="005C298C" w:rsidRDefault="005C298C" w:rsidP="00FF522F">
      <w:pPr>
        <w:rPr>
          <w:sz w:val="2"/>
          <w:szCs w:val="2"/>
        </w:rPr>
      </w:pPr>
    </w:p>
    <w:p w:rsidR="005C298C" w:rsidRDefault="005C298C" w:rsidP="00FF522F">
      <w:pPr>
        <w:pStyle w:val="41"/>
        <w:shd w:val="clear" w:color="auto" w:fill="auto"/>
        <w:tabs>
          <w:tab w:val="left" w:leader="underscore" w:pos="7046"/>
        </w:tabs>
        <w:spacing w:before="279" w:after="0" w:line="230" w:lineRule="exact"/>
        <w:ind w:left="120"/>
        <w:jc w:val="both"/>
      </w:pPr>
      <w:r>
        <w:rPr>
          <w:rStyle w:val="4"/>
          <w:color w:val="000000"/>
        </w:rPr>
        <w:t xml:space="preserve">Приложение: </w:t>
      </w:r>
      <w:r>
        <w:rPr>
          <w:rStyle w:val="4"/>
          <w:color w:val="000000"/>
        </w:rPr>
        <w:tab/>
      </w:r>
    </w:p>
    <w:p w:rsidR="005C298C" w:rsidRDefault="005C298C" w:rsidP="00FF522F">
      <w:pPr>
        <w:pStyle w:val="50"/>
        <w:shd w:val="clear" w:color="auto" w:fill="auto"/>
        <w:spacing w:after="0" w:line="274" w:lineRule="exact"/>
        <w:ind w:firstLine="0"/>
      </w:pPr>
      <w:r>
        <w:rPr>
          <w:rStyle w:val="5"/>
          <w:color w:val="000000"/>
        </w:rPr>
        <w:t>(указываются предоставляемые документы)</w:t>
      </w:r>
    </w:p>
    <w:p w:rsidR="005C298C" w:rsidRDefault="005C298C" w:rsidP="00FF522F">
      <w:pPr>
        <w:pStyle w:val="41"/>
        <w:shd w:val="clear" w:color="auto" w:fill="auto"/>
        <w:tabs>
          <w:tab w:val="left" w:leader="underscore" w:pos="7046"/>
        </w:tabs>
        <w:spacing w:before="0" w:after="0" w:line="274" w:lineRule="exact"/>
        <w:ind w:left="120"/>
        <w:jc w:val="both"/>
      </w:pPr>
      <w:r>
        <w:rPr>
          <w:rStyle w:val="4"/>
          <w:color w:val="000000"/>
        </w:rPr>
        <w:t>Номер телефона и адрес электронной почты для связи:</w:t>
      </w:r>
      <w:r>
        <w:rPr>
          <w:rStyle w:val="4"/>
          <w:color w:val="000000"/>
        </w:rPr>
        <w:tab/>
      </w:r>
    </w:p>
    <w:p w:rsidR="005C298C" w:rsidRDefault="005C298C" w:rsidP="00FF522F">
      <w:pPr>
        <w:pStyle w:val="50"/>
        <w:framePr w:h="175" w:wrap="notBeside" w:vAnchor="text" w:hAnchor="margin" w:x="4209" w:y="4981"/>
        <w:shd w:val="clear" w:color="auto" w:fill="auto"/>
        <w:spacing w:after="0" w:line="170" w:lineRule="exact"/>
        <w:ind w:left="100" w:firstLine="0"/>
        <w:jc w:val="left"/>
      </w:pPr>
      <w:r>
        <w:rPr>
          <w:rStyle w:val="5Exact"/>
          <w:color w:val="000000"/>
          <w:spacing w:val="0"/>
        </w:rPr>
        <w:t>(подпись)</w:t>
      </w:r>
    </w:p>
    <w:p w:rsidR="005C298C" w:rsidRDefault="005C298C" w:rsidP="00FF522F">
      <w:pPr>
        <w:pStyle w:val="41"/>
        <w:shd w:val="clear" w:color="auto" w:fill="auto"/>
        <w:spacing w:before="0" w:after="245" w:line="274" w:lineRule="exact"/>
        <w:ind w:left="120"/>
        <w:jc w:val="both"/>
      </w:pPr>
      <w:r>
        <w:rPr>
          <w:rStyle w:val="4"/>
          <w:color w:val="000000"/>
        </w:rPr>
        <w:t>Результат рассмотрения настоящего заявления прошу:</w:t>
      </w:r>
    </w:p>
    <w:tbl>
      <w:tblPr>
        <w:tblW w:w="0" w:type="auto"/>
        <w:jc w:val="center"/>
        <w:tblLayout w:type="fixed"/>
        <w:tblCellMar>
          <w:left w:w="0" w:type="dxa"/>
          <w:right w:w="0" w:type="dxa"/>
        </w:tblCellMar>
        <w:tblLook w:val="0000"/>
      </w:tblPr>
      <w:tblGrid>
        <w:gridCol w:w="8755"/>
        <w:gridCol w:w="1541"/>
      </w:tblGrid>
      <w:tr w:rsidR="005C298C" w:rsidTr="001F65D0">
        <w:trPr>
          <w:trHeight w:hRule="exact" w:val="1238"/>
          <w:jc w:val="center"/>
        </w:trPr>
        <w:tc>
          <w:tcPr>
            <w:tcW w:w="8755" w:type="dxa"/>
            <w:tcBorders>
              <w:top w:val="single" w:sz="4" w:space="0" w:color="auto"/>
              <w:left w:val="single" w:sz="4" w:space="0" w:color="auto"/>
              <w:bottom w:val="nil"/>
              <w:right w:val="nil"/>
            </w:tcBorders>
            <w:shd w:val="clear" w:color="auto" w:fill="FFFFFF"/>
          </w:tcPr>
          <w:p w:rsidR="005C298C" w:rsidRDefault="005C298C" w:rsidP="001F65D0">
            <w:pPr>
              <w:pStyle w:val="BodyText"/>
              <w:framePr w:w="10296" w:wrap="notBeside" w:vAnchor="text" w:hAnchor="text" w:xAlign="center" w:y="1"/>
              <w:spacing w:line="274" w:lineRule="exact"/>
              <w:ind w:left="120"/>
              <w:jc w:val="left"/>
            </w:pPr>
            <w:r>
              <w:rPr>
                <w:rStyle w:val="111"/>
                <w:color w:val="000000"/>
                <w:lang w:val="ru-RU"/>
              </w:rPr>
              <w:t>направить в форме электронного документа в Личный кабинет в федеральной госуда</w:t>
            </w:r>
            <w:r>
              <w:rPr>
                <w:rStyle w:val="111"/>
                <w:color w:val="000000"/>
                <w:lang w:val="ru-RU"/>
              </w:rPr>
              <w:t>р</w:t>
            </w:r>
            <w:r>
              <w:rPr>
                <w:rStyle w:val="111"/>
                <w:color w:val="000000"/>
                <w:lang w:val="ru-RU"/>
              </w:rPr>
              <w:t>ственной информационной системе «Единый портал государственных и муниципал</w:t>
            </w:r>
            <w:r>
              <w:rPr>
                <w:rStyle w:val="111"/>
                <w:color w:val="000000"/>
                <w:lang w:val="ru-RU"/>
              </w:rPr>
              <w:t>ь</w:t>
            </w:r>
            <w:r>
              <w:rPr>
                <w:rStyle w:val="111"/>
                <w:color w:val="000000"/>
                <w:lang w:val="ru-RU"/>
              </w:rPr>
              <w:t>ных услуг (функций)»/в региональном портале государственных и муниципальных у</w:t>
            </w:r>
            <w:r>
              <w:rPr>
                <w:rStyle w:val="111"/>
                <w:color w:val="000000"/>
                <w:lang w:val="ru-RU"/>
              </w:rPr>
              <w:t>с</w:t>
            </w:r>
            <w:r>
              <w:rPr>
                <w:rStyle w:val="111"/>
                <w:color w:val="000000"/>
                <w:lang w:val="ru-RU"/>
              </w:rPr>
              <w:t>луг</w:t>
            </w:r>
          </w:p>
        </w:tc>
        <w:tc>
          <w:tcPr>
            <w:tcW w:w="1541" w:type="dxa"/>
            <w:tcBorders>
              <w:top w:val="single" w:sz="4" w:space="0" w:color="auto"/>
              <w:left w:val="single" w:sz="4" w:space="0" w:color="auto"/>
              <w:bottom w:val="nil"/>
              <w:right w:val="single" w:sz="4" w:space="0" w:color="auto"/>
            </w:tcBorders>
            <w:shd w:val="clear" w:color="auto" w:fill="FFFFFF"/>
          </w:tcPr>
          <w:p w:rsidR="005C298C" w:rsidRDefault="005C298C" w:rsidP="001F65D0">
            <w:pPr>
              <w:framePr w:w="10296" w:wrap="notBeside" w:vAnchor="text" w:hAnchor="text" w:xAlign="center" w:y="1"/>
              <w:rPr>
                <w:sz w:val="10"/>
                <w:szCs w:val="10"/>
              </w:rPr>
            </w:pPr>
          </w:p>
        </w:tc>
      </w:tr>
      <w:tr w:rsidR="005C298C" w:rsidTr="001F65D0">
        <w:trPr>
          <w:trHeight w:hRule="exact" w:val="1186"/>
          <w:jc w:val="center"/>
        </w:trPr>
        <w:tc>
          <w:tcPr>
            <w:tcW w:w="8755" w:type="dxa"/>
            <w:tcBorders>
              <w:top w:val="single" w:sz="4" w:space="0" w:color="auto"/>
              <w:left w:val="single" w:sz="4" w:space="0" w:color="auto"/>
              <w:bottom w:val="nil"/>
              <w:right w:val="nil"/>
            </w:tcBorders>
            <w:shd w:val="clear" w:color="auto" w:fill="FFFFFF"/>
          </w:tcPr>
          <w:p w:rsidR="005C298C" w:rsidRDefault="005C298C" w:rsidP="001F65D0">
            <w:pPr>
              <w:pStyle w:val="BodyText"/>
              <w:framePr w:w="10296" w:wrap="notBeside" w:vAnchor="text" w:hAnchor="text" w:xAlign="center" w:y="1"/>
              <w:spacing w:line="274" w:lineRule="exact"/>
              <w:ind w:left="120"/>
              <w:jc w:val="left"/>
            </w:pPr>
            <w:r>
              <w:rPr>
                <w:rStyle w:val="111"/>
                <w:color w:val="000000"/>
                <w:lang w:val="ru-RU"/>
              </w:rPr>
              <w:t>выдать на бумажном носителе при личном обращении в уполномоченный орган гос</w:t>
            </w:r>
            <w:r>
              <w:rPr>
                <w:rStyle w:val="111"/>
                <w:color w:val="000000"/>
                <w:lang w:val="ru-RU"/>
              </w:rPr>
              <w:t>у</w:t>
            </w:r>
            <w:r>
              <w:rPr>
                <w:rStyle w:val="111"/>
                <w:color w:val="000000"/>
                <w:lang w:val="ru-RU"/>
              </w:rPr>
              <w:t>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541" w:type="dxa"/>
            <w:tcBorders>
              <w:top w:val="single" w:sz="4" w:space="0" w:color="auto"/>
              <w:left w:val="single" w:sz="4" w:space="0" w:color="auto"/>
              <w:bottom w:val="nil"/>
              <w:right w:val="single" w:sz="4" w:space="0" w:color="auto"/>
            </w:tcBorders>
            <w:shd w:val="clear" w:color="auto" w:fill="FFFFFF"/>
          </w:tcPr>
          <w:p w:rsidR="005C298C" w:rsidRDefault="005C298C" w:rsidP="001F65D0">
            <w:pPr>
              <w:framePr w:w="10296" w:wrap="notBeside" w:vAnchor="text" w:hAnchor="text" w:xAlign="center" w:y="1"/>
              <w:rPr>
                <w:sz w:val="10"/>
                <w:szCs w:val="10"/>
              </w:rPr>
            </w:pPr>
          </w:p>
        </w:tc>
      </w:tr>
      <w:tr w:rsidR="005C298C" w:rsidTr="001F65D0">
        <w:trPr>
          <w:trHeight w:hRule="exact" w:val="730"/>
          <w:jc w:val="center"/>
        </w:trPr>
        <w:tc>
          <w:tcPr>
            <w:tcW w:w="8755" w:type="dxa"/>
            <w:tcBorders>
              <w:top w:val="single" w:sz="4" w:space="0" w:color="auto"/>
              <w:left w:val="single" w:sz="4" w:space="0" w:color="auto"/>
              <w:bottom w:val="nil"/>
              <w:right w:val="nil"/>
            </w:tcBorders>
            <w:shd w:val="clear" w:color="auto" w:fill="FFFFFF"/>
          </w:tcPr>
          <w:p w:rsidR="005C298C" w:rsidRDefault="005C298C" w:rsidP="001F65D0">
            <w:pPr>
              <w:pStyle w:val="BodyText"/>
              <w:framePr w:w="10296" w:wrap="notBeside" w:vAnchor="text" w:hAnchor="text" w:xAlign="center" w:y="1"/>
              <w:spacing w:line="230" w:lineRule="exact"/>
              <w:ind w:left="120"/>
              <w:jc w:val="left"/>
            </w:pPr>
            <w:r>
              <w:rPr>
                <w:rStyle w:val="111"/>
                <w:color w:val="000000"/>
                <w:lang w:val="ru-RU"/>
              </w:rPr>
              <w:t>направить на бумажном носителе на почтовый адрес:</w:t>
            </w:r>
          </w:p>
        </w:tc>
        <w:tc>
          <w:tcPr>
            <w:tcW w:w="1541" w:type="dxa"/>
            <w:tcBorders>
              <w:top w:val="single" w:sz="4" w:space="0" w:color="auto"/>
              <w:left w:val="single" w:sz="4" w:space="0" w:color="auto"/>
              <w:bottom w:val="nil"/>
              <w:right w:val="single" w:sz="4" w:space="0" w:color="auto"/>
            </w:tcBorders>
            <w:shd w:val="clear" w:color="auto" w:fill="FFFFFF"/>
          </w:tcPr>
          <w:p w:rsidR="005C298C" w:rsidRDefault="005C298C" w:rsidP="001F65D0">
            <w:pPr>
              <w:framePr w:w="10296" w:wrap="notBeside" w:vAnchor="text" w:hAnchor="text" w:xAlign="center" w:y="1"/>
              <w:rPr>
                <w:sz w:val="10"/>
                <w:szCs w:val="10"/>
              </w:rPr>
            </w:pPr>
          </w:p>
        </w:tc>
      </w:tr>
      <w:tr w:rsidR="005C298C" w:rsidTr="001F65D0">
        <w:trPr>
          <w:trHeight w:hRule="exact" w:val="355"/>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tcPr>
          <w:p w:rsidR="005C298C" w:rsidRDefault="005C298C" w:rsidP="001F65D0">
            <w:pPr>
              <w:pStyle w:val="BodyText"/>
              <w:framePr w:w="10296" w:wrap="notBeside" w:vAnchor="text" w:hAnchor="text" w:xAlign="center" w:y="1"/>
              <w:spacing w:line="180" w:lineRule="exact"/>
            </w:pPr>
            <w:r>
              <w:rPr>
                <w:rStyle w:val="9pt1"/>
                <w:color w:val="000000"/>
                <w:lang w:val="ru-RU"/>
              </w:rPr>
              <w:t>Указывается один из перечисленных способов</w:t>
            </w:r>
          </w:p>
        </w:tc>
      </w:tr>
    </w:tbl>
    <w:p w:rsidR="005C298C" w:rsidRDefault="005C298C" w:rsidP="00FF522F">
      <w:pPr>
        <w:rPr>
          <w:sz w:val="2"/>
          <w:szCs w:val="2"/>
        </w:rPr>
      </w:pPr>
    </w:p>
    <w:p w:rsidR="005C298C" w:rsidRDefault="005C298C" w:rsidP="00FF522F">
      <w:pPr>
        <w:rPr>
          <w:sz w:val="2"/>
          <w:szCs w:val="2"/>
        </w:rPr>
        <w:sectPr w:rsidR="005C298C">
          <w:footerReference w:type="default" r:id="rId18"/>
          <w:footerReference w:type="first" r:id="rId19"/>
          <w:pgSz w:w="11909" w:h="16838"/>
          <w:pgMar w:top="874" w:right="801" w:bottom="1368" w:left="801" w:header="0" w:footer="3" w:gutter="0"/>
          <w:cols w:space="720"/>
          <w:noEndnote/>
          <w:titlePg/>
          <w:docGrid w:linePitch="360"/>
        </w:sectPr>
      </w:pPr>
    </w:p>
    <w:p w:rsidR="005C298C" w:rsidRPr="00542BC9" w:rsidRDefault="005C298C" w:rsidP="00D85527">
      <w:pPr>
        <w:widowControl w:val="0"/>
        <w:jc w:val="right"/>
        <w:rPr>
          <w:b/>
        </w:rPr>
      </w:pPr>
      <w:r w:rsidRPr="00542BC9">
        <w:rPr>
          <w:b/>
        </w:rPr>
        <w:t xml:space="preserve">Приложение № </w:t>
      </w:r>
      <w:r>
        <w:rPr>
          <w:b/>
        </w:rPr>
        <w:t>10</w:t>
      </w:r>
    </w:p>
    <w:p w:rsidR="005C298C" w:rsidRPr="00226A6F" w:rsidRDefault="005C298C" w:rsidP="00DA36C8">
      <w:pPr>
        <w:widowControl w:val="0"/>
        <w:tabs>
          <w:tab w:val="left" w:pos="567"/>
        </w:tabs>
        <w:ind w:left="6240"/>
        <w:jc w:val="right"/>
      </w:pPr>
      <w:r w:rsidRPr="00226A6F">
        <w:t>к Административному регламенту</w:t>
      </w:r>
    </w:p>
    <w:p w:rsidR="005C298C" w:rsidRDefault="005C298C" w:rsidP="00DA36C8">
      <w:pPr>
        <w:widowControl w:val="0"/>
        <w:tabs>
          <w:tab w:val="left" w:pos="0"/>
        </w:tabs>
        <w:ind w:left="6240" w:right="-1"/>
        <w:contextualSpacing/>
        <w:jc w:val="right"/>
      </w:pPr>
      <w:r w:rsidRPr="00226A6F">
        <w:t>предоставления Администрацией</w:t>
      </w:r>
    </w:p>
    <w:p w:rsidR="005C298C" w:rsidRDefault="005C298C" w:rsidP="00DA36C8">
      <w:pPr>
        <w:widowControl w:val="0"/>
        <w:tabs>
          <w:tab w:val="left" w:pos="0"/>
        </w:tabs>
        <w:ind w:left="6240" w:right="-1"/>
        <w:contextualSpacing/>
        <w:jc w:val="right"/>
      </w:pPr>
      <w:r w:rsidRPr="00226A6F">
        <w:t xml:space="preserve"> Новодугинского сельского поселения Новодугинского района Смоленской </w:t>
      </w:r>
    </w:p>
    <w:p w:rsidR="005C298C" w:rsidRPr="00226A6F" w:rsidRDefault="005C298C" w:rsidP="00DA36C8">
      <w:pPr>
        <w:widowControl w:val="0"/>
        <w:tabs>
          <w:tab w:val="left" w:pos="0"/>
        </w:tabs>
        <w:ind w:left="6240" w:right="-1"/>
        <w:contextualSpacing/>
        <w:jc w:val="right"/>
      </w:pPr>
      <w:r w:rsidRPr="00226A6F">
        <w:t>области муниципальной  услуги</w:t>
      </w:r>
    </w:p>
    <w:p w:rsidR="005C298C" w:rsidRDefault="005C298C" w:rsidP="00DA36C8">
      <w:pPr>
        <w:widowControl w:val="0"/>
        <w:tabs>
          <w:tab w:val="left" w:pos="0"/>
        </w:tabs>
        <w:ind w:left="6240" w:right="-1"/>
        <w:contextualSpacing/>
        <w:jc w:val="right"/>
        <w:rPr>
          <w:bCs/>
        </w:rPr>
      </w:pPr>
      <w:r w:rsidRPr="00226A6F">
        <w:rPr>
          <w:bCs/>
        </w:rPr>
        <w:t>«</w:t>
      </w:r>
      <w:r w:rsidRPr="00AC1403">
        <w:rPr>
          <w:rStyle w:val="Heading6Char"/>
          <w:b w:val="0"/>
          <w:bCs w:val="0"/>
          <w:color w:val="000000"/>
          <w:sz w:val="24"/>
          <w:szCs w:val="24"/>
        </w:rPr>
        <w:t>Признание садового дома жилым д</w:t>
      </w:r>
      <w:r w:rsidRPr="00AC1403">
        <w:rPr>
          <w:rStyle w:val="Heading6Char"/>
          <w:b w:val="0"/>
          <w:bCs w:val="0"/>
          <w:color w:val="000000"/>
          <w:sz w:val="24"/>
          <w:szCs w:val="24"/>
        </w:rPr>
        <w:t>о</w:t>
      </w:r>
      <w:r w:rsidRPr="00AC1403">
        <w:rPr>
          <w:rStyle w:val="Heading6Char"/>
          <w:b w:val="0"/>
          <w:bCs w:val="0"/>
          <w:color w:val="000000"/>
          <w:sz w:val="24"/>
          <w:szCs w:val="24"/>
        </w:rPr>
        <w:t>мом и жилого дома садовым домом</w:t>
      </w:r>
      <w:r w:rsidRPr="00226A6F">
        <w:rPr>
          <w:bCs/>
        </w:rPr>
        <w:t xml:space="preserve">» </w:t>
      </w:r>
    </w:p>
    <w:p w:rsidR="005C298C" w:rsidRDefault="005C298C" w:rsidP="00DA36C8">
      <w:pPr>
        <w:pStyle w:val="41"/>
        <w:shd w:val="clear" w:color="auto" w:fill="auto"/>
        <w:spacing w:before="0" w:after="520" w:line="230" w:lineRule="exact"/>
        <w:ind w:right="120"/>
      </w:pPr>
      <w:r>
        <w:rPr>
          <w:rStyle w:val="4"/>
          <w:color w:val="000000"/>
        </w:rPr>
        <w:t>ФОРМА</w:t>
      </w:r>
    </w:p>
    <w:p w:rsidR="005C298C" w:rsidRDefault="005C298C" w:rsidP="00FF522F">
      <w:pPr>
        <w:pStyle w:val="41"/>
        <w:shd w:val="clear" w:color="auto" w:fill="auto"/>
        <w:tabs>
          <w:tab w:val="left" w:leader="underscore" w:pos="8314"/>
        </w:tabs>
        <w:spacing w:before="0" w:after="0" w:line="240" w:lineRule="exact"/>
        <w:ind w:left="3380"/>
        <w:jc w:val="both"/>
      </w:pPr>
      <w:r>
        <w:rPr>
          <w:rStyle w:val="4"/>
          <w:color w:val="000000"/>
        </w:rPr>
        <w:t xml:space="preserve">                            Кому_______________________________________</w:t>
      </w:r>
      <w:r>
        <w:rPr>
          <w:rStyle w:val="4"/>
          <w:color w:val="000000"/>
        </w:rPr>
        <w:tab/>
      </w:r>
    </w:p>
    <w:p w:rsidR="005C298C" w:rsidRDefault="005C298C" w:rsidP="00D94FAF">
      <w:pPr>
        <w:pStyle w:val="50"/>
        <w:shd w:val="clear" w:color="auto" w:fill="auto"/>
        <w:spacing w:after="0"/>
        <w:ind w:left="5040" w:right="220" w:firstLine="0"/>
        <w:jc w:val="both"/>
        <w:rPr>
          <w:rStyle w:val="5"/>
          <w:color w:val="000000"/>
        </w:rPr>
      </w:pPr>
      <w:r>
        <w:rPr>
          <w:rStyle w:val="5"/>
          <w:color w:val="000000"/>
        </w:rPr>
        <w:t xml:space="preserve">(фамилия, имя, отчество (при наличии) заявителя, ОГРНИП (для физического лица, зарегистрированного в качестве </w:t>
      </w:r>
    </w:p>
    <w:p w:rsidR="005C298C" w:rsidRDefault="005C298C" w:rsidP="00D94FAF">
      <w:pPr>
        <w:pStyle w:val="50"/>
        <w:shd w:val="clear" w:color="auto" w:fill="auto"/>
        <w:spacing w:after="0"/>
        <w:ind w:left="5040" w:right="220" w:firstLine="0"/>
        <w:jc w:val="both"/>
        <w:rPr>
          <w:rStyle w:val="5"/>
          <w:color w:val="000000"/>
        </w:rPr>
      </w:pPr>
      <w:r>
        <w:rPr>
          <w:rStyle w:val="5"/>
          <w:color w:val="000000"/>
        </w:rPr>
        <w:t xml:space="preserve">индивидуального предпринимателя) – </w:t>
      </w:r>
    </w:p>
    <w:p w:rsidR="005C298C" w:rsidRDefault="005C298C" w:rsidP="00D94FAF">
      <w:pPr>
        <w:pStyle w:val="50"/>
        <w:shd w:val="clear" w:color="auto" w:fill="auto"/>
        <w:spacing w:after="0"/>
        <w:ind w:left="5040" w:right="220" w:firstLine="0"/>
        <w:jc w:val="both"/>
        <w:rPr>
          <w:rStyle w:val="5"/>
          <w:color w:val="000000"/>
        </w:rPr>
      </w:pPr>
      <w:r>
        <w:rPr>
          <w:rStyle w:val="5"/>
          <w:color w:val="000000"/>
        </w:rPr>
        <w:t xml:space="preserve">для физического лица, полное наименование заявителя, </w:t>
      </w:r>
    </w:p>
    <w:p w:rsidR="005C298C" w:rsidRDefault="005C298C" w:rsidP="00D94FAF">
      <w:pPr>
        <w:pStyle w:val="50"/>
        <w:shd w:val="clear" w:color="auto" w:fill="auto"/>
        <w:spacing w:after="0"/>
        <w:ind w:left="5040" w:right="220" w:firstLine="0"/>
        <w:jc w:val="both"/>
      </w:pPr>
      <w:r>
        <w:rPr>
          <w:rStyle w:val="5"/>
          <w:color w:val="000000"/>
        </w:rPr>
        <w:t>ИНН*, ОГРН - для юридического лица</w:t>
      </w:r>
    </w:p>
    <w:p w:rsidR="005C298C" w:rsidRDefault="005C298C" w:rsidP="00D94FAF">
      <w:pPr>
        <w:pStyle w:val="50"/>
        <w:shd w:val="clear" w:color="auto" w:fill="auto"/>
        <w:spacing w:after="0" w:line="180" w:lineRule="exact"/>
        <w:ind w:left="5040" w:firstLine="0"/>
        <w:jc w:val="both"/>
      </w:pPr>
      <w:r>
        <w:rPr>
          <w:rStyle w:val="5"/>
          <w:color w:val="000000"/>
        </w:rPr>
        <w:t>почтовый индекс и адрес, телефон, адрес электронной почты заявителя)</w:t>
      </w:r>
    </w:p>
    <w:p w:rsidR="005C298C" w:rsidRDefault="005C298C" w:rsidP="00FF522F">
      <w:pPr>
        <w:pStyle w:val="60"/>
        <w:shd w:val="clear" w:color="auto" w:fill="auto"/>
        <w:spacing w:after="0" w:line="230" w:lineRule="exact"/>
        <w:rPr>
          <w:rStyle w:val="6"/>
          <w:color w:val="000000"/>
        </w:rPr>
      </w:pPr>
    </w:p>
    <w:p w:rsidR="005C298C" w:rsidRDefault="005C298C" w:rsidP="00FF522F">
      <w:pPr>
        <w:pStyle w:val="60"/>
        <w:shd w:val="clear" w:color="auto" w:fill="auto"/>
        <w:spacing w:after="0" w:line="230" w:lineRule="exact"/>
      </w:pPr>
      <w:r>
        <w:rPr>
          <w:rStyle w:val="6"/>
          <w:color w:val="000000"/>
        </w:rPr>
        <w:t>Р Е Ш Е Н И Е</w:t>
      </w:r>
    </w:p>
    <w:p w:rsidR="005C298C" w:rsidRDefault="005C298C" w:rsidP="00FF522F">
      <w:pPr>
        <w:pStyle w:val="60"/>
        <w:shd w:val="clear" w:color="auto" w:fill="auto"/>
        <w:spacing w:after="554" w:line="230" w:lineRule="exact"/>
      </w:pPr>
      <w:r>
        <w:rPr>
          <w:rStyle w:val="6"/>
          <w:color w:val="000000"/>
        </w:rPr>
        <w:t>об отказе в приеме документов, необходимых для предоставления услуги</w:t>
      </w:r>
    </w:p>
    <w:p w:rsidR="005C298C" w:rsidRDefault="005C298C" w:rsidP="00FF522F">
      <w:pPr>
        <w:pStyle w:val="50"/>
        <w:shd w:val="clear" w:color="auto" w:fill="auto"/>
        <w:spacing w:after="0" w:line="180" w:lineRule="exact"/>
        <w:ind w:firstLine="0"/>
      </w:pPr>
      <w:r>
        <w:rPr>
          <w:rStyle w:val="5"/>
          <w:color w:val="000000"/>
        </w:rPr>
        <w:t>(наименование уполномоченного органа исполнительной власти субъекта Российской Федерации, органа местного</w:t>
      </w:r>
    </w:p>
    <w:p w:rsidR="005C298C" w:rsidRDefault="005C298C" w:rsidP="00FF522F">
      <w:pPr>
        <w:pStyle w:val="50"/>
        <w:shd w:val="clear" w:color="auto" w:fill="auto"/>
        <w:spacing w:after="0" w:line="269" w:lineRule="exact"/>
        <w:ind w:firstLine="0"/>
      </w:pPr>
      <w:r>
        <w:rPr>
          <w:rStyle w:val="5"/>
          <w:color w:val="000000"/>
        </w:rPr>
        <w:t>самоуправления)</w:t>
      </w:r>
    </w:p>
    <w:p w:rsidR="005C298C" w:rsidRDefault="005C298C" w:rsidP="00FF522F">
      <w:pPr>
        <w:pStyle w:val="41"/>
        <w:shd w:val="clear" w:color="auto" w:fill="auto"/>
        <w:spacing w:before="0" w:after="0" w:line="269" w:lineRule="exact"/>
        <w:ind w:right="120"/>
      </w:pPr>
      <w:r>
        <w:rPr>
          <w:rStyle w:val="4"/>
          <w:color w:val="000000"/>
        </w:rPr>
        <w:t>по результатам рассмотрения заявления по услуге «Признание садового дома жилым домом и</w:t>
      </w:r>
    </w:p>
    <w:p w:rsidR="005C298C" w:rsidRDefault="005C298C" w:rsidP="00FF522F">
      <w:pPr>
        <w:pStyle w:val="41"/>
        <w:shd w:val="clear" w:color="auto" w:fill="auto"/>
        <w:tabs>
          <w:tab w:val="right" w:leader="underscore" w:pos="5784"/>
          <w:tab w:val="right" w:leader="underscore" w:pos="7478"/>
          <w:tab w:val="right" w:pos="9115"/>
          <w:tab w:val="right" w:pos="9456"/>
          <w:tab w:val="right" w:pos="10171"/>
        </w:tabs>
        <w:spacing w:before="0" w:after="0" w:line="269" w:lineRule="exact"/>
        <w:ind w:left="120"/>
        <w:jc w:val="both"/>
      </w:pPr>
      <w:r>
        <w:rPr>
          <w:rStyle w:val="4"/>
          <w:color w:val="000000"/>
        </w:rPr>
        <w:t>жилого дома садовым домом» от</w:t>
      </w:r>
      <w:r>
        <w:rPr>
          <w:rStyle w:val="4"/>
          <w:color w:val="000000"/>
        </w:rPr>
        <w:tab/>
        <w:t>№</w:t>
      </w:r>
      <w:r>
        <w:rPr>
          <w:rStyle w:val="4"/>
          <w:color w:val="000000"/>
        </w:rPr>
        <w:tab/>
        <w:t>и</w:t>
      </w:r>
      <w:r>
        <w:rPr>
          <w:rStyle w:val="4"/>
          <w:color w:val="000000"/>
        </w:rPr>
        <w:tab/>
        <w:t>приложенных</w:t>
      </w:r>
      <w:r>
        <w:rPr>
          <w:rStyle w:val="4"/>
          <w:color w:val="000000"/>
        </w:rPr>
        <w:tab/>
        <w:t>к</w:t>
      </w:r>
      <w:r>
        <w:rPr>
          <w:rStyle w:val="4"/>
          <w:color w:val="000000"/>
        </w:rPr>
        <w:tab/>
        <w:t>нему</w:t>
      </w:r>
    </w:p>
    <w:p w:rsidR="005C298C" w:rsidRDefault="005C298C" w:rsidP="00FF522F">
      <w:pPr>
        <w:pStyle w:val="41"/>
        <w:shd w:val="clear" w:color="auto" w:fill="auto"/>
        <w:spacing w:before="0" w:after="0" w:line="269" w:lineRule="exact"/>
        <w:ind w:left="120" w:right="120"/>
        <w:jc w:val="both"/>
      </w:pPr>
      <w:r>
        <w:rPr>
          <w:rStyle w:val="4"/>
          <w:color w:val="000000"/>
        </w:rPr>
        <w:t>документов принято решение об отказе в приеме и регистрации документов по следующим основаниям.</w:t>
      </w:r>
    </w:p>
    <w:tbl>
      <w:tblPr>
        <w:tblW w:w="0" w:type="auto"/>
        <w:jc w:val="center"/>
        <w:tblLayout w:type="fixed"/>
        <w:tblCellMar>
          <w:left w:w="0" w:type="dxa"/>
          <w:right w:w="0" w:type="dxa"/>
        </w:tblCellMar>
        <w:tblLook w:val="0000"/>
      </w:tblPr>
      <w:tblGrid>
        <w:gridCol w:w="1853"/>
        <w:gridCol w:w="4550"/>
        <w:gridCol w:w="3893"/>
      </w:tblGrid>
      <w:tr w:rsidR="005C298C" w:rsidTr="001F65D0">
        <w:trPr>
          <w:trHeight w:hRule="exact" w:val="1186"/>
          <w:jc w:val="center"/>
        </w:trPr>
        <w:tc>
          <w:tcPr>
            <w:tcW w:w="1853" w:type="dxa"/>
            <w:tcBorders>
              <w:top w:val="single" w:sz="4" w:space="0" w:color="auto"/>
              <w:left w:val="single" w:sz="4" w:space="0" w:color="auto"/>
              <w:bottom w:val="nil"/>
              <w:right w:val="nil"/>
            </w:tcBorders>
            <w:shd w:val="clear" w:color="auto" w:fill="FFFFFF"/>
            <w:vAlign w:val="bottom"/>
          </w:tcPr>
          <w:p w:rsidR="005C298C" w:rsidRDefault="005C298C" w:rsidP="001F65D0">
            <w:pPr>
              <w:pStyle w:val="BodyText"/>
              <w:framePr w:w="10296" w:wrap="notBeside" w:vAnchor="text" w:hAnchor="text" w:xAlign="center" w:y="1"/>
              <w:spacing w:line="278" w:lineRule="exact"/>
            </w:pPr>
            <w:r>
              <w:rPr>
                <w:rStyle w:val="111"/>
                <w:color w:val="000000"/>
                <w:lang w:val="ru-RU"/>
              </w:rPr>
              <w:t>№ пункта Адм</w:t>
            </w:r>
            <w:r>
              <w:rPr>
                <w:rStyle w:val="111"/>
                <w:color w:val="000000"/>
                <w:lang w:val="ru-RU"/>
              </w:rPr>
              <w:t>и</w:t>
            </w:r>
            <w:r>
              <w:rPr>
                <w:rStyle w:val="111"/>
                <w:color w:val="000000"/>
                <w:lang w:val="ru-RU"/>
              </w:rPr>
              <w:t>нистратив ного регламента</w:t>
            </w:r>
          </w:p>
        </w:tc>
        <w:tc>
          <w:tcPr>
            <w:tcW w:w="4550" w:type="dxa"/>
            <w:tcBorders>
              <w:top w:val="single" w:sz="4" w:space="0" w:color="auto"/>
              <w:left w:val="single" w:sz="4" w:space="0" w:color="auto"/>
              <w:bottom w:val="nil"/>
              <w:right w:val="nil"/>
            </w:tcBorders>
            <w:shd w:val="clear" w:color="auto" w:fill="FFFFFF"/>
            <w:vAlign w:val="center"/>
          </w:tcPr>
          <w:p w:rsidR="005C298C" w:rsidRDefault="005C298C" w:rsidP="001F65D0">
            <w:pPr>
              <w:pStyle w:val="BodyText"/>
              <w:framePr w:w="10296" w:wrap="notBeside" w:vAnchor="text" w:hAnchor="text" w:xAlign="center" w:y="1"/>
              <w:spacing w:line="274" w:lineRule="exact"/>
            </w:pPr>
            <w:r>
              <w:rPr>
                <w:rStyle w:val="111"/>
                <w:color w:val="000000"/>
                <w:lang w:val="ru-RU"/>
              </w:rPr>
              <w:t>Наименование основания для отказа в соо</w:t>
            </w:r>
            <w:r>
              <w:rPr>
                <w:rStyle w:val="111"/>
                <w:color w:val="000000"/>
                <w:lang w:val="ru-RU"/>
              </w:rPr>
              <w:t>т</w:t>
            </w:r>
            <w:r>
              <w:rPr>
                <w:rStyle w:val="111"/>
                <w:color w:val="000000"/>
                <w:lang w:val="ru-RU"/>
              </w:rPr>
              <w:t>ветствии с единым стандартом</w:t>
            </w:r>
          </w:p>
        </w:tc>
        <w:tc>
          <w:tcPr>
            <w:tcW w:w="3893" w:type="dxa"/>
            <w:tcBorders>
              <w:top w:val="single" w:sz="4" w:space="0" w:color="auto"/>
              <w:left w:val="single" w:sz="4" w:space="0" w:color="auto"/>
              <w:bottom w:val="nil"/>
              <w:right w:val="single" w:sz="4" w:space="0" w:color="auto"/>
            </w:tcBorders>
            <w:shd w:val="clear" w:color="auto" w:fill="FFFFFF"/>
            <w:vAlign w:val="center"/>
          </w:tcPr>
          <w:p w:rsidR="005C298C" w:rsidRDefault="005C298C" w:rsidP="001F65D0">
            <w:pPr>
              <w:pStyle w:val="BodyText"/>
              <w:framePr w:w="10296" w:wrap="notBeside" w:vAnchor="text" w:hAnchor="text" w:xAlign="center" w:y="1"/>
              <w:spacing w:line="274" w:lineRule="exact"/>
            </w:pPr>
            <w:r>
              <w:rPr>
                <w:rStyle w:val="111"/>
                <w:color w:val="000000"/>
                <w:lang w:val="ru-RU"/>
              </w:rPr>
              <w:t>Разъяснение причин отказа в выдаче дубликата решения</w:t>
            </w:r>
          </w:p>
        </w:tc>
      </w:tr>
      <w:tr w:rsidR="005C298C" w:rsidTr="001F65D0">
        <w:trPr>
          <w:trHeight w:hRule="exact" w:val="1507"/>
          <w:jc w:val="center"/>
        </w:trPr>
        <w:tc>
          <w:tcPr>
            <w:tcW w:w="1853" w:type="dxa"/>
            <w:tcBorders>
              <w:top w:val="single" w:sz="4" w:space="0" w:color="auto"/>
              <w:left w:val="single" w:sz="4" w:space="0" w:color="auto"/>
              <w:bottom w:val="nil"/>
              <w:right w:val="nil"/>
            </w:tcBorders>
            <w:shd w:val="clear" w:color="auto" w:fill="FFFFFF"/>
          </w:tcPr>
          <w:p w:rsidR="005C298C" w:rsidRDefault="005C298C" w:rsidP="001F65D0">
            <w:pPr>
              <w:pStyle w:val="BodyText"/>
              <w:framePr w:w="10296" w:wrap="notBeside" w:vAnchor="text" w:hAnchor="text" w:xAlign="center" w:y="1"/>
              <w:spacing w:line="274" w:lineRule="exact"/>
            </w:pPr>
            <w:r>
              <w:rPr>
                <w:rStyle w:val="111"/>
                <w:color w:val="000000"/>
                <w:lang w:val="ru-RU"/>
              </w:rPr>
              <w:t>подпункта «а» пункта 2.13</w:t>
            </w:r>
          </w:p>
        </w:tc>
        <w:tc>
          <w:tcPr>
            <w:tcW w:w="4550" w:type="dxa"/>
            <w:tcBorders>
              <w:top w:val="single" w:sz="4" w:space="0" w:color="auto"/>
              <w:left w:val="single" w:sz="4" w:space="0" w:color="auto"/>
              <w:bottom w:val="nil"/>
              <w:right w:val="nil"/>
            </w:tcBorders>
            <w:shd w:val="clear" w:color="auto" w:fill="FFFFFF"/>
          </w:tcPr>
          <w:p w:rsidR="005C298C" w:rsidRDefault="005C298C" w:rsidP="001F65D0">
            <w:pPr>
              <w:pStyle w:val="BodyText"/>
              <w:framePr w:w="10296" w:wrap="notBeside" w:vAnchor="text" w:hAnchor="text" w:xAlign="center" w:y="1"/>
              <w:spacing w:line="274" w:lineRule="exact"/>
              <w:ind w:left="120"/>
              <w:jc w:val="left"/>
            </w:pPr>
            <w:r>
              <w:rPr>
                <w:rStyle w:val="111"/>
                <w:color w:val="000000"/>
                <w:lang w:val="ru-RU"/>
              </w:rPr>
              <w:t>заявление о предоставлении услуги подано в орган государственной власти, орган мес</w:t>
            </w:r>
            <w:r>
              <w:rPr>
                <w:rStyle w:val="111"/>
                <w:color w:val="000000"/>
                <w:lang w:val="ru-RU"/>
              </w:rPr>
              <w:t>т</w:t>
            </w:r>
            <w:r>
              <w:rPr>
                <w:rStyle w:val="111"/>
                <w:color w:val="000000"/>
                <w:lang w:val="ru-RU"/>
              </w:rPr>
              <w:t>ного самоуправления или организацию, в полномочия которых не входит предоста</w:t>
            </w:r>
            <w:r>
              <w:rPr>
                <w:rStyle w:val="111"/>
                <w:color w:val="000000"/>
                <w:lang w:val="ru-RU"/>
              </w:rPr>
              <w:t>в</w:t>
            </w:r>
            <w:r>
              <w:rPr>
                <w:rStyle w:val="111"/>
                <w:color w:val="000000"/>
                <w:lang w:val="ru-RU"/>
              </w:rPr>
              <w:t>ление услуг</w:t>
            </w:r>
          </w:p>
        </w:tc>
        <w:tc>
          <w:tcPr>
            <w:tcW w:w="3893" w:type="dxa"/>
            <w:tcBorders>
              <w:top w:val="single" w:sz="4" w:space="0" w:color="auto"/>
              <w:left w:val="single" w:sz="4" w:space="0" w:color="auto"/>
              <w:bottom w:val="nil"/>
              <w:right w:val="single" w:sz="4" w:space="0" w:color="auto"/>
            </w:tcBorders>
            <w:shd w:val="clear" w:color="auto" w:fill="FFFFFF"/>
          </w:tcPr>
          <w:p w:rsidR="005C298C" w:rsidRDefault="005C298C" w:rsidP="001F65D0">
            <w:pPr>
              <w:pStyle w:val="BodyText"/>
              <w:framePr w:w="10296" w:wrap="notBeside" w:vAnchor="text" w:hAnchor="text" w:xAlign="center" w:y="1"/>
              <w:spacing w:line="274" w:lineRule="exact"/>
              <w:ind w:left="120"/>
              <w:jc w:val="left"/>
            </w:pPr>
            <w:r>
              <w:rPr>
                <w:rStyle w:val="1110"/>
                <w:color w:val="000000"/>
                <w:lang w:val="ru-RU"/>
              </w:rPr>
              <w:t>Указываются основания такого в</w:t>
            </w:r>
            <w:r>
              <w:rPr>
                <w:rStyle w:val="1110"/>
                <w:color w:val="000000"/>
                <w:lang w:val="ru-RU"/>
              </w:rPr>
              <w:t>ы</w:t>
            </w:r>
            <w:r>
              <w:rPr>
                <w:rStyle w:val="1110"/>
                <w:color w:val="000000"/>
                <w:lang w:val="ru-RU"/>
              </w:rPr>
              <w:t>вода</w:t>
            </w:r>
          </w:p>
        </w:tc>
      </w:tr>
      <w:tr w:rsidR="005C298C" w:rsidTr="001F65D0">
        <w:trPr>
          <w:trHeight w:hRule="exact" w:val="2064"/>
          <w:jc w:val="center"/>
        </w:trPr>
        <w:tc>
          <w:tcPr>
            <w:tcW w:w="1853" w:type="dxa"/>
            <w:tcBorders>
              <w:top w:val="single" w:sz="4" w:space="0" w:color="auto"/>
              <w:left w:val="single" w:sz="4" w:space="0" w:color="auto"/>
              <w:bottom w:val="nil"/>
              <w:right w:val="nil"/>
            </w:tcBorders>
            <w:shd w:val="clear" w:color="auto" w:fill="FFFFFF"/>
          </w:tcPr>
          <w:p w:rsidR="005C298C" w:rsidRDefault="005C298C" w:rsidP="001F65D0">
            <w:pPr>
              <w:pStyle w:val="BodyText"/>
              <w:framePr w:w="10296" w:wrap="notBeside" w:vAnchor="text" w:hAnchor="text" w:xAlign="center" w:y="1"/>
              <w:spacing w:line="274" w:lineRule="exact"/>
            </w:pPr>
            <w:r>
              <w:rPr>
                <w:rStyle w:val="111"/>
                <w:color w:val="000000"/>
                <w:lang w:val="ru-RU"/>
              </w:rPr>
              <w:t>подпункта «б» пункт 2.13</w:t>
            </w:r>
          </w:p>
        </w:tc>
        <w:tc>
          <w:tcPr>
            <w:tcW w:w="4550" w:type="dxa"/>
            <w:tcBorders>
              <w:top w:val="single" w:sz="4" w:space="0" w:color="auto"/>
              <w:left w:val="single" w:sz="4" w:space="0" w:color="auto"/>
              <w:bottom w:val="nil"/>
              <w:right w:val="nil"/>
            </w:tcBorders>
            <w:shd w:val="clear" w:color="auto" w:fill="FFFFFF"/>
          </w:tcPr>
          <w:p w:rsidR="005C298C" w:rsidRDefault="005C298C" w:rsidP="001F65D0">
            <w:pPr>
              <w:pStyle w:val="BodyText"/>
              <w:framePr w:w="10296" w:wrap="notBeside" w:vAnchor="text" w:hAnchor="text" w:xAlign="center" w:y="1"/>
              <w:spacing w:line="274" w:lineRule="exact"/>
              <w:ind w:left="120"/>
              <w:jc w:val="left"/>
            </w:pPr>
            <w:r>
              <w:rPr>
                <w:rStyle w:val="111"/>
                <w:color w:val="000000"/>
                <w:lang w:val="ru-RU"/>
              </w:rPr>
              <w:t>представленные документы или сведения утратили силу на момент обращения за у</w:t>
            </w:r>
            <w:r>
              <w:rPr>
                <w:rStyle w:val="111"/>
                <w:color w:val="000000"/>
                <w:lang w:val="ru-RU"/>
              </w:rPr>
              <w:t>с</w:t>
            </w:r>
            <w:r>
              <w:rPr>
                <w:rStyle w:val="111"/>
                <w:color w:val="000000"/>
                <w:lang w:val="ru-RU"/>
              </w:rPr>
              <w:t>лугой (документ, удостоверяющий ли</w:t>
            </w:r>
            <w:r>
              <w:rPr>
                <w:rStyle w:val="111"/>
                <w:color w:val="000000"/>
                <w:lang w:val="ru-RU"/>
              </w:rPr>
              <w:t>ч</w:t>
            </w:r>
            <w:r>
              <w:rPr>
                <w:rStyle w:val="111"/>
                <w:color w:val="000000"/>
                <w:lang w:val="ru-RU"/>
              </w:rPr>
              <w:t>ность, документ, удостоверяющий полн</w:t>
            </w:r>
            <w:r>
              <w:rPr>
                <w:rStyle w:val="111"/>
                <w:color w:val="000000"/>
                <w:lang w:val="ru-RU"/>
              </w:rPr>
              <w:t>о</w:t>
            </w:r>
            <w:r>
              <w:rPr>
                <w:rStyle w:val="111"/>
                <w:color w:val="000000"/>
                <w:lang w:val="ru-RU"/>
              </w:rPr>
              <w:t>мочия представителя заявителя, в случае обращения за предоставлением услуги ук</w:t>
            </w:r>
            <w:r>
              <w:rPr>
                <w:rStyle w:val="111"/>
                <w:color w:val="000000"/>
                <w:lang w:val="ru-RU"/>
              </w:rPr>
              <w:t>а</w:t>
            </w:r>
            <w:r>
              <w:rPr>
                <w:rStyle w:val="111"/>
                <w:color w:val="000000"/>
                <w:lang w:val="ru-RU"/>
              </w:rPr>
              <w:t>занным лицом)</w:t>
            </w:r>
          </w:p>
        </w:tc>
        <w:tc>
          <w:tcPr>
            <w:tcW w:w="3893" w:type="dxa"/>
            <w:tcBorders>
              <w:top w:val="single" w:sz="4" w:space="0" w:color="auto"/>
              <w:left w:val="single" w:sz="4" w:space="0" w:color="auto"/>
              <w:bottom w:val="nil"/>
              <w:right w:val="single" w:sz="4" w:space="0" w:color="auto"/>
            </w:tcBorders>
            <w:shd w:val="clear" w:color="auto" w:fill="FFFFFF"/>
          </w:tcPr>
          <w:p w:rsidR="005C298C" w:rsidRDefault="005C298C" w:rsidP="001F65D0">
            <w:pPr>
              <w:pStyle w:val="BodyText"/>
              <w:framePr w:w="10296" w:wrap="notBeside" w:vAnchor="text" w:hAnchor="text" w:xAlign="center" w:y="1"/>
              <w:spacing w:line="274" w:lineRule="exact"/>
              <w:ind w:left="120"/>
              <w:jc w:val="left"/>
            </w:pPr>
            <w:r>
              <w:rPr>
                <w:rStyle w:val="1110"/>
                <w:color w:val="000000"/>
                <w:lang w:val="ru-RU"/>
              </w:rPr>
              <w:t>Указываются исчерпывающий пер</w:t>
            </w:r>
            <w:r>
              <w:rPr>
                <w:rStyle w:val="1110"/>
                <w:color w:val="000000"/>
                <w:lang w:val="ru-RU"/>
              </w:rPr>
              <w:t>е</w:t>
            </w:r>
            <w:r>
              <w:rPr>
                <w:rStyle w:val="1110"/>
                <w:color w:val="000000"/>
                <w:lang w:val="ru-RU"/>
              </w:rPr>
              <w:t>чень документов, содержащих пр</w:t>
            </w:r>
            <w:r>
              <w:rPr>
                <w:rStyle w:val="1110"/>
                <w:color w:val="000000"/>
                <w:lang w:val="ru-RU"/>
              </w:rPr>
              <w:t>о</w:t>
            </w:r>
            <w:r>
              <w:rPr>
                <w:rStyle w:val="1110"/>
                <w:color w:val="000000"/>
                <w:lang w:val="ru-RU"/>
              </w:rPr>
              <w:t>тиворечия</w:t>
            </w:r>
          </w:p>
        </w:tc>
      </w:tr>
      <w:tr w:rsidR="005C298C" w:rsidTr="001F65D0">
        <w:trPr>
          <w:trHeight w:hRule="exact" w:val="1522"/>
          <w:jc w:val="center"/>
        </w:trPr>
        <w:tc>
          <w:tcPr>
            <w:tcW w:w="1853" w:type="dxa"/>
            <w:tcBorders>
              <w:top w:val="single" w:sz="4" w:space="0" w:color="auto"/>
              <w:left w:val="single" w:sz="4" w:space="0" w:color="auto"/>
              <w:bottom w:val="single" w:sz="4" w:space="0" w:color="auto"/>
              <w:right w:val="nil"/>
            </w:tcBorders>
            <w:shd w:val="clear" w:color="auto" w:fill="FFFFFF"/>
          </w:tcPr>
          <w:p w:rsidR="005C298C" w:rsidRDefault="005C298C" w:rsidP="001F65D0">
            <w:pPr>
              <w:pStyle w:val="BodyText"/>
              <w:framePr w:w="10296" w:wrap="notBeside" w:vAnchor="text" w:hAnchor="text" w:xAlign="center" w:y="1"/>
              <w:spacing w:line="278" w:lineRule="exact"/>
            </w:pPr>
            <w:r>
              <w:rPr>
                <w:rStyle w:val="111"/>
                <w:color w:val="000000"/>
                <w:lang w:val="ru-RU"/>
              </w:rPr>
              <w:t>подпункта «в» пункт 2.13</w:t>
            </w:r>
          </w:p>
        </w:tc>
        <w:tc>
          <w:tcPr>
            <w:tcW w:w="4550" w:type="dxa"/>
            <w:tcBorders>
              <w:top w:val="single" w:sz="4" w:space="0" w:color="auto"/>
              <w:left w:val="single" w:sz="4" w:space="0" w:color="auto"/>
              <w:bottom w:val="single" w:sz="4" w:space="0" w:color="auto"/>
              <w:right w:val="nil"/>
            </w:tcBorders>
            <w:shd w:val="clear" w:color="auto" w:fill="FFFFFF"/>
          </w:tcPr>
          <w:p w:rsidR="005C298C" w:rsidRDefault="005C298C" w:rsidP="001F65D0">
            <w:pPr>
              <w:pStyle w:val="BodyText"/>
              <w:framePr w:w="10296" w:wrap="notBeside" w:vAnchor="text" w:hAnchor="text" w:xAlign="center" w:y="1"/>
              <w:spacing w:line="274" w:lineRule="exact"/>
              <w:ind w:left="120"/>
              <w:jc w:val="left"/>
            </w:pPr>
            <w:r>
              <w:rPr>
                <w:rStyle w:val="111"/>
                <w:color w:val="000000"/>
                <w:lang w:val="ru-RU"/>
              </w:rPr>
              <w:t>предоставленные заявителем документы с</w:t>
            </w:r>
            <w:r>
              <w:rPr>
                <w:rStyle w:val="111"/>
                <w:color w:val="000000"/>
                <w:lang w:val="ru-RU"/>
              </w:rPr>
              <w:t>о</w:t>
            </w:r>
            <w:r>
              <w:rPr>
                <w:rStyle w:val="111"/>
                <w:color w:val="000000"/>
                <w:lang w:val="ru-RU"/>
              </w:rPr>
              <w:t>держат подчистки и исправления текста, не заверенные в порядке, установленном зак</w:t>
            </w:r>
            <w:r>
              <w:rPr>
                <w:rStyle w:val="111"/>
                <w:color w:val="000000"/>
                <w:lang w:val="ru-RU"/>
              </w:rPr>
              <w:t>о</w:t>
            </w:r>
            <w:r>
              <w:rPr>
                <w:rStyle w:val="111"/>
                <w:color w:val="000000"/>
                <w:lang w:val="ru-RU"/>
              </w:rPr>
              <w:t>нодательством Российской Федерации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5C298C" w:rsidRDefault="005C298C" w:rsidP="001F65D0">
            <w:pPr>
              <w:pStyle w:val="BodyText"/>
              <w:framePr w:w="10296" w:wrap="notBeside" w:vAnchor="text" w:hAnchor="text" w:xAlign="center" w:y="1"/>
              <w:spacing w:line="274" w:lineRule="exact"/>
              <w:ind w:left="120"/>
              <w:jc w:val="left"/>
            </w:pPr>
            <w:r>
              <w:rPr>
                <w:rStyle w:val="1110"/>
                <w:color w:val="000000"/>
                <w:lang w:val="ru-RU"/>
              </w:rPr>
              <w:t>Указываются исчерпывающий пер</w:t>
            </w:r>
            <w:r>
              <w:rPr>
                <w:rStyle w:val="1110"/>
                <w:color w:val="000000"/>
                <w:lang w:val="ru-RU"/>
              </w:rPr>
              <w:t>е</w:t>
            </w:r>
            <w:r>
              <w:rPr>
                <w:rStyle w:val="1110"/>
                <w:color w:val="000000"/>
                <w:lang w:val="ru-RU"/>
              </w:rPr>
              <w:t>чень документов, содержащих пр</w:t>
            </w:r>
            <w:r>
              <w:rPr>
                <w:rStyle w:val="1110"/>
                <w:color w:val="000000"/>
                <w:lang w:val="ru-RU"/>
              </w:rPr>
              <w:t>о</w:t>
            </w:r>
            <w:r>
              <w:rPr>
                <w:rStyle w:val="1110"/>
                <w:color w:val="000000"/>
                <w:lang w:val="ru-RU"/>
              </w:rPr>
              <w:t>тиворечия, указываются основания такого вывода</w:t>
            </w:r>
          </w:p>
        </w:tc>
      </w:tr>
    </w:tbl>
    <w:p w:rsidR="005C298C" w:rsidRDefault="005C298C" w:rsidP="00FF522F">
      <w:pPr>
        <w:rPr>
          <w:sz w:val="2"/>
          <w:szCs w:val="2"/>
        </w:rPr>
      </w:pPr>
      <w:r>
        <w:rPr>
          <w:sz w:val="2"/>
          <w:szCs w:val="2"/>
        </w:rPr>
        <w:br w:type="page"/>
      </w:r>
    </w:p>
    <w:tbl>
      <w:tblPr>
        <w:tblW w:w="0" w:type="auto"/>
        <w:jc w:val="center"/>
        <w:tblLayout w:type="fixed"/>
        <w:tblCellMar>
          <w:left w:w="0" w:type="dxa"/>
          <w:right w:w="0" w:type="dxa"/>
        </w:tblCellMar>
        <w:tblLook w:val="0000"/>
      </w:tblPr>
      <w:tblGrid>
        <w:gridCol w:w="1853"/>
        <w:gridCol w:w="4550"/>
        <w:gridCol w:w="3893"/>
      </w:tblGrid>
      <w:tr w:rsidR="005C298C" w:rsidTr="001F65D0">
        <w:trPr>
          <w:trHeight w:hRule="exact" w:val="1186"/>
          <w:jc w:val="center"/>
        </w:trPr>
        <w:tc>
          <w:tcPr>
            <w:tcW w:w="1853" w:type="dxa"/>
            <w:tcBorders>
              <w:top w:val="single" w:sz="4" w:space="0" w:color="auto"/>
              <w:left w:val="single" w:sz="4" w:space="0" w:color="auto"/>
              <w:bottom w:val="nil"/>
              <w:right w:val="nil"/>
            </w:tcBorders>
            <w:shd w:val="clear" w:color="auto" w:fill="FFFFFF"/>
            <w:vAlign w:val="bottom"/>
          </w:tcPr>
          <w:p w:rsidR="005C298C" w:rsidRDefault="005C298C" w:rsidP="001F65D0">
            <w:pPr>
              <w:pStyle w:val="BodyText"/>
              <w:framePr w:w="10296" w:wrap="notBeside" w:vAnchor="text" w:hAnchor="text" w:xAlign="center" w:y="1"/>
              <w:spacing w:line="278" w:lineRule="exact"/>
            </w:pPr>
            <w:r>
              <w:rPr>
                <w:rStyle w:val="111"/>
                <w:color w:val="000000"/>
                <w:lang w:val="ru-RU"/>
              </w:rPr>
              <w:t>№ пункта Адм</w:t>
            </w:r>
            <w:r>
              <w:rPr>
                <w:rStyle w:val="111"/>
                <w:color w:val="000000"/>
                <w:lang w:val="ru-RU"/>
              </w:rPr>
              <w:t>и</w:t>
            </w:r>
            <w:r>
              <w:rPr>
                <w:rStyle w:val="111"/>
                <w:color w:val="000000"/>
                <w:lang w:val="ru-RU"/>
              </w:rPr>
              <w:t>нистратив ного регламента</w:t>
            </w:r>
          </w:p>
        </w:tc>
        <w:tc>
          <w:tcPr>
            <w:tcW w:w="4550" w:type="dxa"/>
            <w:tcBorders>
              <w:top w:val="single" w:sz="4" w:space="0" w:color="auto"/>
              <w:left w:val="single" w:sz="4" w:space="0" w:color="auto"/>
              <w:bottom w:val="nil"/>
              <w:right w:val="nil"/>
            </w:tcBorders>
            <w:shd w:val="clear" w:color="auto" w:fill="FFFFFF"/>
            <w:vAlign w:val="center"/>
          </w:tcPr>
          <w:p w:rsidR="005C298C" w:rsidRDefault="005C298C" w:rsidP="001F65D0">
            <w:pPr>
              <w:pStyle w:val="BodyText"/>
              <w:framePr w:w="10296" w:wrap="notBeside" w:vAnchor="text" w:hAnchor="text" w:xAlign="center" w:y="1"/>
              <w:spacing w:line="274" w:lineRule="exact"/>
            </w:pPr>
            <w:r>
              <w:rPr>
                <w:rStyle w:val="111"/>
                <w:color w:val="000000"/>
                <w:lang w:val="ru-RU"/>
              </w:rPr>
              <w:t>Наименование основания для отказа в соо</w:t>
            </w:r>
            <w:r>
              <w:rPr>
                <w:rStyle w:val="111"/>
                <w:color w:val="000000"/>
                <w:lang w:val="ru-RU"/>
              </w:rPr>
              <w:t>т</w:t>
            </w:r>
            <w:r>
              <w:rPr>
                <w:rStyle w:val="111"/>
                <w:color w:val="000000"/>
                <w:lang w:val="ru-RU"/>
              </w:rPr>
              <w:t>ветствии с единым стандартом</w:t>
            </w:r>
          </w:p>
        </w:tc>
        <w:tc>
          <w:tcPr>
            <w:tcW w:w="3893" w:type="dxa"/>
            <w:tcBorders>
              <w:top w:val="single" w:sz="4" w:space="0" w:color="auto"/>
              <w:left w:val="single" w:sz="4" w:space="0" w:color="auto"/>
              <w:bottom w:val="nil"/>
              <w:right w:val="single" w:sz="4" w:space="0" w:color="auto"/>
            </w:tcBorders>
            <w:shd w:val="clear" w:color="auto" w:fill="FFFFFF"/>
            <w:vAlign w:val="center"/>
          </w:tcPr>
          <w:p w:rsidR="005C298C" w:rsidRDefault="005C298C" w:rsidP="001F65D0">
            <w:pPr>
              <w:pStyle w:val="BodyText"/>
              <w:framePr w:w="10296" w:wrap="notBeside" w:vAnchor="text" w:hAnchor="text" w:xAlign="center" w:y="1"/>
              <w:spacing w:line="274" w:lineRule="exact"/>
            </w:pPr>
            <w:r>
              <w:rPr>
                <w:rStyle w:val="111"/>
                <w:color w:val="000000"/>
                <w:lang w:val="ru-RU"/>
              </w:rPr>
              <w:t>Разъяснение причин отказа в выдаче дубликата решения</w:t>
            </w:r>
          </w:p>
        </w:tc>
      </w:tr>
      <w:tr w:rsidR="005C298C" w:rsidTr="001F65D0">
        <w:trPr>
          <w:trHeight w:hRule="exact" w:val="1507"/>
          <w:jc w:val="center"/>
        </w:trPr>
        <w:tc>
          <w:tcPr>
            <w:tcW w:w="1853" w:type="dxa"/>
            <w:tcBorders>
              <w:top w:val="single" w:sz="4" w:space="0" w:color="auto"/>
              <w:left w:val="single" w:sz="4" w:space="0" w:color="auto"/>
              <w:bottom w:val="nil"/>
              <w:right w:val="nil"/>
            </w:tcBorders>
            <w:shd w:val="clear" w:color="auto" w:fill="FFFFFF"/>
          </w:tcPr>
          <w:p w:rsidR="005C298C" w:rsidRDefault="005C298C" w:rsidP="001F65D0">
            <w:pPr>
              <w:pStyle w:val="BodyText"/>
              <w:framePr w:w="10296" w:wrap="notBeside" w:vAnchor="text" w:hAnchor="text" w:xAlign="center" w:y="1"/>
              <w:spacing w:line="274" w:lineRule="exact"/>
            </w:pPr>
            <w:r>
              <w:rPr>
                <w:rStyle w:val="111"/>
                <w:color w:val="000000"/>
                <w:lang w:val="ru-RU"/>
              </w:rPr>
              <w:t>подпункта «г» пункт 2.13</w:t>
            </w:r>
          </w:p>
        </w:tc>
        <w:tc>
          <w:tcPr>
            <w:tcW w:w="4550" w:type="dxa"/>
            <w:tcBorders>
              <w:top w:val="single" w:sz="4" w:space="0" w:color="auto"/>
              <w:left w:val="single" w:sz="4" w:space="0" w:color="auto"/>
              <w:bottom w:val="nil"/>
              <w:right w:val="nil"/>
            </w:tcBorders>
            <w:shd w:val="clear" w:color="auto" w:fill="FFFFFF"/>
          </w:tcPr>
          <w:p w:rsidR="005C298C" w:rsidRDefault="005C298C" w:rsidP="001F65D0">
            <w:pPr>
              <w:pStyle w:val="BodyText"/>
              <w:framePr w:w="10296" w:wrap="notBeside" w:vAnchor="text" w:hAnchor="text" w:xAlign="center" w:y="1"/>
              <w:spacing w:line="274" w:lineRule="exact"/>
              <w:ind w:left="120"/>
              <w:jc w:val="left"/>
            </w:pPr>
            <w:r>
              <w:rPr>
                <w:rStyle w:val="111"/>
                <w:color w:val="000000"/>
                <w:lang w:val="ru-RU"/>
              </w:rPr>
              <w:t>документы содержат подтверждения, нал</w:t>
            </w:r>
            <w:r>
              <w:rPr>
                <w:rStyle w:val="111"/>
                <w:color w:val="000000"/>
                <w:lang w:val="ru-RU"/>
              </w:rPr>
              <w:t>и</w:t>
            </w:r>
            <w:r>
              <w:rPr>
                <w:rStyle w:val="111"/>
                <w:color w:val="000000"/>
                <w:lang w:val="ru-RU"/>
              </w:rPr>
              <w:t>чие которых не позволяет в полном объеме использовать информацию и сведения, с</w:t>
            </w:r>
            <w:r>
              <w:rPr>
                <w:rStyle w:val="111"/>
                <w:color w:val="000000"/>
                <w:lang w:val="ru-RU"/>
              </w:rPr>
              <w:t>о</w:t>
            </w:r>
            <w:r>
              <w:rPr>
                <w:rStyle w:val="111"/>
                <w:color w:val="000000"/>
                <w:lang w:val="ru-RU"/>
              </w:rPr>
              <w:t>держащиеся в документах для предоставл</w:t>
            </w:r>
            <w:r>
              <w:rPr>
                <w:rStyle w:val="111"/>
                <w:color w:val="000000"/>
                <w:lang w:val="ru-RU"/>
              </w:rPr>
              <w:t>е</w:t>
            </w:r>
            <w:r>
              <w:rPr>
                <w:rStyle w:val="111"/>
                <w:color w:val="000000"/>
                <w:lang w:val="ru-RU"/>
              </w:rPr>
              <w:t>ния услуги</w:t>
            </w:r>
          </w:p>
        </w:tc>
        <w:tc>
          <w:tcPr>
            <w:tcW w:w="3893" w:type="dxa"/>
            <w:tcBorders>
              <w:top w:val="single" w:sz="4" w:space="0" w:color="auto"/>
              <w:left w:val="single" w:sz="4" w:space="0" w:color="auto"/>
              <w:bottom w:val="nil"/>
              <w:right w:val="single" w:sz="4" w:space="0" w:color="auto"/>
            </w:tcBorders>
            <w:shd w:val="clear" w:color="auto" w:fill="FFFFFF"/>
          </w:tcPr>
          <w:p w:rsidR="005C298C" w:rsidRDefault="005C298C" w:rsidP="001F65D0">
            <w:pPr>
              <w:pStyle w:val="BodyText"/>
              <w:framePr w:w="10296" w:wrap="notBeside" w:vAnchor="text" w:hAnchor="text" w:xAlign="center" w:y="1"/>
              <w:spacing w:line="274" w:lineRule="exact"/>
              <w:ind w:left="120"/>
              <w:jc w:val="left"/>
            </w:pPr>
            <w:r>
              <w:rPr>
                <w:rStyle w:val="1110"/>
                <w:color w:val="000000"/>
                <w:lang w:val="ru-RU"/>
              </w:rPr>
              <w:t>Указываются исчерпывающий пер</w:t>
            </w:r>
            <w:r>
              <w:rPr>
                <w:rStyle w:val="1110"/>
                <w:color w:val="000000"/>
                <w:lang w:val="ru-RU"/>
              </w:rPr>
              <w:t>е</w:t>
            </w:r>
            <w:r>
              <w:rPr>
                <w:rStyle w:val="1110"/>
                <w:color w:val="000000"/>
                <w:lang w:val="ru-RU"/>
              </w:rPr>
              <w:t>чень документов, содержащих пр</w:t>
            </w:r>
            <w:r>
              <w:rPr>
                <w:rStyle w:val="1110"/>
                <w:color w:val="000000"/>
                <w:lang w:val="ru-RU"/>
              </w:rPr>
              <w:t>о</w:t>
            </w:r>
            <w:r>
              <w:rPr>
                <w:rStyle w:val="1110"/>
                <w:color w:val="000000"/>
                <w:lang w:val="ru-RU"/>
              </w:rPr>
              <w:t>тиворечия, указываются основания такого вывода</w:t>
            </w:r>
          </w:p>
        </w:tc>
      </w:tr>
      <w:tr w:rsidR="005C298C" w:rsidTr="001F65D0">
        <w:trPr>
          <w:trHeight w:hRule="exact" w:val="1037"/>
          <w:jc w:val="center"/>
        </w:trPr>
        <w:tc>
          <w:tcPr>
            <w:tcW w:w="1853" w:type="dxa"/>
            <w:tcBorders>
              <w:top w:val="single" w:sz="4" w:space="0" w:color="auto"/>
              <w:left w:val="single" w:sz="4" w:space="0" w:color="auto"/>
              <w:bottom w:val="nil"/>
              <w:right w:val="nil"/>
            </w:tcBorders>
            <w:shd w:val="clear" w:color="auto" w:fill="FFFFFF"/>
          </w:tcPr>
          <w:p w:rsidR="005C298C" w:rsidRDefault="005C298C" w:rsidP="001F65D0">
            <w:pPr>
              <w:pStyle w:val="BodyText"/>
              <w:framePr w:w="10296" w:wrap="notBeside" w:vAnchor="text" w:hAnchor="text" w:xAlign="center" w:y="1"/>
              <w:spacing w:line="274" w:lineRule="exact"/>
            </w:pPr>
            <w:r>
              <w:rPr>
                <w:rStyle w:val="111"/>
                <w:color w:val="000000"/>
                <w:lang w:val="ru-RU"/>
              </w:rPr>
              <w:t>подпункта «д» пункт 2.13</w:t>
            </w:r>
          </w:p>
        </w:tc>
        <w:tc>
          <w:tcPr>
            <w:tcW w:w="4550" w:type="dxa"/>
            <w:tcBorders>
              <w:top w:val="single" w:sz="4" w:space="0" w:color="auto"/>
              <w:left w:val="single" w:sz="4" w:space="0" w:color="auto"/>
              <w:bottom w:val="nil"/>
              <w:right w:val="nil"/>
            </w:tcBorders>
            <w:shd w:val="clear" w:color="auto" w:fill="FFFFFF"/>
          </w:tcPr>
          <w:p w:rsidR="005C298C" w:rsidRDefault="005C298C" w:rsidP="001F65D0">
            <w:pPr>
              <w:pStyle w:val="BodyText"/>
              <w:framePr w:w="10296" w:wrap="notBeside" w:vAnchor="text" w:hAnchor="text" w:xAlign="center" w:y="1"/>
              <w:spacing w:line="274" w:lineRule="exact"/>
              <w:ind w:left="120"/>
              <w:jc w:val="left"/>
            </w:pPr>
            <w:r>
              <w:rPr>
                <w:rStyle w:val="111"/>
                <w:color w:val="000000"/>
                <w:lang w:val="ru-RU"/>
              </w:rPr>
              <w:t>неполное заполнение полей в форме заявл</w:t>
            </w:r>
            <w:r>
              <w:rPr>
                <w:rStyle w:val="111"/>
                <w:color w:val="000000"/>
                <w:lang w:val="ru-RU"/>
              </w:rPr>
              <w:t>е</w:t>
            </w:r>
            <w:r>
              <w:rPr>
                <w:rStyle w:val="111"/>
                <w:color w:val="000000"/>
                <w:lang w:val="ru-RU"/>
              </w:rPr>
              <w:t>ния, в том числе в интерактивной форме з</w:t>
            </w:r>
            <w:r>
              <w:rPr>
                <w:rStyle w:val="111"/>
                <w:color w:val="000000"/>
                <w:lang w:val="ru-RU"/>
              </w:rPr>
              <w:t>а</w:t>
            </w:r>
            <w:r>
              <w:rPr>
                <w:rStyle w:val="111"/>
                <w:color w:val="000000"/>
                <w:lang w:val="ru-RU"/>
              </w:rPr>
              <w:t>явления на ЕПГУ</w:t>
            </w:r>
          </w:p>
        </w:tc>
        <w:tc>
          <w:tcPr>
            <w:tcW w:w="3893" w:type="dxa"/>
            <w:tcBorders>
              <w:top w:val="single" w:sz="4" w:space="0" w:color="auto"/>
              <w:left w:val="single" w:sz="4" w:space="0" w:color="auto"/>
              <w:bottom w:val="nil"/>
              <w:right w:val="single" w:sz="4" w:space="0" w:color="auto"/>
            </w:tcBorders>
            <w:shd w:val="clear" w:color="auto" w:fill="FFFFFF"/>
          </w:tcPr>
          <w:p w:rsidR="005C298C" w:rsidRDefault="005C298C" w:rsidP="001F65D0">
            <w:pPr>
              <w:pStyle w:val="BodyText"/>
              <w:framePr w:w="10296" w:wrap="notBeside" w:vAnchor="text" w:hAnchor="text" w:xAlign="center" w:y="1"/>
              <w:spacing w:line="274" w:lineRule="exact"/>
              <w:ind w:left="120"/>
              <w:jc w:val="left"/>
            </w:pPr>
            <w:r>
              <w:rPr>
                <w:rStyle w:val="1110"/>
                <w:color w:val="000000"/>
                <w:lang w:val="ru-RU"/>
              </w:rPr>
              <w:t>Указываются основания такого в</w:t>
            </w:r>
            <w:r>
              <w:rPr>
                <w:rStyle w:val="1110"/>
                <w:color w:val="000000"/>
                <w:lang w:val="ru-RU"/>
              </w:rPr>
              <w:t>ы</w:t>
            </w:r>
            <w:r>
              <w:rPr>
                <w:rStyle w:val="1110"/>
                <w:color w:val="000000"/>
                <w:lang w:val="ru-RU"/>
              </w:rPr>
              <w:t>вода</w:t>
            </w:r>
          </w:p>
        </w:tc>
      </w:tr>
      <w:tr w:rsidR="005C298C" w:rsidTr="001F65D0">
        <w:trPr>
          <w:trHeight w:hRule="exact" w:val="1032"/>
          <w:jc w:val="center"/>
        </w:trPr>
        <w:tc>
          <w:tcPr>
            <w:tcW w:w="1853" w:type="dxa"/>
            <w:tcBorders>
              <w:top w:val="single" w:sz="4" w:space="0" w:color="auto"/>
              <w:left w:val="single" w:sz="4" w:space="0" w:color="auto"/>
              <w:bottom w:val="nil"/>
              <w:right w:val="nil"/>
            </w:tcBorders>
            <w:shd w:val="clear" w:color="auto" w:fill="FFFFFF"/>
          </w:tcPr>
          <w:p w:rsidR="005C298C" w:rsidRDefault="005C298C" w:rsidP="001F65D0">
            <w:pPr>
              <w:pStyle w:val="BodyText"/>
              <w:framePr w:w="10296" w:wrap="notBeside" w:vAnchor="text" w:hAnchor="text" w:xAlign="center" w:y="1"/>
              <w:spacing w:line="278" w:lineRule="exact"/>
            </w:pPr>
            <w:r>
              <w:rPr>
                <w:rStyle w:val="111"/>
                <w:color w:val="000000"/>
                <w:lang w:val="ru-RU"/>
              </w:rPr>
              <w:t>подпункта «е» пункт 2.13</w:t>
            </w:r>
          </w:p>
        </w:tc>
        <w:tc>
          <w:tcPr>
            <w:tcW w:w="4550" w:type="dxa"/>
            <w:tcBorders>
              <w:top w:val="single" w:sz="4" w:space="0" w:color="auto"/>
              <w:left w:val="single" w:sz="4" w:space="0" w:color="auto"/>
              <w:bottom w:val="nil"/>
              <w:right w:val="nil"/>
            </w:tcBorders>
            <w:shd w:val="clear" w:color="auto" w:fill="FFFFFF"/>
          </w:tcPr>
          <w:p w:rsidR="005C298C" w:rsidRDefault="005C298C" w:rsidP="001F65D0">
            <w:pPr>
              <w:pStyle w:val="BodyText"/>
              <w:framePr w:w="10296" w:wrap="notBeside" w:vAnchor="text" w:hAnchor="text" w:xAlign="center" w:y="1"/>
              <w:spacing w:line="274" w:lineRule="exact"/>
              <w:ind w:left="120"/>
              <w:jc w:val="left"/>
            </w:pPr>
            <w:r>
              <w:rPr>
                <w:rStyle w:val="111"/>
                <w:color w:val="000000"/>
                <w:lang w:val="ru-RU"/>
              </w:rPr>
              <w:t>подача запроса о предоставлении услуги и документов, необходимых для предоставл</w:t>
            </w:r>
            <w:r>
              <w:rPr>
                <w:rStyle w:val="111"/>
                <w:color w:val="000000"/>
                <w:lang w:val="ru-RU"/>
              </w:rPr>
              <w:t>е</w:t>
            </w:r>
            <w:r>
              <w:rPr>
                <w:rStyle w:val="111"/>
                <w:color w:val="000000"/>
                <w:lang w:val="ru-RU"/>
              </w:rPr>
              <w:t>ния услуги</w:t>
            </w:r>
          </w:p>
        </w:tc>
        <w:tc>
          <w:tcPr>
            <w:tcW w:w="3893" w:type="dxa"/>
            <w:tcBorders>
              <w:top w:val="single" w:sz="4" w:space="0" w:color="auto"/>
              <w:left w:val="single" w:sz="4" w:space="0" w:color="auto"/>
              <w:bottom w:val="nil"/>
              <w:right w:val="single" w:sz="4" w:space="0" w:color="auto"/>
            </w:tcBorders>
            <w:shd w:val="clear" w:color="auto" w:fill="FFFFFF"/>
          </w:tcPr>
          <w:p w:rsidR="005C298C" w:rsidRDefault="005C298C" w:rsidP="001F65D0">
            <w:pPr>
              <w:pStyle w:val="BodyText"/>
              <w:framePr w:w="10296" w:wrap="notBeside" w:vAnchor="text" w:hAnchor="text" w:xAlign="center" w:y="1"/>
              <w:spacing w:line="278" w:lineRule="exact"/>
              <w:ind w:left="120"/>
              <w:jc w:val="left"/>
            </w:pPr>
            <w:r>
              <w:rPr>
                <w:rStyle w:val="1110"/>
                <w:color w:val="000000"/>
                <w:lang w:val="ru-RU"/>
              </w:rPr>
              <w:t>Указываются основания такого в</w:t>
            </w:r>
            <w:r>
              <w:rPr>
                <w:rStyle w:val="1110"/>
                <w:color w:val="000000"/>
                <w:lang w:val="ru-RU"/>
              </w:rPr>
              <w:t>ы</w:t>
            </w:r>
            <w:r>
              <w:rPr>
                <w:rStyle w:val="1110"/>
                <w:color w:val="000000"/>
                <w:lang w:val="ru-RU"/>
              </w:rPr>
              <w:t>вода</w:t>
            </w:r>
          </w:p>
        </w:tc>
      </w:tr>
      <w:tr w:rsidR="005C298C" w:rsidTr="001F65D0">
        <w:trPr>
          <w:trHeight w:hRule="exact" w:val="1032"/>
          <w:jc w:val="center"/>
        </w:trPr>
        <w:tc>
          <w:tcPr>
            <w:tcW w:w="1853" w:type="dxa"/>
            <w:tcBorders>
              <w:top w:val="single" w:sz="4" w:space="0" w:color="auto"/>
              <w:left w:val="single" w:sz="4" w:space="0" w:color="auto"/>
              <w:bottom w:val="nil"/>
              <w:right w:val="nil"/>
            </w:tcBorders>
            <w:shd w:val="clear" w:color="auto" w:fill="FFFFFF"/>
          </w:tcPr>
          <w:p w:rsidR="005C298C" w:rsidRDefault="005C298C" w:rsidP="001F65D0">
            <w:pPr>
              <w:pStyle w:val="BodyText"/>
              <w:framePr w:w="10296" w:wrap="notBeside" w:vAnchor="text" w:hAnchor="text" w:xAlign="center" w:y="1"/>
              <w:spacing w:line="278" w:lineRule="exact"/>
            </w:pPr>
            <w:r>
              <w:rPr>
                <w:rStyle w:val="111"/>
                <w:color w:val="000000"/>
                <w:lang w:val="ru-RU"/>
              </w:rPr>
              <w:t>подпункта «ж» пункт 2.13</w:t>
            </w:r>
          </w:p>
        </w:tc>
        <w:tc>
          <w:tcPr>
            <w:tcW w:w="4550" w:type="dxa"/>
            <w:tcBorders>
              <w:top w:val="single" w:sz="4" w:space="0" w:color="auto"/>
              <w:left w:val="single" w:sz="4" w:space="0" w:color="auto"/>
              <w:bottom w:val="nil"/>
              <w:right w:val="nil"/>
            </w:tcBorders>
            <w:shd w:val="clear" w:color="auto" w:fill="FFFFFF"/>
          </w:tcPr>
          <w:p w:rsidR="005C298C" w:rsidRDefault="005C298C" w:rsidP="001F65D0">
            <w:pPr>
              <w:pStyle w:val="BodyText"/>
              <w:framePr w:w="10296" w:wrap="notBeside" w:vAnchor="text" w:hAnchor="text" w:xAlign="center" w:y="1"/>
              <w:spacing w:line="274" w:lineRule="exact"/>
              <w:ind w:left="120"/>
              <w:jc w:val="left"/>
            </w:pPr>
            <w:r>
              <w:rPr>
                <w:rStyle w:val="111"/>
                <w:color w:val="000000"/>
                <w:lang w:val="ru-RU"/>
              </w:rPr>
              <w:t>предоставление заявителе неполного ко</w:t>
            </w:r>
            <w:r>
              <w:rPr>
                <w:rStyle w:val="111"/>
                <w:color w:val="000000"/>
                <w:lang w:val="ru-RU"/>
              </w:rPr>
              <w:t>м</w:t>
            </w:r>
            <w:r>
              <w:rPr>
                <w:rStyle w:val="111"/>
                <w:color w:val="000000"/>
                <w:lang w:val="ru-RU"/>
              </w:rPr>
              <w:t>плекта документов, необходимых для пр</w:t>
            </w:r>
            <w:r>
              <w:rPr>
                <w:rStyle w:val="111"/>
                <w:color w:val="000000"/>
                <w:lang w:val="ru-RU"/>
              </w:rPr>
              <w:t>е</w:t>
            </w:r>
            <w:r>
              <w:rPr>
                <w:rStyle w:val="111"/>
                <w:color w:val="000000"/>
                <w:lang w:val="ru-RU"/>
              </w:rPr>
              <w:t>доставления</w:t>
            </w:r>
          </w:p>
        </w:tc>
        <w:tc>
          <w:tcPr>
            <w:tcW w:w="3893" w:type="dxa"/>
            <w:tcBorders>
              <w:top w:val="single" w:sz="4" w:space="0" w:color="auto"/>
              <w:left w:val="single" w:sz="4" w:space="0" w:color="auto"/>
              <w:bottom w:val="nil"/>
              <w:right w:val="single" w:sz="4" w:space="0" w:color="auto"/>
            </w:tcBorders>
            <w:shd w:val="clear" w:color="auto" w:fill="FFFFFF"/>
          </w:tcPr>
          <w:p w:rsidR="005C298C" w:rsidRDefault="005C298C" w:rsidP="001F65D0">
            <w:pPr>
              <w:pStyle w:val="BodyText"/>
              <w:framePr w:w="10296" w:wrap="notBeside" w:vAnchor="text" w:hAnchor="text" w:xAlign="center" w:y="1"/>
              <w:spacing w:line="278" w:lineRule="exact"/>
              <w:ind w:left="120"/>
              <w:jc w:val="left"/>
            </w:pPr>
            <w:r>
              <w:rPr>
                <w:rStyle w:val="1110"/>
                <w:color w:val="000000"/>
                <w:lang w:val="ru-RU"/>
              </w:rPr>
              <w:t>Указываются основания такого в</w:t>
            </w:r>
            <w:r>
              <w:rPr>
                <w:rStyle w:val="1110"/>
                <w:color w:val="000000"/>
                <w:lang w:val="ru-RU"/>
              </w:rPr>
              <w:t>ы</w:t>
            </w:r>
            <w:r>
              <w:rPr>
                <w:rStyle w:val="1110"/>
                <w:color w:val="000000"/>
                <w:lang w:val="ru-RU"/>
              </w:rPr>
              <w:t>вода</w:t>
            </w:r>
          </w:p>
        </w:tc>
      </w:tr>
      <w:tr w:rsidR="005C298C" w:rsidTr="001F65D0">
        <w:trPr>
          <w:trHeight w:hRule="exact" w:val="1042"/>
          <w:jc w:val="center"/>
        </w:trPr>
        <w:tc>
          <w:tcPr>
            <w:tcW w:w="1853" w:type="dxa"/>
            <w:tcBorders>
              <w:top w:val="single" w:sz="4" w:space="0" w:color="auto"/>
              <w:left w:val="single" w:sz="4" w:space="0" w:color="auto"/>
              <w:bottom w:val="single" w:sz="4" w:space="0" w:color="auto"/>
              <w:right w:val="nil"/>
            </w:tcBorders>
            <w:shd w:val="clear" w:color="auto" w:fill="FFFFFF"/>
          </w:tcPr>
          <w:p w:rsidR="005C298C" w:rsidRDefault="005C298C" w:rsidP="001F65D0">
            <w:pPr>
              <w:pStyle w:val="BodyText"/>
              <w:framePr w:w="10296" w:wrap="notBeside" w:vAnchor="text" w:hAnchor="text" w:xAlign="center" w:y="1"/>
              <w:spacing w:line="278" w:lineRule="exact"/>
            </w:pPr>
            <w:r>
              <w:rPr>
                <w:rStyle w:val="111"/>
                <w:color w:val="000000"/>
                <w:lang w:val="ru-RU"/>
              </w:rPr>
              <w:t>подпункта «з» пункт 2.13</w:t>
            </w:r>
          </w:p>
        </w:tc>
        <w:tc>
          <w:tcPr>
            <w:tcW w:w="4550" w:type="dxa"/>
            <w:tcBorders>
              <w:top w:val="single" w:sz="4" w:space="0" w:color="auto"/>
              <w:left w:val="single" w:sz="4" w:space="0" w:color="auto"/>
              <w:bottom w:val="single" w:sz="4" w:space="0" w:color="auto"/>
              <w:right w:val="nil"/>
            </w:tcBorders>
            <w:shd w:val="clear" w:color="auto" w:fill="FFFFFF"/>
          </w:tcPr>
          <w:p w:rsidR="005C298C" w:rsidRDefault="005C298C" w:rsidP="001F65D0">
            <w:pPr>
              <w:pStyle w:val="BodyText"/>
              <w:framePr w:w="10296" w:wrap="notBeside" w:vAnchor="text" w:hAnchor="text" w:xAlign="center" w:y="1"/>
              <w:spacing w:line="274" w:lineRule="exact"/>
              <w:ind w:left="120"/>
              <w:jc w:val="left"/>
            </w:pPr>
            <w:r>
              <w:rPr>
                <w:rStyle w:val="111"/>
                <w:color w:val="000000"/>
                <w:lang w:val="ru-RU"/>
              </w:rPr>
              <w:t>заявление подано лицом, не имеющим по</w:t>
            </w:r>
            <w:r>
              <w:rPr>
                <w:rStyle w:val="111"/>
                <w:color w:val="000000"/>
                <w:lang w:val="ru-RU"/>
              </w:rPr>
              <w:t>л</w:t>
            </w:r>
            <w:r>
              <w:rPr>
                <w:rStyle w:val="111"/>
                <w:color w:val="000000"/>
                <w:lang w:val="ru-RU"/>
              </w:rPr>
              <w:t>номочий представлять интересы Заявителя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5C298C" w:rsidRDefault="005C298C" w:rsidP="001F65D0">
            <w:pPr>
              <w:pStyle w:val="BodyText"/>
              <w:framePr w:w="10296" w:wrap="notBeside" w:vAnchor="text" w:hAnchor="text" w:xAlign="center" w:y="1"/>
              <w:spacing w:line="278" w:lineRule="exact"/>
              <w:ind w:left="120"/>
              <w:jc w:val="left"/>
            </w:pPr>
            <w:r>
              <w:rPr>
                <w:rStyle w:val="1110"/>
                <w:color w:val="000000"/>
                <w:lang w:val="ru-RU"/>
              </w:rPr>
              <w:t>Указываются основания такого в</w:t>
            </w:r>
            <w:r>
              <w:rPr>
                <w:rStyle w:val="1110"/>
                <w:color w:val="000000"/>
                <w:lang w:val="ru-RU"/>
              </w:rPr>
              <w:t>ы</w:t>
            </w:r>
            <w:r>
              <w:rPr>
                <w:rStyle w:val="1110"/>
                <w:color w:val="000000"/>
                <w:lang w:val="ru-RU"/>
              </w:rPr>
              <w:t>вода</w:t>
            </w:r>
          </w:p>
        </w:tc>
      </w:tr>
    </w:tbl>
    <w:p w:rsidR="005C298C" w:rsidRDefault="005C298C" w:rsidP="00FF522F">
      <w:pPr>
        <w:rPr>
          <w:sz w:val="2"/>
          <w:szCs w:val="2"/>
        </w:rPr>
      </w:pPr>
    </w:p>
    <w:p w:rsidR="005C298C" w:rsidRPr="00D94FAF" w:rsidRDefault="005C298C" w:rsidP="00D94FAF">
      <w:pPr>
        <w:pStyle w:val="BodyText"/>
        <w:spacing w:before="240"/>
        <w:ind w:right="140" w:firstLine="600"/>
        <w:jc w:val="both"/>
        <w:rPr>
          <w:sz w:val="24"/>
          <w:szCs w:val="24"/>
        </w:rPr>
      </w:pPr>
      <w:r w:rsidRPr="00D94FAF">
        <w:rPr>
          <w:rStyle w:val="BodyTextChar"/>
          <w:color w:val="000000"/>
          <w:sz w:val="24"/>
          <w:szCs w:val="24"/>
          <w:lang w:val="ru-RU"/>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5C298C" w:rsidRPr="00D94FAF" w:rsidRDefault="005C298C" w:rsidP="00D94FAF">
      <w:pPr>
        <w:pStyle w:val="BodyText"/>
        <w:ind w:firstLine="600"/>
        <w:jc w:val="both"/>
        <w:rPr>
          <w:sz w:val="24"/>
          <w:szCs w:val="24"/>
        </w:rPr>
      </w:pPr>
      <w:r w:rsidRPr="00D94FAF">
        <w:rPr>
          <w:rStyle w:val="BodyTextChar"/>
          <w:color w:val="000000"/>
          <w:sz w:val="24"/>
          <w:szCs w:val="24"/>
          <w:lang w:val="ru-RU"/>
        </w:rPr>
        <w:t>Данный отказ может быть обжалован в досудебном порядке путем</w:t>
      </w:r>
    </w:p>
    <w:p w:rsidR="005C298C" w:rsidRPr="00D94FAF" w:rsidRDefault="005C298C" w:rsidP="00D94FAF">
      <w:pPr>
        <w:pStyle w:val="BodyText"/>
        <w:tabs>
          <w:tab w:val="left" w:leader="underscore" w:pos="10152"/>
        </w:tabs>
        <w:ind w:firstLine="600"/>
        <w:jc w:val="both"/>
        <w:rPr>
          <w:sz w:val="24"/>
          <w:szCs w:val="24"/>
        </w:rPr>
      </w:pPr>
      <w:r w:rsidRPr="00D94FAF">
        <w:rPr>
          <w:rStyle w:val="BodyTextChar"/>
          <w:color w:val="000000"/>
          <w:sz w:val="24"/>
          <w:szCs w:val="24"/>
          <w:lang w:val="ru-RU"/>
        </w:rPr>
        <w:t xml:space="preserve">направления жалобы в </w:t>
      </w:r>
      <w:r w:rsidRPr="00D94FAF">
        <w:rPr>
          <w:rStyle w:val="BodyTextChar"/>
          <w:color w:val="000000"/>
          <w:sz w:val="24"/>
          <w:szCs w:val="24"/>
          <w:lang w:val="ru-RU"/>
        </w:rPr>
        <w:tab/>
      </w:r>
    </w:p>
    <w:p w:rsidR="005C298C" w:rsidRPr="00D94FAF" w:rsidRDefault="005C298C" w:rsidP="00D94FAF">
      <w:pPr>
        <w:pStyle w:val="BodyText"/>
        <w:tabs>
          <w:tab w:val="center" w:leader="underscore" w:pos="5616"/>
          <w:tab w:val="right" w:pos="5846"/>
          <w:tab w:val="center" w:pos="6259"/>
          <w:tab w:val="right" w:pos="6810"/>
          <w:tab w:val="right" w:pos="8021"/>
          <w:tab w:val="left" w:pos="8226"/>
        </w:tabs>
        <w:ind w:firstLine="600"/>
        <w:jc w:val="both"/>
        <w:rPr>
          <w:sz w:val="24"/>
          <w:szCs w:val="24"/>
        </w:rPr>
      </w:pPr>
      <w:r w:rsidRPr="00D94FAF">
        <w:rPr>
          <w:rStyle w:val="BodyTextChar"/>
          <w:color w:val="000000"/>
          <w:sz w:val="24"/>
          <w:szCs w:val="24"/>
          <w:lang w:val="ru-RU"/>
        </w:rPr>
        <w:tab/>
        <w:t>,</w:t>
      </w:r>
      <w:r w:rsidRPr="00D94FAF">
        <w:rPr>
          <w:rStyle w:val="BodyTextChar"/>
          <w:color w:val="000000"/>
          <w:sz w:val="24"/>
          <w:szCs w:val="24"/>
          <w:lang w:val="ru-RU"/>
        </w:rPr>
        <w:tab/>
        <w:t>а</w:t>
      </w:r>
      <w:r w:rsidRPr="00D94FAF">
        <w:rPr>
          <w:rStyle w:val="BodyTextChar"/>
          <w:color w:val="000000"/>
          <w:sz w:val="24"/>
          <w:szCs w:val="24"/>
          <w:lang w:val="ru-RU"/>
        </w:rPr>
        <w:tab/>
        <w:t>также</w:t>
      </w:r>
      <w:r w:rsidRPr="00D94FAF">
        <w:rPr>
          <w:rStyle w:val="BodyTextChar"/>
          <w:color w:val="000000"/>
          <w:sz w:val="24"/>
          <w:szCs w:val="24"/>
          <w:lang w:val="ru-RU"/>
        </w:rPr>
        <w:tab/>
        <w:t>в</w:t>
      </w:r>
      <w:r w:rsidRPr="00D94FAF">
        <w:rPr>
          <w:rStyle w:val="BodyTextChar"/>
          <w:color w:val="000000"/>
          <w:sz w:val="24"/>
          <w:szCs w:val="24"/>
          <w:lang w:val="ru-RU"/>
        </w:rPr>
        <w:tab/>
        <w:t>судебном</w:t>
      </w:r>
      <w:r w:rsidRPr="00D94FAF">
        <w:rPr>
          <w:rStyle w:val="BodyTextChar"/>
          <w:color w:val="000000"/>
          <w:sz w:val="24"/>
          <w:szCs w:val="24"/>
          <w:lang w:val="ru-RU"/>
        </w:rPr>
        <w:tab/>
        <w:t>порядке.</w:t>
      </w:r>
    </w:p>
    <w:p w:rsidR="005C298C" w:rsidRDefault="005C298C" w:rsidP="00D94FAF">
      <w:pPr>
        <w:pStyle w:val="BodyText"/>
        <w:tabs>
          <w:tab w:val="left" w:leader="underscore" w:pos="6351"/>
          <w:tab w:val="left" w:leader="underscore" w:pos="10152"/>
        </w:tabs>
        <w:spacing w:after="253"/>
        <w:ind w:firstLine="600"/>
        <w:jc w:val="both"/>
      </w:pPr>
      <w:r w:rsidRPr="00D94FAF">
        <w:rPr>
          <w:rStyle w:val="BodyTextChar"/>
          <w:color w:val="000000"/>
          <w:sz w:val="24"/>
          <w:szCs w:val="24"/>
          <w:lang w:val="ru-RU"/>
        </w:rPr>
        <w:t>Дополнительно информируем:</w:t>
      </w:r>
      <w:r w:rsidRPr="00D94FAF">
        <w:rPr>
          <w:rStyle w:val="BodyTextChar"/>
          <w:color w:val="000000"/>
          <w:sz w:val="24"/>
          <w:szCs w:val="24"/>
          <w:lang w:val="ru-RU"/>
        </w:rPr>
        <w:tab/>
      </w:r>
      <w:r>
        <w:rPr>
          <w:rStyle w:val="BodyTextChar"/>
          <w:color w:val="000000"/>
          <w:lang w:val="ru-RU"/>
        </w:rPr>
        <w:tab/>
      </w:r>
    </w:p>
    <w:p w:rsidR="005C298C" w:rsidRDefault="005C298C" w:rsidP="00FF522F">
      <w:pPr>
        <w:pStyle w:val="50"/>
        <w:shd w:val="clear" w:color="auto" w:fill="auto"/>
        <w:spacing w:after="580" w:line="230" w:lineRule="exact"/>
        <w:ind w:left="840" w:right="700" w:firstLine="560"/>
        <w:jc w:val="left"/>
      </w:pPr>
      <w:r>
        <w:rPr>
          <w:rStyle w:val="5"/>
          <w:color w:val="000000"/>
        </w:rP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5C298C" w:rsidRDefault="005C298C" w:rsidP="00FF522F">
      <w:pPr>
        <w:pStyle w:val="50"/>
        <w:framePr w:h="175" w:wrap="around" w:vAnchor="text" w:hAnchor="margin" w:x="4147" w:y="-1"/>
        <w:shd w:val="clear" w:color="auto" w:fill="auto"/>
        <w:spacing w:after="0" w:line="170" w:lineRule="exact"/>
        <w:ind w:left="100" w:firstLine="0"/>
        <w:jc w:val="left"/>
      </w:pPr>
      <w:r>
        <w:rPr>
          <w:rStyle w:val="5Exact"/>
          <w:color w:val="000000"/>
          <w:spacing w:val="0"/>
        </w:rPr>
        <w:t>(подпись)</w:t>
      </w:r>
    </w:p>
    <w:p w:rsidR="005C298C" w:rsidRDefault="005C298C" w:rsidP="00FF522F">
      <w:pPr>
        <w:pStyle w:val="50"/>
        <w:shd w:val="clear" w:color="auto" w:fill="auto"/>
        <w:spacing w:after="0" w:line="180" w:lineRule="exact"/>
        <w:ind w:firstLine="0"/>
        <w:jc w:val="left"/>
        <w:sectPr w:rsidR="005C298C" w:rsidSect="001F65D0">
          <w:pgSz w:w="11909" w:h="16838"/>
          <w:pgMar w:top="851" w:right="801" w:bottom="1876" w:left="801" w:header="0" w:footer="3" w:gutter="0"/>
          <w:cols w:space="720"/>
          <w:noEndnote/>
          <w:docGrid w:linePitch="360"/>
        </w:sectPr>
      </w:pPr>
      <w:r>
        <w:rPr>
          <w:rStyle w:val="5"/>
          <w:color w:val="000000"/>
        </w:rPr>
        <w:t>(должность)</w:t>
      </w:r>
    </w:p>
    <w:p w:rsidR="005C298C" w:rsidRPr="00542BC9" w:rsidRDefault="005C298C" w:rsidP="00D94FAF">
      <w:pPr>
        <w:widowControl w:val="0"/>
        <w:jc w:val="right"/>
        <w:rPr>
          <w:b/>
        </w:rPr>
      </w:pPr>
      <w:r w:rsidRPr="00542BC9">
        <w:rPr>
          <w:b/>
        </w:rPr>
        <w:t xml:space="preserve">Приложение № </w:t>
      </w:r>
      <w:r>
        <w:rPr>
          <w:b/>
        </w:rPr>
        <w:t>11</w:t>
      </w:r>
    </w:p>
    <w:p w:rsidR="005C298C" w:rsidRPr="00D94FAF" w:rsidRDefault="005C298C" w:rsidP="00D94FAF">
      <w:pPr>
        <w:ind w:left="9720"/>
        <w:jc w:val="both"/>
        <w:rPr>
          <w:sz w:val="20"/>
          <w:szCs w:val="20"/>
        </w:rPr>
      </w:pPr>
      <w:r w:rsidRPr="00D94FAF">
        <w:rPr>
          <w:sz w:val="20"/>
          <w:szCs w:val="20"/>
        </w:rPr>
        <w:t>к Административному регламенту</w:t>
      </w:r>
    </w:p>
    <w:p w:rsidR="005C298C" w:rsidRPr="00D94FAF" w:rsidRDefault="005C298C" w:rsidP="00D94FAF">
      <w:pPr>
        <w:pStyle w:val="80"/>
        <w:shd w:val="clear" w:color="auto" w:fill="auto"/>
        <w:spacing w:before="0" w:after="274" w:line="200" w:lineRule="exact"/>
        <w:ind w:left="9720" w:right="140"/>
        <w:jc w:val="both"/>
        <w:rPr>
          <w:b w:val="0"/>
        </w:rPr>
      </w:pPr>
      <w:r w:rsidRPr="00D94FAF">
        <w:rPr>
          <w:b w:val="0"/>
        </w:rPr>
        <w:t>предоставления Администрацией Новодугинского сельского поселения Новодугинского района Смоленской области  муниципальной  услуги «Признание садового дома жилым домом и жилого дома садовым домом»</w:t>
      </w:r>
    </w:p>
    <w:p w:rsidR="005C298C" w:rsidRDefault="005C298C" w:rsidP="00D94FAF">
      <w:pPr>
        <w:pStyle w:val="80"/>
        <w:shd w:val="clear" w:color="auto" w:fill="auto"/>
        <w:spacing w:before="0" w:after="274" w:line="200" w:lineRule="exact"/>
        <w:ind w:left="9720" w:right="140"/>
      </w:pPr>
      <w:r>
        <w:rPr>
          <w:rStyle w:val="8"/>
          <w:color w:val="000000"/>
        </w:rPr>
        <w:t>ФОРМА</w:t>
      </w:r>
    </w:p>
    <w:p w:rsidR="005C298C" w:rsidRDefault="005C298C" w:rsidP="00FF522F">
      <w:pPr>
        <w:pStyle w:val="80"/>
        <w:shd w:val="clear" w:color="auto" w:fill="auto"/>
        <w:spacing w:before="0" w:after="0" w:line="250" w:lineRule="exact"/>
        <w:jc w:val="center"/>
      </w:pPr>
      <w:r>
        <w:rPr>
          <w:rStyle w:val="8"/>
          <w:color w:val="000000"/>
        </w:rPr>
        <w:t>Состав, последовательность и сроки выполнения административных процедур (действий) при предоставлении муниципальной услуги</w:t>
      </w:r>
    </w:p>
    <w:p w:rsidR="005C298C" w:rsidRDefault="005C298C" w:rsidP="002723E1">
      <w:pPr>
        <w:pStyle w:val="33"/>
        <w:shd w:val="clear" w:color="auto" w:fill="auto"/>
        <w:spacing w:line="210" w:lineRule="exact"/>
        <w:rPr>
          <w:rStyle w:val="32"/>
          <w:color w:val="000000"/>
        </w:rPr>
      </w:pPr>
      <w:r>
        <w:rPr>
          <w:rStyle w:val="9"/>
          <w:color w:val="000000"/>
        </w:rPr>
        <w:t>«Признание садового дома жилым домом и жилого дома садовым домом»</w:t>
      </w:r>
      <w:r w:rsidRPr="002723E1">
        <w:rPr>
          <w:rStyle w:val="32"/>
          <w:color w:val="000000"/>
        </w:rPr>
        <w:t xml:space="preserve"> </w:t>
      </w:r>
    </w:p>
    <w:p w:rsidR="005C298C" w:rsidRDefault="005C298C" w:rsidP="002723E1">
      <w:pPr>
        <w:pStyle w:val="33"/>
        <w:shd w:val="clear" w:color="auto" w:fill="auto"/>
        <w:spacing w:line="210" w:lineRule="exact"/>
        <w:rPr>
          <w:rStyle w:val="32"/>
          <w:color w:val="000000"/>
        </w:rPr>
      </w:pPr>
    </w:p>
    <w:p w:rsidR="005C298C" w:rsidRDefault="005C298C" w:rsidP="002723E1">
      <w:pPr>
        <w:pStyle w:val="33"/>
        <w:shd w:val="clear" w:color="auto" w:fill="auto"/>
        <w:spacing w:line="210" w:lineRule="exact"/>
        <w:rPr>
          <w:rStyle w:val="32"/>
          <w:color w:val="000000"/>
        </w:rPr>
      </w:pPr>
      <w:r>
        <w:rPr>
          <w:rStyle w:val="32"/>
          <w:color w:val="000000"/>
        </w:rPr>
        <w:t>Описание административных процедур и административных действий услуги «Признание садового дома жилым домом и жилого дома садовым домом»</w:t>
      </w:r>
    </w:p>
    <w:p w:rsidR="005C298C" w:rsidRDefault="005C298C" w:rsidP="002723E1">
      <w:pPr>
        <w:pStyle w:val="33"/>
        <w:shd w:val="clear" w:color="auto" w:fill="auto"/>
        <w:spacing w:line="210" w:lineRule="exact"/>
      </w:pPr>
    </w:p>
    <w:tbl>
      <w:tblPr>
        <w:tblW w:w="15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760"/>
        <w:gridCol w:w="1413"/>
        <w:gridCol w:w="2427"/>
        <w:gridCol w:w="1867"/>
        <w:gridCol w:w="1493"/>
        <w:gridCol w:w="2802"/>
      </w:tblGrid>
      <w:tr w:rsidR="005C298C" w:rsidRPr="002723E1" w:rsidTr="00755BF1">
        <w:trPr>
          <w:jc w:val="center"/>
        </w:trPr>
        <w:tc>
          <w:tcPr>
            <w:tcW w:w="2268" w:type="dxa"/>
          </w:tcPr>
          <w:p w:rsidR="005C298C" w:rsidRDefault="005C298C" w:rsidP="00755BF1">
            <w:pPr>
              <w:pStyle w:val="BodyText"/>
              <w:spacing w:line="250" w:lineRule="exact"/>
            </w:pPr>
            <w:r w:rsidRPr="00755BF1">
              <w:rPr>
                <w:rStyle w:val="100"/>
                <w:color w:val="000000"/>
                <w:lang w:val="ru-RU"/>
              </w:rPr>
              <w:t>Основание для начала административной процедуры</w:t>
            </w:r>
          </w:p>
        </w:tc>
        <w:tc>
          <w:tcPr>
            <w:tcW w:w="2760" w:type="dxa"/>
            <w:vAlign w:val="center"/>
          </w:tcPr>
          <w:p w:rsidR="005C298C" w:rsidRDefault="005C298C" w:rsidP="00755BF1">
            <w:pPr>
              <w:pStyle w:val="BodyText"/>
              <w:spacing w:line="250" w:lineRule="exact"/>
            </w:pPr>
            <w:r w:rsidRPr="00755BF1">
              <w:rPr>
                <w:rStyle w:val="100"/>
                <w:color w:val="000000"/>
                <w:lang w:val="ru-RU"/>
              </w:rPr>
              <w:t>Содержание</w:t>
            </w:r>
          </w:p>
          <w:p w:rsidR="005C298C" w:rsidRDefault="005C298C" w:rsidP="00755BF1">
            <w:pPr>
              <w:pStyle w:val="BodyText"/>
              <w:spacing w:line="250" w:lineRule="exact"/>
            </w:pPr>
            <w:r w:rsidRPr="00755BF1">
              <w:rPr>
                <w:rStyle w:val="100"/>
                <w:color w:val="000000"/>
                <w:lang w:val="ru-RU"/>
              </w:rPr>
              <w:t>административных</w:t>
            </w:r>
          </w:p>
          <w:p w:rsidR="005C298C" w:rsidRDefault="005C298C" w:rsidP="00755BF1">
            <w:pPr>
              <w:pStyle w:val="BodyText"/>
              <w:spacing w:line="250" w:lineRule="exact"/>
            </w:pPr>
            <w:r w:rsidRPr="00755BF1">
              <w:rPr>
                <w:rStyle w:val="100"/>
                <w:color w:val="000000"/>
                <w:lang w:val="ru-RU"/>
              </w:rPr>
              <w:t>действий</w:t>
            </w:r>
          </w:p>
        </w:tc>
        <w:tc>
          <w:tcPr>
            <w:tcW w:w="1413" w:type="dxa"/>
            <w:vAlign w:val="center"/>
          </w:tcPr>
          <w:p w:rsidR="005C298C" w:rsidRDefault="005C298C" w:rsidP="00755BF1">
            <w:pPr>
              <w:pStyle w:val="BodyText"/>
              <w:spacing w:line="254" w:lineRule="exact"/>
            </w:pPr>
            <w:r w:rsidRPr="00755BF1">
              <w:rPr>
                <w:rStyle w:val="100"/>
                <w:color w:val="000000"/>
                <w:lang w:val="ru-RU"/>
              </w:rPr>
              <w:t>Срок выпо</w:t>
            </w:r>
            <w:r w:rsidRPr="00755BF1">
              <w:rPr>
                <w:rStyle w:val="100"/>
                <w:color w:val="000000"/>
                <w:lang w:val="ru-RU"/>
              </w:rPr>
              <w:t>л</w:t>
            </w:r>
            <w:r w:rsidRPr="00755BF1">
              <w:rPr>
                <w:rStyle w:val="100"/>
                <w:color w:val="000000"/>
                <w:lang w:val="ru-RU"/>
              </w:rPr>
              <w:t>нения адм</w:t>
            </w:r>
            <w:r w:rsidRPr="00755BF1">
              <w:rPr>
                <w:rStyle w:val="100"/>
                <w:color w:val="000000"/>
                <w:lang w:val="ru-RU"/>
              </w:rPr>
              <w:t>и</w:t>
            </w:r>
            <w:r w:rsidRPr="00755BF1">
              <w:rPr>
                <w:rStyle w:val="100"/>
                <w:color w:val="000000"/>
                <w:lang w:val="ru-RU"/>
              </w:rPr>
              <w:t>нистрати</w:t>
            </w:r>
            <w:r w:rsidRPr="00755BF1">
              <w:rPr>
                <w:rStyle w:val="100"/>
                <w:color w:val="000000"/>
                <w:lang w:val="ru-RU"/>
              </w:rPr>
              <w:t>в</w:t>
            </w:r>
            <w:r w:rsidRPr="00755BF1">
              <w:rPr>
                <w:rStyle w:val="100"/>
                <w:color w:val="000000"/>
                <w:lang w:val="ru-RU"/>
              </w:rPr>
              <w:t>ных дейс</w:t>
            </w:r>
            <w:r w:rsidRPr="00755BF1">
              <w:rPr>
                <w:rStyle w:val="100"/>
                <w:color w:val="000000"/>
                <w:lang w:val="ru-RU"/>
              </w:rPr>
              <w:t>т</w:t>
            </w:r>
            <w:r w:rsidRPr="00755BF1">
              <w:rPr>
                <w:rStyle w:val="100"/>
                <w:color w:val="000000"/>
                <w:lang w:val="ru-RU"/>
              </w:rPr>
              <w:t>вий</w:t>
            </w:r>
          </w:p>
        </w:tc>
        <w:tc>
          <w:tcPr>
            <w:tcW w:w="2427" w:type="dxa"/>
          </w:tcPr>
          <w:p w:rsidR="005C298C" w:rsidRDefault="005C298C" w:rsidP="00755BF1">
            <w:pPr>
              <w:pStyle w:val="BodyText"/>
              <w:spacing w:line="250" w:lineRule="exact"/>
            </w:pPr>
            <w:r w:rsidRPr="00755BF1">
              <w:rPr>
                <w:rStyle w:val="100"/>
                <w:color w:val="000000"/>
                <w:lang w:val="ru-RU"/>
              </w:rPr>
              <w:t>Должностное лицо, о</w:t>
            </w:r>
            <w:r w:rsidRPr="00755BF1">
              <w:rPr>
                <w:rStyle w:val="100"/>
                <w:color w:val="000000"/>
                <w:lang w:val="ru-RU"/>
              </w:rPr>
              <w:t>т</w:t>
            </w:r>
            <w:r w:rsidRPr="00755BF1">
              <w:rPr>
                <w:rStyle w:val="100"/>
                <w:color w:val="000000"/>
                <w:lang w:val="ru-RU"/>
              </w:rPr>
              <w:t>ветственное за выпо</w:t>
            </w:r>
            <w:r w:rsidRPr="00755BF1">
              <w:rPr>
                <w:rStyle w:val="100"/>
                <w:color w:val="000000"/>
                <w:lang w:val="ru-RU"/>
              </w:rPr>
              <w:t>л</w:t>
            </w:r>
            <w:r w:rsidRPr="00755BF1">
              <w:rPr>
                <w:rStyle w:val="100"/>
                <w:color w:val="000000"/>
                <w:lang w:val="ru-RU"/>
              </w:rPr>
              <w:t>нение административно го действия</w:t>
            </w:r>
          </w:p>
        </w:tc>
        <w:tc>
          <w:tcPr>
            <w:tcW w:w="1867" w:type="dxa"/>
            <w:vAlign w:val="bottom"/>
          </w:tcPr>
          <w:p w:rsidR="005C298C" w:rsidRDefault="005C298C" w:rsidP="00755BF1">
            <w:pPr>
              <w:pStyle w:val="BodyText"/>
              <w:spacing w:line="250" w:lineRule="exact"/>
            </w:pPr>
            <w:r w:rsidRPr="00755BF1">
              <w:rPr>
                <w:rStyle w:val="100"/>
                <w:color w:val="000000"/>
                <w:lang w:val="ru-RU"/>
              </w:rPr>
              <w:t>Место выполн</w:t>
            </w:r>
            <w:r w:rsidRPr="00755BF1">
              <w:rPr>
                <w:rStyle w:val="100"/>
                <w:color w:val="000000"/>
                <w:lang w:val="ru-RU"/>
              </w:rPr>
              <w:t>е</w:t>
            </w:r>
            <w:r w:rsidRPr="00755BF1">
              <w:rPr>
                <w:rStyle w:val="100"/>
                <w:color w:val="000000"/>
                <w:lang w:val="ru-RU"/>
              </w:rPr>
              <w:t>ния администр</w:t>
            </w:r>
            <w:r w:rsidRPr="00755BF1">
              <w:rPr>
                <w:rStyle w:val="100"/>
                <w:color w:val="000000"/>
                <w:lang w:val="ru-RU"/>
              </w:rPr>
              <w:t>а</w:t>
            </w:r>
            <w:r w:rsidRPr="00755BF1">
              <w:rPr>
                <w:rStyle w:val="100"/>
                <w:color w:val="000000"/>
                <w:lang w:val="ru-RU"/>
              </w:rPr>
              <w:t>тивно го дейс</w:t>
            </w:r>
            <w:r w:rsidRPr="00755BF1">
              <w:rPr>
                <w:rStyle w:val="100"/>
                <w:color w:val="000000"/>
                <w:lang w:val="ru-RU"/>
              </w:rPr>
              <w:t>т</w:t>
            </w:r>
            <w:r w:rsidRPr="00755BF1">
              <w:rPr>
                <w:rStyle w:val="100"/>
                <w:color w:val="000000"/>
                <w:lang w:val="ru-RU"/>
              </w:rPr>
              <w:t>вия/ используемая информационная система</w:t>
            </w:r>
          </w:p>
        </w:tc>
        <w:tc>
          <w:tcPr>
            <w:tcW w:w="1493" w:type="dxa"/>
          </w:tcPr>
          <w:p w:rsidR="005C298C" w:rsidRDefault="005C298C" w:rsidP="00755BF1">
            <w:pPr>
              <w:pStyle w:val="BodyText"/>
              <w:spacing w:line="250" w:lineRule="exact"/>
            </w:pPr>
            <w:r w:rsidRPr="00755BF1">
              <w:rPr>
                <w:rStyle w:val="100"/>
                <w:color w:val="000000"/>
                <w:lang w:val="ru-RU"/>
              </w:rPr>
              <w:t>Критерии принятия р</w:t>
            </w:r>
            <w:r w:rsidRPr="00755BF1">
              <w:rPr>
                <w:rStyle w:val="100"/>
                <w:color w:val="000000"/>
                <w:lang w:val="ru-RU"/>
              </w:rPr>
              <w:t>е</w:t>
            </w:r>
            <w:r w:rsidRPr="00755BF1">
              <w:rPr>
                <w:rStyle w:val="100"/>
                <w:color w:val="000000"/>
                <w:lang w:val="ru-RU"/>
              </w:rPr>
              <w:t>шения</w:t>
            </w:r>
          </w:p>
        </w:tc>
        <w:tc>
          <w:tcPr>
            <w:tcW w:w="2802" w:type="dxa"/>
          </w:tcPr>
          <w:p w:rsidR="005C298C" w:rsidRDefault="005C298C" w:rsidP="00755BF1">
            <w:pPr>
              <w:pStyle w:val="BodyText"/>
              <w:spacing w:line="250" w:lineRule="exact"/>
            </w:pPr>
            <w:r w:rsidRPr="00755BF1">
              <w:rPr>
                <w:rStyle w:val="100"/>
                <w:color w:val="000000"/>
                <w:lang w:val="ru-RU"/>
              </w:rPr>
              <w:t>Результат администрати</w:t>
            </w:r>
            <w:r w:rsidRPr="00755BF1">
              <w:rPr>
                <w:rStyle w:val="100"/>
                <w:color w:val="000000"/>
                <w:lang w:val="ru-RU"/>
              </w:rPr>
              <w:t>в</w:t>
            </w:r>
            <w:r w:rsidRPr="00755BF1">
              <w:rPr>
                <w:rStyle w:val="100"/>
                <w:color w:val="000000"/>
                <w:lang w:val="ru-RU"/>
              </w:rPr>
              <w:t>ного действия, способ фи</w:t>
            </w:r>
            <w:r w:rsidRPr="00755BF1">
              <w:rPr>
                <w:rStyle w:val="100"/>
                <w:color w:val="000000"/>
                <w:lang w:val="ru-RU"/>
              </w:rPr>
              <w:t>к</w:t>
            </w:r>
            <w:r w:rsidRPr="00755BF1">
              <w:rPr>
                <w:rStyle w:val="100"/>
                <w:color w:val="000000"/>
                <w:lang w:val="ru-RU"/>
              </w:rPr>
              <w:t>сации</w:t>
            </w:r>
          </w:p>
        </w:tc>
      </w:tr>
      <w:tr w:rsidR="005C298C" w:rsidRPr="002723E1" w:rsidTr="00755BF1">
        <w:trPr>
          <w:jc w:val="center"/>
        </w:trPr>
        <w:tc>
          <w:tcPr>
            <w:tcW w:w="2268" w:type="dxa"/>
          </w:tcPr>
          <w:p w:rsidR="005C298C" w:rsidRPr="002723E1" w:rsidRDefault="005C298C" w:rsidP="00755BF1">
            <w:pPr>
              <w:jc w:val="center"/>
            </w:pPr>
            <w:r>
              <w:t>1</w:t>
            </w:r>
          </w:p>
        </w:tc>
        <w:tc>
          <w:tcPr>
            <w:tcW w:w="2760" w:type="dxa"/>
          </w:tcPr>
          <w:p w:rsidR="005C298C" w:rsidRPr="002723E1" w:rsidRDefault="005C298C" w:rsidP="00755BF1">
            <w:pPr>
              <w:jc w:val="center"/>
            </w:pPr>
            <w:r>
              <w:t>2</w:t>
            </w:r>
          </w:p>
        </w:tc>
        <w:tc>
          <w:tcPr>
            <w:tcW w:w="1413" w:type="dxa"/>
          </w:tcPr>
          <w:p w:rsidR="005C298C" w:rsidRPr="002723E1" w:rsidRDefault="005C298C" w:rsidP="00755BF1">
            <w:pPr>
              <w:jc w:val="center"/>
            </w:pPr>
            <w:r>
              <w:t>3</w:t>
            </w:r>
          </w:p>
        </w:tc>
        <w:tc>
          <w:tcPr>
            <w:tcW w:w="2427" w:type="dxa"/>
          </w:tcPr>
          <w:p w:rsidR="005C298C" w:rsidRPr="002723E1" w:rsidRDefault="005C298C" w:rsidP="00755BF1">
            <w:pPr>
              <w:jc w:val="center"/>
            </w:pPr>
            <w:r>
              <w:t>4</w:t>
            </w:r>
          </w:p>
        </w:tc>
        <w:tc>
          <w:tcPr>
            <w:tcW w:w="1867" w:type="dxa"/>
          </w:tcPr>
          <w:p w:rsidR="005C298C" w:rsidRPr="002723E1" w:rsidRDefault="005C298C" w:rsidP="00755BF1">
            <w:pPr>
              <w:jc w:val="center"/>
            </w:pPr>
            <w:r>
              <w:t>5</w:t>
            </w:r>
          </w:p>
        </w:tc>
        <w:tc>
          <w:tcPr>
            <w:tcW w:w="1493" w:type="dxa"/>
          </w:tcPr>
          <w:p w:rsidR="005C298C" w:rsidRPr="002723E1" w:rsidRDefault="005C298C" w:rsidP="00755BF1">
            <w:pPr>
              <w:jc w:val="center"/>
            </w:pPr>
            <w:r>
              <w:t>6</w:t>
            </w:r>
          </w:p>
        </w:tc>
        <w:tc>
          <w:tcPr>
            <w:tcW w:w="2802" w:type="dxa"/>
          </w:tcPr>
          <w:p w:rsidR="005C298C" w:rsidRPr="002723E1" w:rsidRDefault="005C298C" w:rsidP="00755BF1">
            <w:pPr>
              <w:jc w:val="center"/>
            </w:pPr>
            <w:r>
              <w:t>7</w:t>
            </w:r>
          </w:p>
        </w:tc>
      </w:tr>
      <w:tr w:rsidR="005C298C" w:rsidRPr="002723E1" w:rsidTr="00755BF1">
        <w:trPr>
          <w:jc w:val="center"/>
        </w:trPr>
        <w:tc>
          <w:tcPr>
            <w:tcW w:w="15030" w:type="dxa"/>
            <w:gridSpan w:val="7"/>
          </w:tcPr>
          <w:p w:rsidR="005C298C" w:rsidRPr="00755BF1" w:rsidRDefault="005C298C" w:rsidP="00755BF1">
            <w:pPr>
              <w:jc w:val="center"/>
              <w:rPr>
                <w:sz w:val="20"/>
                <w:szCs w:val="20"/>
              </w:rPr>
            </w:pPr>
            <w:r w:rsidRPr="00755BF1">
              <w:rPr>
                <w:sz w:val="20"/>
                <w:szCs w:val="20"/>
              </w:rPr>
              <w:t>Проверка документов и регистрация заявления</w:t>
            </w:r>
          </w:p>
        </w:tc>
      </w:tr>
      <w:tr w:rsidR="005C298C" w:rsidRPr="000A7E29" w:rsidTr="00755BF1">
        <w:trPr>
          <w:jc w:val="center"/>
        </w:trPr>
        <w:tc>
          <w:tcPr>
            <w:tcW w:w="2268" w:type="dxa"/>
          </w:tcPr>
          <w:p w:rsidR="005C298C" w:rsidRPr="00755BF1" w:rsidRDefault="005C298C" w:rsidP="000A7E29">
            <w:pPr>
              <w:rPr>
                <w:sz w:val="20"/>
                <w:szCs w:val="20"/>
              </w:rPr>
            </w:pPr>
            <w:r w:rsidRPr="00755BF1">
              <w:rPr>
                <w:sz w:val="20"/>
                <w:szCs w:val="20"/>
              </w:rPr>
              <w:t>Поступление заявления и документов для пр</w:t>
            </w:r>
            <w:r w:rsidRPr="00755BF1">
              <w:rPr>
                <w:sz w:val="20"/>
                <w:szCs w:val="20"/>
              </w:rPr>
              <w:t>е</w:t>
            </w:r>
            <w:r w:rsidRPr="00755BF1">
              <w:rPr>
                <w:sz w:val="20"/>
                <w:szCs w:val="20"/>
              </w:rPr>
              <w:t>доставления муниц</w:t>
            </w:r>
            <w:r w:rsidRPr="00755BF1">
              <w:rPr>
                <w:sz w:val="20"/>
                <w:szCs w:val="20"/>
              </w:rPr>
              <w:t>и</w:t>
            </w:r>
            <w:r w:rsidRPr="00755BF1">
              <w:rPr>
                <w:sz w:val="20"/>
                <w:szCs w:val="20"/>
              </w:rPr>
              <w:t>пальной услуги в Уполномоченный о</w:t>
            </w:r>
            <w:r w:rsidRPr="00755BF1">
              <w:rPr>
                <w:sz w:val="20"/>
                <w:szCs w:val="20"/>
              </w:rPr>
              <w:t>р</w:t>
            </w:r>
            <w:r w:rsidRPr="00755BF1">
              <w:rPr>
                <w:sz w:val="20"/>
                <w:szCs w:val="20"/>
              </w:rPr>
              <w:t>ган</w:t>
            </w:r>
          </w:p>
        </w:tc>
        <w:tc>
          <w:tcPr>
            <w:tcW w:w="2760" w:type="dxa"/>
          </w:tcPr>
          <w:p w:rsidR="005C298C" w:rsidRPr="00755BF1" w:rsidRDefault="005C298C" w:rsidP="000A7E29">
            <w:pPr>
              <w:rPr>
                <w:sz w:val="20"/>
                <w:szCs w:val="20"/>
              </w:rPr>
            </w:pPr>
            <w:r w:rsidRPr="00755BF1">
              <w:rPr>
                <w:sz w:val="20"/>
                <w:szCs w:val="20"/>
              </w:rPr>
              <w:t>Прием и проверка комплек</w:t>
            </w:r>
            <w:r w:rsidRPr="00755BF1">
              <w:rPr>
                <w:sz w:val="20"/>
                <w:szCs w:val="20"/>
              </w:rPr>
              <w:t>т</w:t>
            </w:r>
            <w:r w:rsidRPr="00755BF1">
              <w:rPr>
                <w:sz w:val="20"/>
                <w:szCs w:val="20"/>
              </w:rPr>
              <w:t>ности документов на нал</w:t>
            </w:r>
            <w:r w:rsidRPr="00755BF1">
              <w:rPr>
                <w:sz w:val="20"/>
                <w:szCs w:val="20"/>
              </w:rPr>
              <w:t>и</w:t>
            </w:r>
            <w:r w:rsidRPr="00755BF1">
              <w:rPr>
                <w:sz w:val="20"/>
                <w:szCs w:val="20"/>
              </w:rPr>
              <w:t>чие/ отсутствие оснований для отказа в приеме док</w:t>
            </w:r>
            <w:r w:rsidRPr="00755BF1">
              <w:rPr>
                <w:sz w:val="20"/>
                <w:szCs w:val="20"/>
              </w:rPr>
              <w:t>у</w:t>
            </w:r>
            <w:r w:rsidRPr="00755BF1">
              <w:rPr>
                <w:sz w:val="20"/>
                <w:szCs w:val="20"/>
              </w:rPr>
              <w:t>ментов, предусмотренных пунктом 2.13 Администр</w:t>
            </w:r>
            <w:r w:rsidRPr="00755BF1">
              <w:rPr>
                <w:sz w:val="20"/>
                <w:szCs w:val="20"/>
              </w:rPr>
              <w:t>а</w:t>
            </w:r>
            <w:r w:rsidRPr="00755BF1">
              <w:rPr>
                <w:sz w:val="20"/>
                <w:szCs w:val="20"/>
              </w:rPr>
              <w:t>тивного регламента</w:t>
            </w:r>
          </w:p>
        </w:tc>
        <w:tc>
          <w:tcPr>
            <w:tcW w:w="1413" w:type="dxa"/>
          </w:tcPr>
          <w:p w:rsidR="005C298C" w:rsidRPr="00755BF1" w:rsidRDefault="005C298C" w:rsidP="000A7E29">
            <w:pPr>
              <w:rPr>
                <w:sz w:val="20"/>
                <w:szCs w:val="20"/>
              </w:rPr>
            </w:pPr>
            <w:r w:rsidRPr="00755BF1">
              <w:rPr>
                <w:sz w:val="20"/>
                <w:szCs w:val="20"/>
              </w:rPr>
              <w:t>1 рабочий день</w:t>
            </w:r>
          </w:p>
        </w:tc>
        <w:tc>
          <w:tcPr>
            <w:tcW w:w="2427" w:type="dxa"/>
          </w:tcPr>
          <w:p w:rsidR="005C298C" w:rsidRPr="00755BF1" w:rsidRDefault="005C298C" w:rsidP="000A7E29">
            <w:pPr>
              <w:rPr>
                <w:sz w:val="20"/>
                <w:szCs w:val="20"/>
              </w:rPr>
            </w:pPr>
            <w:r w:rsidRPr="00755BF1">
              <w:rPr>
                <w:sz w:val="20"/>
                <w:szCs w:val="20"/>
              </w:rPr>
              <w:t>Уполномоченного орг</w:t>
            </w:r>
            <w:r w:rsidRPr="00755BF1">
              <w:rPr>
                <w:sz w:val="20"/>
                <w:szCs w:val="20"/>
              </w:rPr>
              <w:t>а</w:t>
            </w:r>
            <w:r w:rsidRPr="00755BF1">
              <w:rPr>
                <w:sz w:val="20"/>
                <w:szCs w:val="20"/>
              </w:rPr>
              <w:t>на, ответственное за пр</w:t>
            </w:r>
            <w:r w:rsidRPr="00755BF1">
              <w:rPr>
                <w:sz w:val="20"/>
                <w:szCs w:val="20"/>
              </w:rPr>
              <w:t>е</w:t>
            </w:r>
            <w:r w:rsidRPr="00755BF1">
              <w:rPr>
                <w:sz w:val="20"/>
                <w:szCs w:val="20"/>
              </w:rPr>
              <w:t>доставление муниц</w:t>
            </w:r>
            <w:r w:rsidRPr="00755BF1">
              <w:rPr>
                <w:sz w:val="20"/>
                <w:szCs w:val="20"/>
              </w:rPr>
              <w:t>и</w:t>
            </w:r>
            <w:r w:rsidRPr="00755BF1">
              <w:rPr>
                <w:sz w:val="20"/>
                <w:szCs w:val="20"/>
              </w:rPr>
              <w:t>пальной услуги</w:t>
            </w:r>
          </w:p>
        </w:tc>
        <w:tc>
          <w:tcPr>
            <w:tcW w:w="1867" w:type="dxa"/>
          </w:tcPr>
          <w:p w:rsidR="005C298C" w:rsidRPr="00755BF1" w:rsidRDefault="005C298C" w:rsidP="000A7E29">
            <w:pPr>
              <w:rPr>
                <w:sz w:val="20"/>
                <w:szCs w:val="20"/>
              </w:rPr>
            </w:pPr>
            <w:r w:rsidRPr="00755BF1">
              <w:rPr>
                <w:sz w:val="20"/>
                <w:szCs w:val="20"/>
              </w:rPr>
              <w:t>Уполномоченный орган / ГИС</w:t>
            </w:r>
          </w:p>
        </w:tc>
        <w:tc>
          <w:tcPr>
            <w:tcW w:w="1493" w:type="dxa"/>
          </w:tcPr>
          <w:p w:rsidR="005C298C" w:rsidRPr="00755BF1" w:rsidRDefault="005C298C" w:rsidP="000A7E29">
            <w:pPr>
              <w:rPr>
                <w:sz w:val="20"/>
                <w:szCs w:val="20"/>
              </w:rPr>
            </w:pPr>
          </w:p>
        </w:tc>
        <w:tc>
          <w:tcPr>
            <w:tcW w:w="2802" w:type="dxa"/>
            <w:vAlign w:val="bottom"/>
          </w:tcPr>
          <w:p w:rsidR="005C298C" w:rsidRPr="00755BF1" w:rsidRDefault="005C298C" w:rsidP="000A7E29">
            <w:pPr>
              <w:rPr>
                <w:sz w:val="20"/>
                <w:szCs w:val="20"/>
              </w:rPr>
            </w:pPr>
            <w:r w:rsidRPr="00755BF1">
              <w:rPr>
                <w:sz w:val="20"/>
                <w:szCs w:val="20"/>
              </w:rPr>
              <w:t>Регистрация заявления и д</w:t>
            </w:r>
            <w:r w:rsidRPr="00755BF1">
              <w:rPr>
                <w:sz w:val="20"/>
                <w:szCs w:val="20"/>
              </w:rPr>
              <w:t>о</w:t>
            </w:r>
            <w:r w:rsidRPr="00755BF1">
              <w:rPr>
                <w:sz w:val="20"/>
                <w:szCs w:val="20"/>
              </w:rPr>
              <w:t>кументов в ГИС (присвоение номера и датирование); н</w:t>
            </w:r>
            <w:r w:rsidRPr="00755BF1">
              <w:rPr>
                <w:sz w:val="20"/>
                <w:szCs w:val="20"/>
              </w:rPr>
              <w:t>а</w:t>
            </w:r>
            <w:r w:rsidRPr="00755BF1">
              <w:rPr>
                <w:sz w:val="20"/>
                <w:szCs w:val="20"/>
              </w:rPr>
              <w:t>значение должностного лица, ответственного за предоста</w:t>
            </w:r>
            <w:r w:rsidRPr="00755BF1">
              <w:rPr>
                <w:sz w:val="20"/>
                <w:szCs w:val="20"/>
              </w:rPr>
              <w:t>в</w:t>
            </w:r>
            <w:r w:rsidRPr="00755BF1">
              <w:rPr>
                <w:sz w:val="20"/>
                <w:szCs w:val="20"/>
              </w:rPr>
              <w:t xml:space="preserve">ление муниципальной услуги, и передача ему документов </w:t>
            </w:r>
          </w:p>
        </w:tc>
      </w:tr>
      <w:tr w:rsidR="005C298C" w:rsidRPr="000A7E29" w:rsidTr="00755BF1">
        <w:trPr>
          <w:jc w:val="center"/>
        </w:trPr>
        <w:tc>
          <w:tcPr>
            <w:tcW w:w="2268" w:type="dxa"/>
          </w:tcPr>
          <w:p w:rsidR="005C298C" w:rsidRPr="00755BF1" w:rsidRDefault="005C298C" w:rsidP="000A7E29">
            <w:pPr>
              <w:rPr>
                <w:sz w:val="20"/>
                <w:szCs w:val="20"/>
              </w:rPr>
            </w:pPr>
          </w:p>
        </w:tc>
        <w:tc>
          <w:tcPr>
            <w:tcW w:w="2760" w:type="dxa"/>
            <w:vAlign w:val="bottom"/>
          </w:tcPr>
          <w:p w:rsidR="005C298C" w:rsidRPr="00755BF1" w:rsidRDefault="005C298C" w:rsidP="000A7E29">
            <w:pPr>
              <w:rPr>
                <w:sz w:val="20"/>
                <w:szCs w:val="20"/>
              </w:rPr>
            </w:pPr>
            <w:r w:rsidRPr="00755BF1">
              <w:rPr>
                <w:sz w:val="20"/>
                <w:szCs w:val="20"/>
              </w:rPr>
              <w:t>В случае выявления основ</w:t>
            </w:r>
            <w:r w:rsidRPr="00755BF1">
              <w:rPr>
                <w:sz w:val="20"/>
                <w:szCs w:val="20"/>
              </w:rPr>
              <w:t>а</w:t>
            </w:r>
            <w:r w:rsidRPr="00755BF1">
              <w:rPr>
                <w:sz w:val="20"/>
                <w:szCs w:val="20"/>
              </w:rPr>
              <w:t>ний для отказа в приеме д</w:t>
            </w:r>
            <w:r w:rsidRPr="00755BF1">
              <w:rPr>
                <w:sz w:val="20"/>
                <w:szCs w:val="20"/>
              </w:rPr>
              <w:t>о</w:t>
            </w:r>
            <w:r w:rsidRPr="00755BF1">
              <w:rPr>
                <w:sz w:val="20"/>
                <w:szCs w:val="20"/>
              </w:rPr>
              <w:t>кументов, направление за</w:t>
            </w:r>
            <w:r w:rsidRPr="00755BF1">
              <w:rPr>
                <w:sz w:val="20"/>
                <w:szCs w:val="20"/>
              </w:rPr>
              <w:t>я</w:t>
            </w:r>
            <w:r w:rsidRPr="00755BF1">
              <w:rPr>
                <w:sz w:val="20"/>
                <w:szCs w:val="20"/>
              </w:rPr>
              <w:t>вителю в</w:t>
            </w:r>
            <w:r>
              <w:rPr>
                <w:sz w:val="20"/>
                <w:szCs w:val="20"/>
              </w:rPr>
              <w:t xml:space="preserve"> электронной</w:t>
            </w:r>
            <w:r w:rsidRPr="00755BF1">
              <w:rPr>
                <w:sz w:val="20"/>
                <w:szCs w:val="20"/>
              </w:rPr>
              <w:t xml:space="preserve"> форме в личный кабинет на ЕПГУ уведомления о недостове</w:t>
            </w:r>
            <w:r w:rsidRPr="00755BF1">
              <w:rPr>
                <w:sz w:val="20"/>
                <w:szCs w:val="20"/>
              </w:rPr>
              <w:t>р</w:t>
            </w:r>
            <w:r w:rsidRPr="00755BF1">
              <w:rPr>
                <w:sz w:val="20"/>
                <w:szCs w:val="20"/>
              </w:rPr>
              <w:t>ности предоставленных д</w:t>
            </w:r>
            <w:r w:rsidRPr="00755BF1">
              <w:rPr>
                <w:sz w:val="20"/>
                <w:szCs w:val="20"/>
              </w:rPr>
              <w:t>о</w:t>
            </w:r>
            <w:r w:rsidRPr="00755BF1">
              <w:rPr>
                <w:sz w:val="20"/>
                <w:szCs w:val="20"/>
              </w:rPr>
              <w:t xml:space="preserve">кументов, с указанием на соответствующий документ, предусмотренный пунктом </w:t>
            </w:r>
            <w:r>
              <w:rPr>
                <w:sz w:val="20"/>
                <w:szCs w:val="20"/>
              </w:rPr>
              <w:t xml:space="preserve">2.8 </w:t>
            </w:r>
            <w:r w:rsidRPr="00755BF1">
              <w:rPr>
                <w:sz w:val="20"/>
                <w:szCs w:val="20"/>
              </w:rPr>
              <w:t>Административного ре</w:t>
            </w:r>
            <w:r w:rsidRPr="00755BF1">
              <w:rPr>
                <w:sz w:val="20"/>
                <w:szCs w:val="20"/>
              </w:rPr>
              <w:t>г</w:t>
            </w:r>
            <w:r w:rsidRPr="00755BF1">
              <w:rPr>
                <w:sz w:val="20"/>
                <w:szCs w:val="20"/>
              </w:rPr>
              <w:t>ламента либо о выявленных нарушениях.</w:t>
            </w:r>
          </w:p>
        </w:tc>
        <w:tc>
          <w:tcPr>
            <w:tcW w:w="1413" w:type="dxa"/>
          </w:tcPr>
          <w:p w:rsidR="005C298C" w:rsidRPr="00755BF1" w:rsidRDefault="005C298C" w:rsidP="000A7E29">
            <w:pPr>
              <w:rPr>
                <w:sz w:val="20"/>
                <w:szCs w:val="20"/>
              </w:rPr>
            </w:pPr>
            <w:r w:rsidRPr="00755BF1">
              <w:rPr>
                <w:sz w:val="20"/>
                <w:szCs w:val="20"/>
              </w:rPr>
              <w:t>1 рабочий день</w:t>
            </w:r>
          </w:p>
        </w:tc>
        <w:tc>
          <w:tcPr>
            <w:tcW w:w="2427" w:type="dxa"/>
          </w:tcPr>
          <w:p w:rsidR="005C298C" w:rsidRPr="00755BF1" w:rsidRDefault="005C298C" w:rsidP="000A7E29">
            <w:pPr>
              <w:rPr>
                <w:sz w:val="20"/>
                <w:szCs w:val="20"/>
              </w:rPr>
            </w:pPr>
          </w:p>
        </w:tc>
        <w:tc>
          <w:tcPr>
            <w:tcW w:w="1867" w:type="dxa"/>
          </w:tcPr>
          <w:p w:rsidR="005C298C" w:rsidRPr="00755BF1" w:rsidRDefault="005C298C" w:rsidP="000A7E29">
            <w:pPr>
              <w:rPr>
                <w:sz w:val="20"/>
                <w:szCs w:val="20"/>
              </w:rPr>
            </w:pPr>
          </w:p>
        </w:tc>
        <w:tc>
          <w:tcPr>
            <w:tcW w:w="1493" w:type="dxa"/>
          </w:tcPr>
          <w:p w:rsidR="005C298C" w:rsidRPr="00755BF1" w:rsidRDefault="005C298C" w:rsidP="000A7E29">
            <w:pPr>
              <w:rPr>
                <w:sz w:val="20"/>
                <w:szCs w:val="20"/>
              </w:rPr>
            </w:pPr>
          </w:p>
        </w:tc>
        <w:tc>
          <w:tcPr>
            <w:tcW w:w="2802" w:type="dxa"/>
            <w:vAlign w:val="bottom"/>
          </w:tcPr>
          <w:p w:rsidR="005C298C" w:rsidRPr="00755BF1" w:rsidRDefault="005C298C" w:rsidP="000A7E29">
            <w:pPr>
              <w:rPr>
                <w:sz w:val="20"/>
                <w:szCs w:val="20"/>
              </w:rPr>
            </w:pPr>
          </w:p>
        </w:tc>
      </w:tr>
      <w:tr w:rsidR="005C298C" w:rsidRPr="00C11C04" w:rsidTr="00755BF1">
        <w:trPr>
          <w:jc w:val="center"/>
        </w:trPr>
        <w:tc>
          <w:tcPr>
            <w:tcW w:w="2268" w:type="dxa"/>
          </w:tcPr>
          <w:p w:rsidR="005C298C" w:rsidRPr="00C11C04" w:rsidRDefault="005C298C" w:rsidP="00755BF1">
            <w:pPr>
              <w:pStyle w:val="BodyText"/>
              <w:spacing w:line="250" w:lineRule="exact"/>
              <w:rPr>
                <w:sz w:val="20"/>
                <w:szCs w:val="20"/>
              </w:rPr>
            </w:pPr>
            <w:r w:rsidRPr="00C11C04">
              <w:rPr>
                <w:rStyle w:val="100"/>
                <w:color w:val="000000"/>
                <w:sz w:val="20"/>
                <w:szCs w:val="20"/>
                <w:lang w:val="ru-RU"/>
              </w:rPr>
              <w:t>Основание для начала административной процедуры</w:t>
            </w:r>
          </w:p>
        </w:tc>
        <w:tc>
          <w:tcPr>
            <w:tcW w:w="2760" w:type="dxa"/>
            <w:vAlign w:val="center"/>
          </w:tcPr>
          <w:p w:rsidR="005C298C" w:rsidRPr="00C11C04" w:rsidRDefault="005C298C" w:rsidP="00755BF1">
            <w:pPr>
              <w:pStyle w:val="BodyText"/>
              <w:spacing w:line="250" w:lineRule="exact"/>
              <w:rPr>
                <w:sz w:val="20"/>
                <w:szCs w:val="20"/>
              </w:rPr>
            </w:pPr>
            <w:r w:rsidRPr="00C11C04">
              <w:rPr>
                <w:rStyle w:val="100"/>
                <w:color w:val="000000"/>
                <w:sz w:val="20"/>
                <w:szCs w:val="20"/>
                <w:lang w:val="ru-RU"/>
              </w:rPr>
              <w:t>Содержание</w:t>
            </w:r>
          </w:p>
          <w:p w:rsidR="005C298C" w:rsidRPr="00C11C04" w:rsidRDefault="005C298C" w:rsidP="00755BF1">
            <w:pPr>
              <w:pStyle w:val="BodyText"/>
              <w:spacing w:line="250" w:lineRule="exact"/>
              <w:rPr>
                <w:sz w:val="20"/>
                <w:szCs w:val="20"/>
              </w:rPr>
            </w:pPr>
            <w:r w:rsidRPr="00C11C04">
              <w:rPr>
                <w:rStyle w:val="100"/>
                <w:color w:val="000000"/>
                <w:sz w:val="20"/>
                <w:szCs w:val="20"/>
                <w:lang w:val="ru-RU"/>
              </w:rPr>
              <w:t>административных</w:t>
            </w:r>
          </w:p>
          <w:p w:rsidR="005C298C" w:rsidRPr="00C11C04" w:rsidRDefault="005C298C" w:rsidP="00755BF1">
            <w:pPr>
              <w:pStyle w:val="BodyText"/>
              <w:spacing w:line="250" w:lineRule="exact"/>
              <w:rPr>
                <w:sz w:val="20"/>
                <w:szCs w:val="20"/>
              </w:rPr>
            </w:pPr>
            <w:r w:rsidRPr="00C11C04">
              <w:rPr>
                <w:rStyle w:val="100"/>
                <w:color w:val="000000"/>
                <w:sz w:val="20"/>
                <w:szCs w:val="20"/>
                <w:lang w:val="ru-RU"/>
              </w:rPr>
              <w:t>действий</w:t>
            </w:r>
          </w:p>
        </w:tc>
        <w:tc>
          <w:tcPr>
            <w:tcW w:w="1413" w:type="dxa"/>
            <w:vAlign w:val="center"/>
          </w:tcPr>
          <w:p w:rsidR="005C298C" w:rsidRPr="00C11C04" w:rsidRDefault="005C298C" w:rsidP="00755BF1">
            <w:pPr>
              <w:pStyle w:val="BodyText"/>
              <w:spacing w:line="254" w:lineRule="exact"/>
              <w:rPr>
                <w:sz w:val="20"/>
                <w:szCs w:val="20"/>
              </w:rPr>
            </w:pPr>
            <w:r w:rsidRPr="00C11C04">
              <w:rPr>
                <w:rStyle w:val="100"/>
                <w:color w:val="000000"/>
                <w:sz w:val="20"/>
                <w:szCs w:val="20"/>
                <w:lang w:val="ru-RU"/>
              </w:rPr>
              <w:t>Срок выпо</w:t>
            </w:r>
            <w:r w:rsidRPr="00C11C04">
              <w:rPr>
                <w:rStyle w:val="100"/>
                <w:color w:val="000000"/>
                <w:sz w:val="20"/>
                <w:szCs w:val="20"/>
                <w:lang w:val="ru-RU"/>
              </w:rPr>
              <w:t>л</w:t>
            </w:r>
            <w:r w:rsidRPr="00C11C04">
              <w:rPr>
                <w:rStyle w:val="100"/>
                <w:color w:val="000000"/>
                <w:sz w:val="20"/>
                <w:szCs w:val="20"/>
                <w:lang w:val="ru-RU"/>
              </w:rPr>
              <w:t>нения адм</w:t>
            </w:r>
            <w:r w:rsidRPr="00C11C04">
              <w:rPr>
                <w:rStyle w:val="100"/>
                <w:color w:val="000000"/>
                <w:sz w:val="20"/>
                <w:szCs w:val="20"/>
                <w:lang w:val="ru-RU"/>
              </w:rPr>
              <w:t>и</w:t>
            </w:r>
            <w:r w:rsidRPr="00C11C04">
              <w:rPr>
                <w:rStyle w:val="100"/>
                <w:color w:val="000000"/>
                <w:sz w:val="20"/>
                <w:szCs w:val="20"/>
                <w:lang w:val="ru-RU"/>
              </w:rPr>
              <w:t>нистрати</w:t>
            </w:r>
            <w:r w:rsidRPr="00C11C04">
              <w:rPr>
                <w:rStyle w:val="100"/>
                <w:color w:val="000000"/>
                <w:sz w:val="20"/>
                <w:szCs w:val="20"/>
                <w:lang w:val="ru-RU"/>
              </w:rPr>
              <w:t>в</w:t>
            </w:r>
            <w:r w:rsidRPr="00C11C04">
              <w:rPr>
                <w:rStyle w:val="100"/>
                <w:color w:val="000000"/>
                <w:sz w:val="20"/>
                <w:szCs w:val="20"/>
                <w:lang w:val="ru-RU"/>
              </w:rPr>
              <w:t>ных действий</w:t>
            </w:r>
          </w:p>
        </w:tc>
        <w:tc>
          <w:tcPr>
            <w:tcW w:w="2427" w:type="dxa"/>
          </w:tcPr>
          <w:p w:rsidR="005C298C" w:rsidRPr="00C11C04" w:rsidRDefault="005C298C" w:rsidP="00755BF1">
            <w:pPr>
              <w:pStyle w:val="BodyText"/>
              <w:spacing w:line="250" w:lineRule="exact"/>
              <w:rPr>
                <w:sz w:val="20"/>
                <w:szCs w:val="20"/>
              </w:rPr>
            </w:pPr>
            <w:r w:rsidRPr="00C11C04">
              <w:rPr>
                <w:rStyle w:val="100"/>
                <w:color w:val="000000"/>
                <w:sz w:val="20"/>
                <w:szCs w:val="20"/>
                <w:lang w:val="ru-RU"/>
              </w:rPr>
              <w:t>Должностное лицо, о</w:t>
            </w:r>
            <w:r w:rsidRPr="00C11C04">
              <w:rPr>
                <w:rStyle w:val="100"/>
                <w:color w:val="000000"/>
                <w:sz w:val="20"/>
                <w:szCs w:val="20"/>
                <w:lang w:val="ru-RU"/>
              </w:rPr>
              <w:t>т</w:t>
            </w:r>
            <w:r w:rsidRPr="00C11C04">
              <w:rPr>
                <w:rStyle w:val="100"/>
                <w:color w:val="000000"/>
                <w:sz w:val="20"/>
                <w:szCs w:val="20"/>
                <w:lang w:val="ru-RU"/>
              </w:rPr>
              <w:t>ветственное за выполн</w:t>
            </w:r>
            <w:r w:rsidRPr="00C11C04">
              <w:rPr>
                <w:rStyle w:val="100"/>
                <w:color w:val="000000"/>
                <w:sz w:val="20"/>
                <w:szCs w:val="20"/>
                <w:lang w:val="ru-RU"/>
              </w:rPr>
              <w:t>е</w:t>
            </w:r>
            <w:r w:rsidRPr="00C11C04">
              <w:rPr>
                <w:rStyle w:val="100"/>
                <w:color w:val="000000"/>
                <w:sz w:val="20"/>
                <w:szCs w:val="20"/>
                <w:lang w:val="ru-RU"/>
              </w:rPr>
              <w:t>ние административно го действия</w:t>
            </w:r>
          </w:p>
        </w:tc>
        <w:tc>
          <w:tcPr>
            <w:tcW w:w="1867" w:type="dxa"/>
            <w:vAlign w:val="bottom"/>
          </w:tcPr>
          <w:p w:rsidR="005C298C" w:rsidRPr="00C11C04" w:rsidRDefault="005C298C" w:rsidP="00755BF1">
            <w:pPr>
              <w:pStyle w:val="BodyText"/>
              <w:spacing w:line="250" w:lineRule="exact"/>
              <w:rPr>
                <w:sz w:val="20"/>
                <w:szCs w:val="20"/>
              </w:rPr>
            </w:pPr>
            <w:r w:rsidRPr="00C11C04">
              <w:rPr>
                <w:rStyle w:val="100"/>
                <w:color w:val="000000"/>
                <w:sz w:val="20"/>
                <w:szCs w:val="20"/>
                <w:lang w:val="ru-RU"/>
              </w:rPr>
              <w:t>Место выполнения административно го действия/ и</w:t>
            </w:r>
            <w:r w:rsidRPr="00C11C04">
              <w:rPr>
                <w:rStyle w:val="100"/>
                <w:color w:val="000000"/>
                <w:sz w:val="20"/>
                <w:szCs w:val="20"/>
                <w:lang w:val="ru-RU"/>
              </w:rPr>
              <w:t>с</w:t>
            </w:r>
            <w:r w:rsidRPr="00C11C04">
              <w:rPr>
                <w:rStyle w:val="100"/>
                <w:color w:val="000000"/>
                <w:sz w:val="20"/>
                <w:szCs w:val="20"/>
                <w:lang w:val="ru-RU"/>
              </w:rPr>
              <w:t>пользуемая и</w:t>
            </w:r>
            <w:r w:rsidRPr="00C11C04">
              <w:rPr>
                <w:rStyle w:val="100"/>
                <w:color w:val="000000"/>
                <w:sz w:val="20"/>
                <w:szCs w:val="20"/>
                <w:lang w:val="ru-RU"/>
              </w:rPr>
              <w:t>н</w:t>
            </w:r>
            <w:r w:rsidRPr="00C11C04">
              <w:rPr>
                <w:rStyle w:val="100"/>
                <w:color w:val="000000"/>
                <w:sz w:val="20"/>
                <w:szCs w:val="20"/>
                <w:lang w:val="ru-RU"/>
              </w:rPr>
              <w:t>формационная система</w:t>
            </w:r>
          </w:p>
        </w:tc>
        <w:tc>
          <w:tcPr>
            <w:tcW w:w="1493" w:type="dxa"/>
          </w:tcPr>
          <w:p w:rsidR="005C298C" w:rsidRPr="00C11C04" w:rsidRDefault="005C298C" w:rsidP="00755BF1">
            <w:pPr>
              <w:pStyle w:val="BodyText"/>
              <w:spacing w:line="250" w:lineRule="exact"/>
              <w:rPr>
                <w:sz w:val="20"/>
                <w:szCs w:val="20"/>
              </w:rPr>
            </w:pPr>
            <w:r w:rsidRPr="00C11C04">
              <w:rPr>
                <w:rStyle w:val="100"/>
                <w:color w:val="000000"/>
                <w:sz w:val="20"/>
                <w:szCs w:val="20"/>
                <w:lang w:val="ru-RU"/>
              </w:rPr>
              <w:t>Критерии принятия р</w:t>
            </w:r>
            <w:r w:rsidRPr="00C11C04">
              <w:rPr>
                <w:rStyle w:val="100"/>
                <w:color w:val="000000"/>
                <w:sz w:val="20"/>
                <w:szCs w:val="20"/>
                <w:lang w:val="ru-RU"/>
              </w:rPr>
              <w:t>е</w:t>
            </w:r>
            <w:r w:rsidRPr="00C11C04">
              <w:rPr>
                <w:rStyle w:val="100"/>
                <w:color w:val="000000"/>
                <w:sz w:val="20"/>
                <w:szCs w:val="20"/>
                <w:lang w:val="ru-RU"/>
              </w:rPr>
              <w:t>шения</w:t>
            </w:r>
          </w:p>
        </w:tc>
        <w:tc>
          <w:tcPr>
            <w:tcW w:w="2802" w:type="dxa"/>
          </w:tcPr>
          <w:p w:rsidR="005C298C" w:rsidRPr="00C11C04" w:rsidRDefault="005C298C" w:rsidP="00755BF1">
            <w:pPr>
              <w:pStyle w:val="BodyText"/>
              <w:spacing w:line="250" w:lineRule="exact"/>
              <w:rPr>
                <w:sz w:val="20"/>
                <w:szCs w:val="20"/>
              </w:rPr>
            </w:pPr>
            <w:r w:rsidRPr="00C11C04">
              <w:rPr>
                <w:rStyle w:val="100"/>
                <w:color w:val="000000"/>
                <w:sz w:val="20"/>
                <w:szCs w:val="20"/>
                <w:lang w:val="ru-RU"/>
              </w:rPr>
              <w:t>Результат административного действия, способ фиксации</w:t>
            </w:r>
          </w:p>
        </w:tc>
      </w:tr>
      <w:tr w:rsidR="005C298C" w:rsidRPr="002723E1" w:rsidTr="00755BF1">
        <w:trPr>
          <w:jc w:val="center"/>
        </w:trPr>
        <w:tc>
          <w:tcPr>
            <w:tcW w:w="2268" w:type="dxa"/>
          </w:tcPr>
          <w:p w:rsidR="005C298C" w:rsidRPr="002723E1" w:rsidRDefault="005C298C" w:rsidP="00755BF1">
            <w:pPr>
              <w:jc w:val="center"/>
            </w:pPr>
            <w:r>
              <w:t>1</w:t>
            </w:r>
          </w:p>
        </w:tc>
        <w:tc>
          <w:tcPr>
            <w:tcW w:w="2760" w:type="dxa"/>
          </w:tcPr>
          <w:p w:rsidR="005C298C" w:rsidRPr="002723E1" w:rsidRDefault="005C298C" w:rsidP="00755BF1">
            <w:pPr>
              <w:jc w:val="center"/>
            </w:pPr>
            <w:r>
              <w:t>2</w:t>
            </w:r>
          </w:p>
        </w:tc>
        <w:tc>
          <w:tcPr>
            <w:tcW w:w="1413" w:type="dxa"/>
          </w:tcPr>
          <w:p w:rsidR="005C298C" w:rsidRPr="002723E1" w:rsidRDefault="005C298C" w:rsidP="00755BF1">
            <w:pPr>
              <w:jc w:val="center"/>
            </w:pPr>
            <w:r>
              <w:t>3</w:t>
            </w:r>
          </w:p>
        </w:tc>
        <w:tc>
          <w:tcPr>
            <w:tcW w:w="2427" w:type="dxa"/>
          </w:tcPr>
          <w:p w:rsidR="005C298C" w:rsidRPr="002723E1" w:rsidRDefault="005C298C" w:rsidP="00755BF1">
            <w:pPr>
              <w:jc w:val="center"/>
            </w:pPr>
            <w:r>
              <w:t>4</w:t>
            </w:r>
          </w:p>
        </w:tc>
        <w:tc>
          <w:tcPr>
            <w:tcW w:w="1867" w:type="dxa"/>
          </w:tcPr>
          <w:p w:rsidR="005C298C" w:rsidRPr="002723E1" w:rsidRDefault="005C298C" w:rsidP="00755BF1">
            <w:pPr>
              <w:jc w:val="center"/>
            </w:pPr>
            <w:r>
              <w:t>5</w:t>
            </w:r>
          </w:p>
        </w:tc>
        <w:tc>
          <w:tcPr>
            <w:tcW w:w="1493" w:type="dxa"/>
          </w:tcPr>
          <w:p w:rsidR="005C298C" w:rsidRPr="002723E1" w:rsidRDefault="005C298C" w:rsidP="00755BF1">
            <w:pPr>
              <w:jc w:val="center"/>
            </w:pPr>
            <w:r>
              <w:t>6</w:t>
            </w:r>
          </w:p>
        </w:tc>
        <w:tc>
          <w:tcPr>
            <w:tcW w:w="2802" w:type="dxa"/>
          </w:tcPr>
          <w:p w:rsidR="005C298C" w:rsidRPr="002723E1" w:rsidRDefault="005C298C" w:rsidP="00755BF1">
            <w:pPr>
              <w:jc w:val="center"/>
            </w:pPr>
            <w:r>
              <w:t>7</w:t>
            </w:r>
          </w:p>
        </w:tc>
      </w:tr>
      <w:tr w:rsidR="005C298C" w:rsidRPr="000A7E29" w:rsidTr="00755BF1">
        <w:trPr>
          <w:jc w:val="center"/>
        </w:trPr>
        <w:tc>
          <w:tcPr>
            <w:tcW w:w="2268" w:type="dxa"/>
          </w:tcPr>
          <w:p w:rsidR="005C298C" w:rsidRPr="00755BF1" w:rsidRDefault="005C298C" w:rsidP="000A7E29">
            <w:pPr>
              <w:rPr>
                <w:sz w:val="20"/>
                <w:szCs w:val="20"/>
              </w:rPr>
            </w:pPr>
          </w:p>
        </w:tc>
        <w:tc>
          <w:tcPr>
            <w:tcW w:w="2760" w:type="dxa"/>
            <w:vAlign w:val="bottom"/>
          </w:tcPr>
          <w:p w:rsidR="005C298C" w:rsidRDefault="005C298C" w:rsidP="000A7E29">
            <w:pPr>
              <w:rPr>
                <w:sz w:val="20"/>
                <w:szCs w:val="20"/>
              </w:rPr>
            </w:pPr>
            <w:r w:rsidRPr="00755BF1">
              <w:rPr>
                <w:sz w:val="20"/>
                <w:szCs w:val="20"/>
              </w:rPr>
              <w:t>В случае выявления наруш</w:t>
            </w:r>
            <w:r w:rsidRPr="00755BF1">
              <w:rPr>
                <w:sz w:val="20"/>
                <w:szCs w:val="20"/>
              </w:rPr>
              <w:t>е</w:t>
            </w:r>
            <w:r w:rsidRPr="00755BF1">
              <w:rPr>
                <w:sz w:val="20"/>
                <w:szCs w:val="20"/>
              </w:rPr>
              <w:t>ний в предоставленных н</w:t>
            </w:r>
            <w:r w:rsidRPr="00755BF1">
              <w:rPr>
                <w:sz w:val="20"/>
                <w:szCs w:val="20"/>
              </w:rPr>
              <w:t>е</w:t>
            </w:r>
            <w:r w:rsidRPr="00755BF1">
              <w:rPr>
                <w:sz w:val="20"/>
                <w:szCs w:val="20"/>
              </w:rPr>
              <w:t>обходимых документах (св</w:t>
            </w:r>
            <w:r w:rsidRPr="00755BF1">
              <w:rPr>
                <w:sz w:val="20"/>
                <w:szCs w:val="20"/>
              </w:rPr>
              <w:t>е</w:t>
            </w:r>
            <w:r w:rsidRPr="00755BF1">
              <w:rPr>
                <w:sz w:val="20"/>
                <w:szCs w:val="20"/>
              </w:rPr>
              <w:t>дений из документов), не исправления выявленных нарушений, формирование и направление заявителю в электронной форме в личный кабинет на ЕПГУ уведомл</w:t>
            </w:r>
            <w:r w:rsidRPr="00755BF1">
              <w:rPr>
                <w:sz w:val="20"/>
                <w:szCs w:val="20"/>
              </w:rPr>
              <w:t>е</w:t>
            </w:r>
            <w:r w:rsidRPr="00755BF1">
              <w:rPr>
                <w:sz w:val="20"/>
                <w:szCs w:val="20"/>
              </w:rPr>
              <w:t>ния об отказе в приеме док</w:t>
            </w:r>
            <w:r w:rsidRPr="00755BF1">
              <w:rPr>
                <w:sz w:val="20"/>
                <w:szCs w:val="20"/>
              </w:rPr>
              <w:t>у</w:t>
            </w:r>
            <w:r w:rsidRPr="00755BF1">
              <w:rPr>
                <w:sz w:val="20"/>
                <w:szCs w:val="20"/>
              </w:rPr>
              <w:t>ментов, необходимых для предоставления государс</w:t>
            </w:r>
            <w:r w:rsidRPr="00755BF1">
              <w:rPr>
                <w:sz w:val="20"/>
                <w:szCs w:val="20"/>
              </w:rPr>
              <w:t>т</w:t>
            </w:r>
            <w:r w:rsidRPr="00755BF1">
              <w:rPr>
                <w:sz w:val="20"/>
                <w:szCs w:val="20"/>
              </w:rPr>
              <w:t>венной услуги, с указанием причин отказа</w:t>
            </w:r>
          </w:p>
          <w:p w:rsidR="005C298C" w:rsidRDefault="005C298C" w:rsidP="000A7E29">
            <w:pPr>
              <w:rPr>
                <w:sz w:val="20"/>
                <w:szCs w:val="20"/>
              </w:rPr>
            </w:pPr>
          </w:p>
          <w:p w:rsidR="005C298C" w:rsidRDefault="005C298C" w:rsidP="000A7E29">
            <w:pPr>
              <w:rPr>
                <w:sz w:val="20"/>
                <w:szCs w:val="20"/>
              </w:rPr>
            </w:pPr>
          </w:p>
          <w:p w:rsidR="005C298C" w:rsidRPr="00755BF1" w:rsidRDefault="005C298C" w:rsidP="000A7E29">
            <w:pPr>
              <w:rPr>
                <w:sz w:val="20"/>
                <w:szCs w:val="20"/>
              </w:rPr>
            </w:pPr>
          </w:p>
        </w:tc>
        <w:tc>
          <w:tcPr>
            <w:tcW w:w="1413" w:type="dxa"/>
          </w:tcPr>
          <w:p w:rsidR="005C298C" w:rsidRPr="00755BF1" w:rsidRDefault="005C298C" w:rsidP="000A7E29">
            <w:pPr>
              <w:rPr>
                <w:sz w:val="20"/>
                <w:szCs w:val="20"/>
              </w:rPr>
            </w:pPr>
          </w:p>
        </w:tc>
        <w:tc>
          <w:tcPr>
            <w:tcW w:w="2427" w:type="dxa"/>
          </w:tcPr>
          <w:p w:rsidR="005C298C" w:rsidRPr="00755BF1" w:rsidRDefault="005C298C" w:rsidP="000A7E29">
            <w:pPr>
              <w:rPr>
                <w:sz w:val="20"/>
                <w:szCs w:val="20"/>
              </w:rPr>
            </w:pPr>
          </w:p>
        </w:tc>
        <w:tc>
          <w:tcPr>
            <w:tcW w:w="1867" w:type="dxa"/>
          </w:tcPr>
          <w:p w:rsidR="005C298C" w:rsidRPr="00755BF1" w:rsidRDefault="005C298C" w:rsidP="000A7E29">
            <w:pPr>
              <w:rPr>
                <w:sz w:val="20"/>
                <w:szCs w:val="20"/>
              </w:rPr>
            </w:pPr>
          </w:p>
        </w:tc>
        <w:tc>
          <w:tcPr>
            <w:tcW w:w="1493" w:type="dxa"/>
          </w:tcPr>
          <w:p w:rsidR="005C298C" w:rsidRPr="00755BF1" w:rsidRDefault="005C298C" w:rsidP="000A7E29">
            <w:pPr>
              <w:rPr>
                <w:sz w:val="20"/>
                <w:szCs w:val="20"/>
              </w:rPr>
            </w:pPr>
          </w:p>
        </w:tc>
        <w:tc>
          <w:tcPr>
            <w:tcW w:w="2802" w:type="dxa"/>
            <w:vAlign w:val="bottom"/>
          </w:tcPr>
          <w:p w:rsidR="005C298C" w:rsidRPr="00755BF1" w:rsidRDefault="005C298C" w:rsidP="000A7E29">
            <w:pPr>
              <w:rPr>
                <w:sz w:val="20"/>
                <w:szCs w:val="20"/>
              </w:rPr>
            </w:pPr>
          </w:p>
        </w:tc>
      </w:tr>
      <w:tr w:rsidR="005C298C" w:rsidRPr="000A7E29" w:rsidTr="00755BF1">
        <w:trPr>
          <w:jc w:val="center"/>
        </w:trPr>
        <w:tc>
          <w:tcPr>
            <w:tcW w:w="2268" w:type="dxa"/>
          </w:tcPr>
          <w:p w:rsidR="005C298C" w:rsidRPr="00755BF1" w:rsidRDefault="005C298C" w:rsidP="000A7E29">
            <w:pPr>
              <w:rPr>
                <w:sz w:val="20"/>
                <w:szCs w:val="20"/>
              </w:rPr>
            </w:pPr>
          </w:p>
        </w:tc>
        <w:tc>
          <w:tcPr>
            <w:tcW w:w="2760" w:type="dxa"/>
            <w:vAlign w:val="bottom"/>
          </w:tcPr>
          <w:p w:rsidR="005C298C" w:rsidRDefault="005C298C" w:rsidP="000A7E29">
            <w:pPr>
              <w:rPr>
                <w:sz w:val="20"/>
                <w:szCs w:val="20"/>
              </w:rPr>
            </w:pPr>
            <w:r w:rsidRPr="00755BF1">
              <w:rPr>
                <w:sz w:val="20"/>
                <w:szCs w:val="20"/>
              </w:rPr>
              <w:t>В случае отсутствия основ</w:t>
            </w:r>
            <w:r w:rsidRPr="00755BF1">
              <w:rPr>
                <w:sz w:val="20"/>
                <w:szCs w:val="20"/>
              </w:rPr>
              <w:t>а</w:t>
            </w:r>
            <w:r w:rsidRPr="00755BF1">
              <w:rPr>
                <w:sz w:val="20"/>
                <w:szCs w:val="20"/>
              </w:rPr>
              <w:t>ний для отказа в приеме д</w:t>
            </w:r>
            <w:r w:rsidRPr="00755BF1">
              <w:rPr>
                <w:sz w:val="20"/>
                <w:szCs w:val="20"/>
              </w:rPr>
              <w:t>о</w:t>
            </w:r>
            <w:r w:rsidRPr="00755BF1">
              <w:rPr>
                <w:sz w:val="20"/>
                <w:szCs w:val="20"/>
              </w:rPr>
              <w:t>кументов, предусмотренных пунктом 2.13 Администр</w:t>
            </w:r>
            <w:r w:rsidRPr="00755BF1">
              <w:rPr>
                <w:sz w:val="20"/>
                <w:szCs w:val="20"/>
              </w:rPr>
              <w:t>а</w:t>
            </w:r>
            <w:r w:rsidRPr="00755BF1">
              <w:rPr>
                <w:sz w:val="20"/>
                <w:szCs w:val="20"/>
              </w:rPr>
              <w:t>тивного регламента, регис</w:t>
            </w:r>
            <w:r w:rsidRPr="00755BF1">
              <w:rPr>
                <w:sz w:val="20"/>
                <w:szCs w:val="20"/>
              </w:rPr>
              <w:t>т</w:t>
            </w:r>
            <w:r w:rsidRPr="00755BF1">
              <w:rPr>
                <w:sz w:val="20"/>
                <w:szCs w:val="20"/>
              </w:rPr>
              <w:t>рация заявления в электро</w:t>
            </w:r>
            <w:r w:rsidRPr="00755BF1">
              <w:rPr>
                <w:sz w:val="20"/>
                <w:szCs w:val="20"/>
              </w:rPr>
              <w:t>н</w:t>
            </w:r>
            <w:r w:rsidRPr="00755BF1">
              <w:rPr>
                <w:sz w:val="20"/>
                <w:szCs w:val="20"/>
              </w:rPr>
              <w:t>ной базе данных по учету документов</w:t>
            </w:r>
          </w:p>
          <w:p w:rsidR="005C298C" w:rsidRDefault="005C298C" w:rsidP="000A7E29">
            <w:pPr>
              <w:rPr>
                <w:sz w:val="20"/>
                <w:szCs w:val="20"/>
              </w:rPr>
            </w:pPr>
          </w:p>
          <w:p w:rsidR="005C298C" w:rsidRDefault="005C298C" w:rsidP="000A7E29">
            <w:pPr>
              <w:rPr>
                <w:sz w:val="20"/>
                <w:szCs w:val="20"/>
              </w:rPr>
            </w:pPr>
          </w:p>
          <w:p w:rsidR="005C298C" w:rsidRPr="00755BF1" w:rsidRDefault="005C298C" w:rsidP="000A7E29">
            <w:pPr>
              <w:rPr>
                <w:sz w:val="20"/>
                <w:szCs w:val="20"/>
              </w:rPr>
            </w:pPr>
          </w:p>
        </w:tc>
        <w:tc>
          <w:tcPr>
            <w:tcW w:w="1413" w:type="dxa"/>
            <w:vMerge w:val="restart"/>
          </w:tcPr>
          <w:p w:rsidR="005C298C" w:rsidRPr="00755BF1" w:rsidRDefault="005C298C" w:rsidP="000A7E29">
            <w:pPr>
              <w:rPr>
                <w:sz w:val="20"/>
                <w:szCs w:val="20"/>
              </w:rPr>
            </w:pPr>
            <w:r w:rsidRPr="00755BF1">
              <w:rPr>
                <w:sz w:val="20"/>
                <w:szCs w:val="20"/>
              </w:rPr>
              <w:t>1 рабочий день</w:t>
            </w:r>
          </w:p>
        </w:tc>
        <w:tc>
          <w:tcPr>
            <w:tcW w:w="2427" w:type="dxa"/>
          </w:tcPr>
          <w:p w:rsidR="005C298C" w:rsidRPr="00755BF1" w:rsidRDefault="005C298C" w:rsidP="000A7E29">
            <w:pPr>
              <w:rPr>
                <w:sz w:val="20"/>
                <w:szCs w:val="20"/>
              </w:rPr>
            </w:pPr>
            <w:r w:rsidRPr="00755BF1">
              <w:rPr>
                <w:sz w:val="20"/>
                <w:szCs w:val="20"/>
              </w:rPr>
              <w:t>Должностное лицо Уполномоченного орг</w:t>
            </w:r>
            <w:r w:rsidRPr="00755BF1">
              <w:rPr>
                <w:sz w:val="20"/>
                <w:szCs w:val="20"/>
              </w:rPr>
              <w:t>а</w:t>
            </w:r>
            <w:r w:rsidRPr="00755BF1">
              <w:rPr>
                <w:sz w:val="20"/>
                <w:szCs w:val="20"/>
              </w:rPr>
              <w:t>на, ответственное за р</w:t>
            </w:r>
            <w:r w:rsidRPr="00755BF1">
              <w:rPr>
                <w:sz w:val="20"/>
                <w:szCs w:val="20"/>
              </w:rPr>
              <w:t>е</w:t>
            </w:r>
            <w:r w:rsidRPr="00755BF1">
              <w:rPr>
                <w:sz w:val="20"/>
                <w:szCs w:val="20"/>
              </w:rPr>
              <w:t>гистрацию корреспо</w:t>
            </w:r>
            <w:r w:rsidRPr="00755BF1">
              <w:rPr>
                <w:sz w:val="20"/>
                <w:szCs w:val="20"/>
              </w:rPr>
              <w:t>н</w:t>
            </w:r>
            <w:r w:rsidRPr="00755BF1">
              <w:rPr>
                <w:sz w:val="20"/>
                <w:szCs w:val="20"/>
              </w:rPr>
              <w:t>денции</w:t>
            </w:r>
          </w:p>
        </w:tc>
        <w:tc>
          <w:tcPr>
            <w:tcW w:w="1867" w:type="dxa"/>
          </w:tcPr>
          <w:p w:rsidR="005C298C" w:rsidRPr="00755BF1" w:rsidRDefault="005C298C" w:rsidP="000A7E29">
            <w:pPr>
              <w:rPr>
                <w:sz w:val="20"/>
                <w:szCs w:val="20"/>
              </w:rPr>
            </w:pPr>
            <w:r w:rsidRPr="00755BF1">
              <w:rPr>
                <w:sz w:val="20"/>
                <w:szCs w:val="20"/>
              </w:rPr>
              <w:t>Уполномоченный</w:t>
            </w:r>
          </w:p>
          <w:p w:rsidR="005C298C" w:rsidRPr="00755BF1" w:rsidRDefault="005C298C" w:rsidP="000A7E29">
            <w:pPr>
              <w:rPr>
                <w:sz w:val="20"/>
                <w:szCs w:val="20"/>
              </w:rPr>
            </w:pPr>
            <w:r w:rsidRPr="00755BF1">
              <w:rPr>
                <w:sz w:val="20"/>
                <w:szCs w:val="20"/>
              </w:rPr>
              <w:t>орган/ГИС</w:t>
            </w:r>
          </w:p>
        </w:tc>
        <w:tc>
          <w:tcPr>
            <w:tcW w:w="1493" w:type="dxa"/>
          </w:tcPr>
          <w:p w:rsidR="005C298C" w:rsidRPr="00755BF1" w:rsidRDefault="005C298C" w:rsidP="000A7E29">
            <w:pPr>
              <w:rPr>
                <w:sz w:val="20"/>
                <w:szCs w:val="20"/>
              </w:rPr>
            </w:pPr>
          </w:p>
        </w:tc>
        <w:tc>
          <w:tcPr>
            <w:tcW w:w="2802" w:type="dxa"/>
            <w:vAlign w:val="bottom"/>
          </w:tcPr>
          <w:p w:rsidR="005C298C" w:rsidRPr="00755BF1" w:rsidRDefault="005C298C" w:rsidP="000A7E29">
            <w:pPr>
              <w:rPr>
                <w:sz w:val="20"/>
                <w:szCs w:val="20"/>
              </w:rPr>
            </w:pPr>
          </w:p>
        </w:tc>
      </w:tr>
      <w:tr w:rsidR="005C298C" w:rsidRPr="000A7E29" w:rsidTr="00C11C04">
        <w:trPr>
          <w:jc w:val="center"/>
        </w:trPr>
        <w:tc>
          <w:tcPr>
            <w:tcW w:w="2268" w:type="dxa"/>
          </w:tcPr>
          <w:p w:rsidR="005C298C" w:rsidRPr="00755BF1" w:rsidRDefault="005C298C" w:rsidP="000A7E29">
            <w:pPr>
              <w:rPr>
                <w:sz w:val="20"/>
                <w:szCs w:val="20"/>
              </w:rPr>
            </w:pPr>
          </w:p>
        </w:tc>
        <w:tc>
          <w:tcPr>
            <w:tcW w:w="2760" w:type="dxa"/>
          </w:tcPr>
          <w:p w:rsidR="005C298C" w:rsidRDefault="005C298C" w:rsidP="00C11C04">
            <w:pPr>
              <w:rPr>
                <w:sz w:val="20"/>
                <w:szCs w:val="20"/>
              </w:rPr>
            </w:pPr>
            <w:r w:rsidRPr="00755BF1">
              <w:rPr>
                <w:sz w:val="20"/>
                <w:szCs w:val="20"/>
              </w:rPr>
              <w:t>Проверка заявления и док</w:t>
            </w:r>
            <w:r w:rsidRPr="00755BF1">
              <w:rPr>
                <w:sz w:val="20"/>
                <w:szCs w:val="20"/>
              </w:rPr>
              <w:t>у</w:t>
            </w:r>
            <w:r w:rsidRPr="00755BF1">
              <w:rPr>
                <w:sz w:val="20"/>
                <w:szCs w:val="20"/>
              </w:rPr>
              <w:t>ментов, представленных для получения государственной услуги</w:t>
            </w:r>
          </w:p>
          <w:p w:rsidR="005C298C" w:rsidRDefault="005C298C" w:rsidP="00C11C04">
            <w:pPr>
              <w:rPr>
                <w:sz w:val="20"/>
                <w:szCs w:val="20"/>
              </w:rPr>
            </w:pPr>
          </w:p>
          <w:p w:rsidR="005C298C" w:rsidRDefault="005C298C" w:rsidP="00C11C04">
            <w:pPr>
              <w:rPr>
                <w:sz w:val="20"/>
                <w:szCs w:val="20"/>
              </w:rPr>
            </w:pPr>
          </w:p>
          <w:p w:rsidR="005C298C" w:rsidRDefault="005C298C" w:rsidP="00C11C04">
            <w:pPr>
              <w:rPr>
                <w:sz w:val="20"/>
                <w:szCs w:val="20"/>
              </w:rPr>
            </w:pPr>
          </w:p>
          <w:p w:rsidR="005C298C" w:rsidRPr="00755BF1" w:rsidRDefault="005C298C" w:rsidP="00C11C04">
            <w:pPr>
              <w:rPr>
                <w:sz w:val="20"/>
                <w:szCs w:val="20"/>
              </w:rPr>
            </w:pPr>
          </w:p>
        </w:tc>
        <w:tc>
          <w:tcPr>
            <w:tcW w:w="1413" w:type="dxa"/>
            <w:vMerge/>
          </w:tcPr>
          <w:p w:rsidR="005C298C" w:rsidRPr="00755BF1" w:rsidRDefault="005C298C" w:rsidP="000A7E29">
            <w:pPr>
              <w:rPr>
                <w:sz w:val="20"/>
                <w:szCs w:val="20"/>
              </w:rPr>
            </w:pPr>
          </w:p>
        </w:tc>
        <w:tc>
          <w:tcPr>
            <w:tcW w:w="2427" w:type="dxa"/>
          </w:tcPr>
          <w:p w:rsidR="005C298C" w:rsidRPr="00755BF1" w:rsidRDefault="005C298C" w:rsidP="000A7E29">
            <w:pPr>
              <w:rPr>
                <w:sz w:val="20"/>
                <w:szCs w:val="20"/>
              </w:rPr>
            </w:pPr>
            <w:r w:rsidRPr="00755BF1">
              <w:rPr>
                <w:sz w:val="20"/>
                <w:szCs w:val="20"/>
              </w:rPr>
              <w:t>Должностное лицо Уполномоченного орг</w:t>
            </w:r>
            <w:r w:rsidRPr="00755BF1">
              <w:rPr>
                <w:sz w:val="20"/>
                <w:szCs w:val="20"/>
              </w:rPr>
              <w:t>а</w:t>
            </w:r>
            <w:r w:rsidRPr="00755BF1">
              <w:rPr>
                <w:sz w:val="20"/>
                <w:szCs w:val="20"/>
              </w:rPr>
              <w:t>на, ответственное за пр</w:t>
            </w:r>
            <w:r w:rsidRPr="00755BF1">
              <w:rPr>
                <w:sz w:val="20"/>
                <w:szCs w:val="20"/>
              </w:rPr>
              <w:t>е</w:t>
            </w:r>
            <w:r w:rsidRPr="00755BF1">
              <w:rPr>
                <w:sz w:val="20"/>
                <w:szCs w:val="20"/>
              </w:rPr>
              <w:t xml:space="preserve">доставление </w:t>
            </w:r>
            <w:r>
              <w:rPr>
                <w:sz w:val="20"/>
                <w:szCs w:val="20"/>
              </w:rPr>
              <w:t>муниц</w:t>
            </w:r>
            <w:r>
              <w:rPr>
                <w:sz w:val="20"/>
                <w:szCs w:val="20"/>
              </w:rPr>
              <w:t>и</w:t>
            </w:r>
            <w:r>
              <w:rPr>
                <w:sz w:val="20"/>
                <w:szCs w:val="20"/>
              </w:rPr>
              <w:t>пальной</w:t>
            </w:r>
            <w:r w:rsidRPr="00755BF1">
              <w:rPr>
                <w:sz w:val="20"/>
                <w:szCs w:val="20"/>
              </w:rPr>
              <w:t xml:space="preserve"> услуги</w:t>
            </w:r>
          </w:p>
        </w:tc>
        <w:tc>
          <w:tcPr>
            <w:tcW w:w="1867" w:type="dxa"/>
          </w:tcPr>
          <w:p w:rsidR="005C298C" w:rsidRPr="00755BF1" w:rsidRDefault="005C298C" w:rsidP="000A7E29">
            <w:pPr>
              <w:rPr>
                <w:sz w:val="20"/>
                <w:szCs w:val="20"/>
              </w:rPr>
            </w:pPr>
            <w:r w:rsidRPr="00755BF1">
              <w:rPr>
                <w:sz w:val="20"/>
                <w:szCs w:val="20"/>
              </w:rPr>
              <w:t>Уполномоченный</w:t>
            </w:r>
          </w:p>
          <w:p w:rsidR="005C298C" w:rsidRPr="00755BF1" w:rsidRDefault="005C298C" w:rsidP="000A7E29">
            <w:pPr>
              <w:rPr>
                <w:sz w:val="20"/>
                <w:szCs w:val="20"/>
              </w:rPr>
            </w:pPr>
            <w:r w:rsidRPr="00755BF1">
              <w:rPr>
                <w:sz w:val="20"/>
                <w:szCs w:val="20"/>
              </w:rPr>
              <w:t>орган/ГИС</w:t>
            </w:r>
          </w:p>
        </w:tc>
        <w:tc>
          <w:tcPr>
            <w:tcW w:w="1493" w:type="dxa"/>
          </w:tcPr>
          <w:p w:rsidR="005C298C" w:rsidRPr="00755BF1" w:rsidRDefault="005C298C" w:rsidP="000A7E29">
            <w:pPr>
              <w:rPr>
                <w:sz w:val="20"/>
                <w:szCs w:val="20"/>
              </w:rPr>
            </w:pPr>
          </w:p>
        </w:tc>
        <w:tc>
          <w:tcPr>
            <w:tcW w:w="2802" w:type="dxa"/>
          </w:tcPr>
          <w:p w:rsidR="005C298C" w:rsidRDefault="005C298C" w:rsidP="000A7E29">
            <w:pPr>
              <w:rPr>
                <w:sz w:val="20"/>
                <w:szCs w:val="20"/>
              </w:rPr>
            </w:pPr>
            <w:r w:rsidRPr="00755BF1">
              <w:rPr>
                <w:sz w:val="20"/>
                <w:szCs w:val="20"/>
              </w:rPr>
              <w:t>Направленное заявителю электронное сообщение о приеме заявления к рассмо</w:t>
            </w:r>
            <w:r w:rsidRPr="00755BF1">
              <w:rPr>
                <w:sz w:val="20"/>
                <w:szCs w:val="20"/>
              </w:rPr>
              <w:t>т</w:t>
            </w:r>
            <w:r w:rsidRPr="00755BF1">
              <w:rPr>
                <w:sz w:val="20"/>
                <w:szCs w:val="20"/>
              </w:rPr>
              <w:t>рению</w:t>
            </w:r>
            <w:r>
              <w:rPr>
                <w:sz w:val="20"/>
                <w:szCs w:val="20"/>
              </w:rPr>
              <w:t xml:space="preserve"> либо отказа в приеме заявления к рассмотрению</w:t>
            </w:r>
          </w:p>
          <w:p w:rsidR="005C298C" w:rsidRPr="00755BF1" w:rsidRDefault="005C298C" w:rsidP="000A7E29">
            <w:pPr>
              <w:rPr>
                <w:sz w:val="20"/>
                <w:szCs w:val="20"/>
              </w:rPr>
            </w:pPr>
          </w:p>
        </w:tc>
      </w:tr>
      <w:tr w:rsidR="005C298C" w:rsidRPr="00C11C04" w:rsidTr="00300F21">
        <w:trPr>
          <w:jc w:val="center"/>
        </w:trPr>
        <w:tc>
          <w:tcPr>
            <w:tcW w:w="2268" w:type="dxa"/>
          </w:tcPr>
          <w:p w:rsidR="005C298C" w:rsidRPr="00C11C04" w:rsidRDefault="005C298C" w:rsidP="00300F21">
            <w:pPr>
              <w:pStyle w:val="BodyText"/>
              <w:spacing w:line="250" w:lineRule="exact"/>
              <w:rPr>
                <w:sz w:val="20"/>
                <w:szCs w:val="20"/>
              </w:rPr>
            </w:pPr>
            <w:r w:rsidRPr="00C11C04">
              <w:rPr>
                <w:rStyle w:val="100"/>
                <w:color w:val="000000"/>
                <w:sz w:val="20"/>
                <w:szCs w:val="20"/>
                <w:lang w:val="ru-RU"/>
              </w:rPr>
              <w:t>Основание для начала административной процедуры</w:t>
            </w:r>
          </w:p>
        </w:tc>
        <w:tc>
          <w:tcPr>
            <w:tcW w:w="2760" w:type="dxa"/>
            <w:vAlign w:val="center"/>
          </w:tcPr>
          <w:p w:rsidR="005C298C" w:rsidRPr="00C11C04" w:rsidRDefault="005C298C" w:rsidP="00300F21">
            <w:pPr>
              <w:pStyle w:val="BodyText"/>
              <w:spacing w:line="250" w:lineRule="exact"/>
              <w:rPr>
                <w:sz w:val="20"/>
                <w:szCs w:val="20"/>
              </w:rPr>
            </w:pPr>
            <w:r w:rsidRPr="00C11C04">
              <w:rPr>
                <w:rStyle w:val="100"/>
                <w:color w:val="000000"/>
                <w:sz w:val="20"/>
                <w:szCs w:val="20"/>
                <w:lang w:val="ru-RU"/>
              </w:rPr>
              <w:t>Содержание</w:t>
            </w:r>
          </w:p>
          <w:p w:rsidR="005C298C" w:rsidRPr="00C11C04" w:rsidRDefault="005C298C" w:rsidP="00300F21">
            <w:pPr>
              <w:pStyle w:val="BodyText"/>
              <w:spacing w:line="250" w:lineRule="exact"/>
              <w:rPr>
                <w:sz w:val="20"/>
                <w:szCs w:val="20"/>
              </w:rPr>
            </w:pPr>
            <w:r w:rsidRPr="00C11C04">
              <w:rPr>
                <w:rStyle w:val="100"/>
                <w:color w:val="000000"/>
                <w:sz w:val="20"/>
                <w:szCs w:val="20"/>
                <w:lang w:val="ru-RU"/>
              </w:rPr>
              <w:t>административных</w:t>
            </w:r>
          </w:p>
          <w:p w:rsidR="005C298C" w:rsidRPr="00C11C04" w:rsidRDefault="005C298C" w:rsidP="00300F21">
            <w:pPr>
              <w:pStyle w:val="BodyText"/>
              <w:spacing w:line="250" w:lineRule="exact"/>
              <w:rPr>
                <w:sz w:val="20"/>
                <w:szCs w:val="20"/>
              </w:rPr>
            </w:pPr>
            <w:r w:rsidRPr="00C11C04">
              <w:rPr>
                <w:rStyle w:val="100"/>
                <w:color w:val="000000"/>
                <w:sz w:val="20"/>
                <w:szCs w:val="20"/>
                <w:lang w:val="ru-RU"/>
              </w:rPr>
              <w:t>действий</w:t>
            </w:r>
          </w:p>
        </w:tc>
        <w:tc>
          <w:tcPr>
            <w:tcW w:w="1413" w:type="dxa"/>
            <w:vAlign w:val="center"/>
          </w:tcPr>
          <w:p w:rsidR="005C298C" w:rsidRPr="00C11C04" w:rsidRDefault="005C298C" w:rsidP="00300F21">
            <w:pPr>
              <w:pStyle w:val="BodyText"/>
              <w:spacing w:line="254" w:lineRule="exact"/>
              <w:rPr>
                <w:sz w:val="20"/>
                <w:szCs w:val="20"/>
              </w:rPr>
            </w:pPr>
            <w:r w:rsidRPr="00C11C04">
              <w:rPr>
                <w:rStyle w:val="100"/>
                <w:color w:val="000000"/>
                <w:sz w:val="20"/>
                <w:szCs w:val="20"/>
                <w:lang w:val="ru-RU"/>
              </w:rPr>
              <w:t>Срок выпо</w:t>
            </w:r>
            <w:r w:rsidRPr="00C11C04">
              <w:rPr>
                <w:rStyle w:val="100"/>
                <w:color w:val="000000"/>
                <w:sz w:val="20"/>
                <w:szCs w:val="20"/>
                <w:lang w:val="ru-RU"/>
              </w:rPr>
              <w:t>л</w:t>
            </w:r>
            <w:r w:rsidRPr="00C11C04">
              <w:rPr>
                <w:rStyle w:val="100"/>
                <w:color w:val="000000"/>
                <w:sz w:val="20"/>
                <w:szCs w:val="20"/>
                <w:lang w:val="ru-RU"/>
              </w:rPr>
              <w:t>нения адм</w:t>
            </w:r>
            <w:r w:rsidRPr="00C11C04">
              <w:rPr>
                <w:rStyle w:val="100"/>
                <w:color w:val="000000"/>
                <w:sz w:val="20"/>
                <w:szCs w:val="20"/>
                <w:lang w:val="ru-RU"/>
              </w:rPr>
              <w:t>и</w:t>
            </w:r>
            <w:r w:rsidRPr="00C11C04">
              <w:rPr>
                <w:rStyle w:val="100"/>
                <w:color w:val="000000"/>
                <w:sz w:val="20"/>
                <w:szCs w:val="20"/>
                <w:lang w:val="ru-RU"/>
              </w:rPr>
              <w:t>нистрати</w:t>
            </w:r>
            <w:r w:rsidRPr="00C11C04">
              <w:rPr>
                <w:rStyle w:val="100"/>
                <w:color w:val="000000"/>
                <w:sz w:val="20"/>
                <w:szCs w:val="20"/>
                <w:lang w:val="ru-RU"/>
              </w:rPr>
              <w:t>в</w:t>
            </w:r>
            <w:r w:rsidRPr="00C11C04">
              <w:rPr>
                <w:rStyle w:val="100"/>
                <w:color w:val="000000"/>
                <w:sz w:val="20"/>
                <w:szCs w:val="20"/>
                <w:lang w:val="ru-RU"/>
              </w:rPr>
              <w:t>ных действий</w:t>
            </w:r>
          </w:p>
        </w:tc>
        <w:tc>
          <w:tcPr>
            <w:tcW w:w="2427" w:type="dxa"/>
          </w:tcPr>
          <w:p w:rsidR="005C298C" w:rsidRPr="00C11C04" w:rsidRDefault="005C298C" w:rsidP="00300F21">
            <w:pPr>
              <w:pStyle w:val="BodyText"/>
              <w:spacing w:line="250" w:lineRule="exact"/>
              <w:rPr>
                <w:sz w:val="20"/>
                <w:szCs w:val="20"/>
              </w:rPr>
            </w:pPr>
            <w:r w:rsidRPr="00C11C04">
              <w:rPr>
                <w:rStyle w:val="100"/>
                <w:color w:val="000000"/>
                <w:sz w:val="20"/>
                <w:szCs w:val="20"/>
                <w:lang w:val="ru-RU"/>
              </w:rPr>
              <w:t>Должностное лицо, о</w:t>
            </w:r>
            <w:r w:rsidRPr="00C11C04">
              <w:rPr>
                <w:rStyle w:val="100"/>
                <w:color w:val="000000"/>
                <w:sz w:val="20"/>
                <w:szCs w:val="20"/>
                <w:lang w:val="ru-RU"/>
              </w:rPr>
              <w:t>т</w:t>
            </w:r>
            <w:r w:rsidRPr="00C11C04">
              <w:rPr>
                <w:rStyle w:val="100"/>
                <w:color w:val="000000"/>
                <w:sz w:val="20"/>
                <w:szCs w:val="20"/>
                <w:lang w:val="ru-RU"/>
              </w:rPr>
              <w:t>ветственное за выполн</w:t>
            </w:r>
            <w:r w:rsidRPr="00C11C04">
              <w:rPr>
                <w:rStyle w:val="100"/>
                <w:color w:val="000000"/>
                <w:sz w:val="20"/>
                <w:szCs w:val="20"/>
                <w:lang w:val="ru-RU"/>
              </w:rPr>
              <w:t>е</w:t>
            </w:r>
            <w:r w:rsidRPr="00C11C04">
              <w:rPr>
                <w:rStyle w:val="100"/>
                <w:color w:val="000000"/>
                <w:sz w:val="20"/>
                <w:szCs w:val="20"/>
                <w:lang w:val="ru-RU"/>
              </w:rPr>
              <w:t>ние административно го действия</w:t>
            </w:r>
          </w:p>
        </w:tc>
        <w:tc>
          <w:tcPr>
            <w:tcW w:w="1867" w:type="dxa"/>
            <w:vAlign w:val="bottom"/>
          </w:tcPr>
          <w:p w:rsidR="005C298C" w:rsidRPr="00C11C04" w:rsidRDefault="005C298C" w:rsidP="00300F21">
            <w:pPr>
              <w:pStyle w:val="BodyText"/>
              <w:spacing w:line="250" w:lineRule="exact"/>
              <w:rPr>
                <w:sz w:val="20"/>
                <w:szCs w:val="20"/>
              </w:rPr>
            </w:pPr>
            <w:r w:rsidRPr="00C11C04">
              <w:rPr>
                <w:rStyle w:val="100"/>
                <w:color w:val="000000"/>
                <w:sz w:val="20"/>
                <w:szCs w:val="20"/>
                <w:lang w:val="ru-RU"/>
              </w:rPr>
              <w:t>Место выполнения административно го действия/ и</w:t>
            </w:r>
            <w:r w:rsidRPr="00C11C04">
              <w:rPr>
                <w:rStyle w:val="100"/>
                <w:color w:val="000000"/>
                <w:sz w:val="20"/>
                <w:szCs w:val="20"/>
                <w:lang w:val="ru-RU"/>
              </w:rPr>
              <w:t>с</w:t>
            </w:r>
            <w:r w:rsidRPr="00C11C04">
              <w:rPr>
                <w:rStyle w:val="100"/>
                <w:color w:val="000000"/>
                <w:sz w:val="20"/>
                <w:szCs w:val="20"/>
                <w:lang w:val="ru-RU"/>
              </w:rPr>
              <w:t>пользуемая и</w:t>
            </w:r>
            <w:r w:rsidRPr="00C11C04">
              <w:rPr>
                <w:rStyle w:val="100"/>
                <w:color w:val="000000"/>
                <w:sz w:val="20"/>
                <w:szCs w:val="20"/>
                <w:lang w:val="ru-RU"/>
              </w:rPr>
              <w:t>н</w:t>
            </w:r>
            <w:r w:rsidRPr="00C11C04">
              <w:rPr>
                <w:rStyle w:val="100"/>
                <w:color w:val="000000"/>
                <w:sz w:val="20"/>
                <w:szCs w:val="20"/>
                <w:lang w:val="ru-RU"/>
              </w:rPr>
              <w:t>формационная система</w:t>
            </w:r>
          </w:p>
        </w:tc>
        <w:tc>
          <w:tcPr>
            <w:tcW w:w="1493" w:type="dxa"/>
          </w:tcPr>
          <w:p w:rsidR="005C298C" w:rsidRPr="00C11C04" w:rsidRDefault="005C298C" w:rsidP="00300F21">
            <w:pPr>
              <w:pStyle w:val="BodyText"/>
              <w:spacing w:line="250" w:lineRule="exact"/>
              <w:rPr>
                <w:sz w:val="20"/>
                <w:szCs w:val="20"/>
              </w:rPr>
            </w:pPr>
            <w:r w:rsidRPr="00C11C04">
              <w:rPr>
                <w:rStyle w:val="100"/>
                <w:color w:val="000000"/>
                <w:sz w:val="20"/>
                <w:szCs w:val="20"/>
                <w:lang w:val="ru-RU"/>
              </w:rPr>
              <w:t>Критерии принятия р</w:t>
            </w:r>
            <w:r w:rsidRPr="00C11C04">
              <w:rPr>
                <w:rStyle w:val="100"/>
                <w:color w:val="000000"/>
                <w:sz w:val="20"/>
                <w:szCs w:val="20"/>
                <w:lang w:val="ru-RU"/>
              </w:rPr>
              <w:t>е</w:t>
            </w:r>
            <w:r w:rsidRPr="00C11C04">
              <w:rPr>
                <w:rStyle w:val="100"/>
                <w:color w:val="000000"/>
                <w:sz w:val="20"/>
                <w:szCs w:val="20"/>
                <w:lang w:val="ru-RU"/>
              </w:rPr>
              <w:t>шения</w:t>
            </w:r>
          </w:p>
        </w:tc>
        <w:tc>
          <w:tcPr>
            <w:tcW w:w="2802" w:type="dxa"/>
          </w:tcPr>
          <w:p w:rsidR="005C298C" w:rsidRPr="00C11C04" w:rsidRDefault="005C298C" w:rsidP="00300F21">
            <w:pPr>
              <w:pStyle w:val="BodyText"/>
              <w:spacing w:line="250" w:lineRule="exact"/>
              <w:rPr>
                <w:sz w:val="20"/>
                <w:szCs w:val="20"/>
              </w:rPr>
            </w:pPr>
            <w:r w:rsidRPr="00C11C04">
              <w:rPr>
                <w:rStyle w:val="100"/>
                <w:color w:val="000000"/>
                <w:sz w:val="20"/>
                <w:szCs w:val="20"/>
                <w:lang w:val="ru-RU"/>
              </w:rPr>
              <w:t>Результат административного действия, способ фиксации</w:t>
            </w:r>
          </w:p>
        </w:tc>
      </w:tr>
      <w:tr w:rsidR="005C298C" w:rsidRPr="002723E1" w:rsidTr="00300F21">
        <w:trPr>
          <w:jc w:val="center"/>
        </w:trPr>
        <w:tc>
          <w:tcPr>
            <w:tcW w:w="2268" w:type="dxa"/>
          </w:tcPr>
          <w:p w:rsidR="005C298C" w:rsidRPr="002723E1" w:rsidRDefault="005C298C" w:rsidP="00300F21">
            <w:pPr>
              <w:jc w:val="center"/>
            </w:pPr>
            <w:r>
              <w:t>1</w:t>
            </w:r>
          </w:p>
        </w:tc>
        <w:tc>
          <w:tcPr>
            <w:tcW w:w="2760" w:type="dxa"/>
          </w:tcPr>
          <w:p w:rsidR="005C298C" w:rsidRPr="002723E1" w:rsidRDefault="005C298C" w:rsidP="00300F21">
            <w:pPr>
              <w:jc w:val="center"/>
            </w:pPr>
            <w:r>
              <w:t>2</w:t>
            </w:r>
          </w:p>
        </w:tc>
        <w:tc>
          <w:tcPr>
            <w:tcW w:w="1413" w:type="dxa"/>
          </w:tcPr>
          <w:p w:rsidR="005C298C" w:rsidRPr="002723E1" w:rsidRDefault="005C298C" w:rsidP="00300F21">
            <w:pPr>
              <w:jc w:val="center"/>
            </w:pPr>
            <w:r>
              <w:t>3</w:t>
            </w:r>
          </w:p>
        </w:tc>
        <w:tc>
          <w:tcPr>
            <w:tcW w:w="2427" w:type="dxa"/>
          </w:tcPr>
          <w:p w:rsidR="005C298C" w:rsidRPr="002723E1" w:rsidRDefault="005C298C" w:rsidP="00300F21">
            <w:pPr>
              <w:jc w:val="center"/>
            </w:pPr>
            <w:r>
              <w:t>4</w:t>
            </w:r>
          </w:p>
        </w:tc>
        <w:tc>
          <w:tcPr>
            <w:tcW w:w="1867" w:type="dxa"/>
          </w:tcPr>
          <w:p w:rsidR="005C298C" w:rsidRPr="002723E1" w:rsidRDefault="005C298C" w:rsidP="00300F21">
            <w:pPr>
              <w:jc w:val="center"/>
            </w:pPr>
            <w:r>
              <w:t>5</w:t>
            </w:r>
          </w:p>
        </w:tc>
        <w:tc>
          <w:tcPr>
            <w:tcW w:w="1493" w:type="dxa"/>
          </w:tcPr>
          <w:p w:rsidR="005C298C" w:rsidRPr="002723E1" w:rsidRDefault="005C298C" w:rsidP="00300F21">
            <w:pPr>
              <w:jc w:val="center"/>
            </w:pPr>
            <w:r>
              <w:t>6</w:t>
            </w:r>
          </w:p>
        </w:tc>
        <w:tc>
          <w:tcPr>
            <w:tcW w:w="2802" w:type="dxa"/>
          </w:tcPr>
          <w:p w:rsidR="005C298C" w:rsidRPr="002723E1" w:rsidRDefault="005C298C" w:rsidP="00300F21">
            <w:pPr>
              <w:jc w:val="center"/>
            </w:pPr>
            <w:r>
              <w:t>7</w:t>
            </w:r>
          </w:p>
        </w:tc>
      </w:tr>
      <w:tr w:rsidR="005C298C" w:rsidRPr="000A7E29" w:rsidTr="00C11C04">
        <w:trPr>
          <w:jc w:val="center"/>
        </w:trPr>
        <w:tc>
          <w:tcPr>
            <w:tcW w:w="2268" w:type="dxa"/>
          </w:tcPr>
          <w:p w:rsidR="005C298C" w:rsidRPr="00755BF1" w:rsidRDefault="005C298C" w:rsidP="00755BF1">
            <w:pPr>
              <w:jc w:val="both"/>
              <w:rPr>
                <w:sz w:val="20"/>
                <w:szCs w:val="20"/>
              </w:rPr>
            </w:pPr>
          </w:p>
        </w:tc>
        <w:tc>
          <w:tcPr>
            <w:tcW w:w="2760" w:type="dxa"/>
          </w:tcPr>
          <w:p w:rsidR="005C298C" w:rsidRPr="00755BF1" w:rsidRDefault="005C298C" w:rsidP="00C11C04">
            <w:pPr>
              <w:rPr>
                <w:sz w:val="20"/>
                <w:szCs w:val="20"/>
              </w:rPr>
            </w:pPr>
            <w:r w:rsidRPr="00755BF1">
              <w:rPr>
                <w:sz w:val="20"/>
                <w:szCs w:val="20"/>
              </w:rPr>
              <w:t>Направление заявителю электронного сообщения о приеме заявления к рассмо</w:t>
            </w:r>
            <w:r w:rsidRPr="00755BF1">
              <w:rPr>
                <w:sz w:val="20"/>
                <w:szCs w:val="20"/>
              </w:rPr>
              <w:t>т</w:t>
            </w:r>
            <w:r w:rsidRPr="00755BF1">
              <w:rPr>
                <w:sz w:val="20"/>
                <w:szCs w:val="20"/>
              </w:rPr>
              <w:t>рению</w:t>
            </w:r>
            <w:r>
              <w:rPr>
                <w:sz w:val="20"/>
                <w:szCs w:val="20"/>
              </w:rPr>
              <w:t xml:space="preserve"> либо отказа в приеме заявления к рассмотрению </w:t>
            </w:r>
            <w:r w:rsidRPr="00755BF1">
              <w:rPr>
                <w:sz w:val="20"/>
                <w:szCs w:val="20"/>
              </w:rPr>
              <w:t>с обоснованием отказа</w:t>
            </w:r>
          </w:p>
        </w:tc>
        <w:tc>
          <w:tcPr>
            <w:tcW w:w="1413" w:type="dxa"/>
          </w:tcPr>
          <w:p w:rsidR="005C298C" w:rsidRPr="00755BF1" w:rsidRDefault="005C298C" w:rsidP="00755BF1">
            <w:pPr>
              <w:jc w:val="both"/>
              <w:rPr>
                <w:sz w:val="20"/>
                <w:szCs w:val="20"/>
              </w:rPr>
            </w:pPr>
          </w:p>
        </w:tc>
        <w:tc>
          <w:tcPr>
            <w:tcW w:w="2427" w:type="dxa"/>
          </w:tcPr>
          <w:p w:rsidR="005C298C" w:rsidRPr="00755BF1" w:rsidRDefault="005C298C" w:rsidP="00755BF1">
            <w:pPr>
              <w:jc w:val="both"/>
              <w:rPr>
                <w:sz w:val="20"/>
                <w:szCs w:val="20"/>
              </w:rPr>
            </w:pPr>
          </w:p>
        </w:tc>
        <w:tc>
          <w:tcPr>
            <w:tcW w:w="1867" w:type="dxa"/>
          </w:tcPr>
          <w:p w:rsidR="005C298C" w:rsidRPr="00755BF1" w:rsidRDefault="005C298C" w:rsidP="00755BF1">
            <w:pPr>
              <w:jc w:val="both"/>
              <w:rPr>
                <w:sz w:val="20"/>
                <w:szCs w:val="20"/>
              </w:rPr>
            </w:pPr>
          </w:p>
        </w:tc>
        <w:tc>
          <w:tcPr>
            <w:tcW w:w="1493" w:type="dxa"/>
            <w:vAlign w:val="bottom"/>
          </w:tcPr>
          <w:p w:rsidR="005C298C" w:rsidRPr="00755BF1" w:rsidRDefault="005C298C" w:rsidP="007E6E28">
            <w:pPr>
              <w:jc w:val="both"/>
              <w:rPr>
                <w:sz w:val="20"/>
                <w:szCs w:val="20"/>
              </w:rPr>
            </w:pPr>
            <w:r w:rsidRPr="00755BF1">
              <w:rPr>
                <w:sz w:val="20"/>
                <w:szCs w:val="20"/>
              </w:rPr>
              <w:t>Нал</w:t>
            </w:r>
            <w:r w:rsidRPr="00755BF1">
              <w:rPr>
                <w:sz w:val="20"/>
                <w:szCs w:val="20"/>
              </w:rPr>
              <w:t>и</w:t>
            </w:r>
            <w:r w:rsidRPr="00755BF1">
              <w:rPr>
                <w:sz w:val="20"/>
                <w:szCs w:val="20"/>
              </w:rPr>
              <w:t>чие/отсутствие оснований для отказа в приеме док</w:t>
            </w:r>
            <w:r w:rsidRPr="00755BF1">
              <w:rPr>
                <w:sz w:val="20"/>
                <w:szCs w:val="20"/>
              </w:rPr>
              <w:t>у</w:t>
            </w:r>
            <w:r w:rsidRPr="00755BF1">
              <w:rPr>
                <w:sz w:val="20"/>
                <w:szCs w:val="20"/>
              </w:rPr>
              <w:t>ментов, пр</w:t>
            </w:r>
            <w:r w:rsidRPr="00755BF1">
              <w:rPr>
                <w:sz w:val="20"/>
                <w:szCs w:val="20"/>
              </w:rPr>
              <w:t>е</w:t>
            </w:r>
            <w:r w:rsidRPr="00755BF1">
              <w:rPr>
                <w:sz w:val="20"/>
                <w:szCs w:val="20"/>
              </w:rPr>
              <w:t>дусмотренных пунктом 2.13 Администр</w:t>
            </w:r>
            <w:r w:rsidRPr="00755BF1">
              <w:rPr>
                <w:sz w:val="20"/>
                <w:szCs w:val="20"/>
              </w:rPr>
              <w:t>а</w:t>
            </w:r>
            <w:r w:rsidRPr="00755BF1">
              <w:rPr>
                <w:sz w:val="20"/>
                <w:szCs w:val="20"/>
              </w:rPr>
              <w:t>тивного</w:t>
            </w:r>
          </w:p>
          <w:p w:rsidR="005C298C" w:rsidRPr="00755BF1" w:rsidRDefault="005C298C" w:rsidP="007E6E28">
            <w:pPr>
              <w:jc w:val="both"/>
              <w:rPr>
                <w:sz w:val="20"/>
                <w:szCs w:val="20"/>
              </w:rPr>
            </w:pPr>
            <w:r w:rsidRPr="00755BF1">
              <w:rPr>
                <w:sz w:val="20"/>
                <w:szCs w:val="20"/>
              </w:rPr>
              <w:t>регламента</w:t>
            </w:r>
          </w:p>
        </w:tc>
        <w:tc>
          <w:tcPr>
            <w:tcW w:w="2802" w:type="dxa"/>
            <w:vAlign w:val="bottom"/>
          </w:tcPr>
          <w:p w:rsidR="005C298C" w:rsidRPr="00755BF1" w:rsidRDefault="005C298C" w:rsidP="00755BF1">
            <w:pPr>
              <w:jc w:val="both"/>
              <w:rPr>
                <w:sz w:val="20"/>
                <w:szCs w:val="20"/>
              </w:rPr>
            </w:pPr>
          </w:p>
        </w:tc>
      </w:tr>
      <w:tr w:rsidR="005C298C" w:rsidRPr="000A7E29" w:rsidTr="00C11C04">
        <w:trPr>
          <w:jc w:val="center"/>
        </w:trPr>
        <w:tc>
          <w:tcPr>
            <w:tcW w:w="2268" w:type="dxa"/>
          </w:tcPr>
          <w:p w:rsidR="005C298C" w:rsidRPr="00755BF1" w:rsidRDefault="005C298C" w:rsidP="00755BF1">
            <w:pPr>
              <w:jc w:val="both"/>
              <w:rPr>
                <w:sz w:val="20"/>
                <w:szCs w:val="20"/>
              </w:rPr>
            </w:pPr>
            <w:r w:rsidRPr="00755BF1">
              <w:rPr>
                <w:sz w:val="20"/>
                <w:szCs w:val="20"/>
              </w:rPr>
              <w:t>Основание для начала административной процедуры</w:t>
            </w:r>
          </w:p>
        </w:tc>
        <w:tc>
          <w:tcPr>
            <w:tcW w:w="2760" w:type="dxa"/>
          </w:tcPr>
          <w:p w:rsidR="005C298C" w:rsidRPr="00755BF1" w:rsidRDefault="005C298C" w:rsidP="00C11C04">
            <w:pPr>
              <w:rPr>
                <w:sz w:val="20"/>
                <w:szCs w:val="20"/>
              </w:rPr>
            </w:pPr>
            <w:r w:rsidRPr="00755BF1">
              <w:rPr>
                <w:sz w:val="20"/>
                <w:szCs w:val="20"/>
              </w:rPr>
              <w:t>Содержание администрати</w:t>
            </w:r>
            <w:r w:rsidRPr="00755BF1">
              <w:rPr>
                <w:sz w:val="20"/>
                <w:szCs w:val="20"/>
              </w:rPr>
              <w:t>в</w:t>
            </w:r>
            <w:r w:rsidRPr="00755BF1">
              <w:rPr>
                <w:sz w:val="20"/>
                <w:szCs w:val="20"/>
              </w:rPr>
              <w:t>ных действий</w:t>
            </w:r>
          </w:p>
        </w:tc>
        <w:tc>
          <w:tcPr>
            <w:tcW w:w="1413" w:type="dxa"/>
          </w:tcPr>
          <w:p w:rsidR="005C298C" w:rsidRPr="00755BF1" w:rsidRDefault="005C298C" w:rsidP="00755BF1">
            <w:pPr>
              <w:jc w:val="both"/>
              <w:rPr>
                <w:sz w:val="20"/>
                <w:szCs w:val="20"/>
              </w:rPr>
            </w:pPr>
            <w:r w:rsidRPr="00755BF1">
              <w:rPr>
                <w:sz w:val="20"/>
                <w:szCs w:val="20"/>
              </w:rPr>
              <w:t>Срок выпо</w:t>
            </w:r>
            <w:r w:rsidRPr="00755BF1">
              <w:rPr>
                <w:sz w:val="20"/>
                <w:szCs w:val="20"/>
              </w:rPr>
              <w:t>л</w:t>
            </w:r>
            <w:r w:rsidRPr="00755BF1">
              <w:rPr>
                <w:sz w:val="20"/>
                <w:szCs w:val="20"/>
              </w:rPr>
              <w:t>нения адм</w:t>
            </w:r>
            <w:r w:rsidRPr="00755BF1">
              <w:rPr>
                <w:sz w:val="20"/>
                <w:szCs w:val="20"/>
              </w:rPr>
              <w:t>и</w:t>
            </w:r>
            <w:r w:rsidRPr="00755BF1">
              <w:rPr>
                <w:sz w:val="20"/>
                <w:szCs w:val="20"/>
              </w:rPr>
              <w:t>нистрати</w:t>
            </w:r>
            <w:r w:rsidRPr="00755BF1">
              <w:rPr>
                <w:sz w:val="20"/>
                <w:szCs w:val="20"/>
              </w:rPr>
              <w:t>в</w:t>
            </w:r>
            <w:r w:rsidRPr="00755BF1">
              <w:rPr>
                <w:sz w:val="20"/>
                <w:szCs w:val="20"/>
              </w:rPr>
              <w:t>ных действий</w:t>
            </w:r>
          </w:p>
        </w:tc>
        <w:tc>
          <w:tcPr>
            <w:tcW w:w="2427" w:type="dxa"/>
          </w:tcPr>
          <w:p w:rsidR="005C298C" w:rsidRPr="00755BF1" w:rsidRDefault="005C298C" w:rsidP="00755BF1">
            <w:pPr>
              <w:jc w:val="both"/>
              <w:rPr>
                <w:sz w:val="20"/>
                <w:szCs w:val="20"/>
              </w:rPr>
            </w:pPr>
            <w:r w:rsidRPr="00755BF1">
              <w:rPr>
                <w:sz w:val="20"/>
                <w:szCs w:val="20"/>
              </w:rPr>
              <w:t>Должностное лицо, о</w:t>
            </w:r>
            <w:r w:rsidRPr="00755BF1">
              <w:rPr>
                <w:sz w:val="20"/>
                <w:szCs w:val="20"/>
              </w:rPr>
              <w:t>т</w:t>
            </w:r>
            <w:r w:rsidRPr="00755BF1">
              <w:rPr>
                <w:sz w:val="20"/>
                <w:szCs w:val="20"/>
              </w:rPr>
              <w:t>ветственное за выполн</w:t>
            </w:r>
            <w:r w:rsidRPr="00755BF1">
              <w:rPr>
                <w:sz w:val="20"/>
                <w:szCs w:val="20"/>
              </w:rPr>
              <w:t>е</w:t>
            </w:r>
            <w:r w:rsidRPr="00755BF1">
              <w:rPr>
                <w:sz w:val="20"/>
                <w:szCs w:val="20"/>
              </w:rPr>
              <w:t xml:space="preserve">ние административного действия </w:t>
            </w:r>
          </w:p>
        </w:tc>
        <w:tc>
          <w:tcPr>
            <w:tcW w:w="1867" w:type="dxa"/>
          </w:tcPr>
          <w:p w:rsidR="005C298C" w:rsidRPr="00755BF1" w:rsidRDefault="005C298C" w:rsidP="00755BF1">
            <w:pPr>
              <w:jc w:val="both"/>
              <w:rPr>
                <w:sz w:val="20"/>
                <w:szCs w:val="20"/>
              </w:rPr>
            </w:pPr>
            <w:r w:rsidRPr="00755BF1">
              <w:rPr>
                <w:sz w:val="20"/>
                <w:szCs w:val="20"/>
              </w:rPr>
              <w:t>Место выполнения административн</w:t>
            </w:r>
            <w:r w:rsidRPr="00755BF1">
              <w:rPr>
                <w:sz w:val="20"/>
                <w:szCs w:val="20"/>
              </w:rPr>
              <w:t>о</w:t>
            </w:r>
            <w:r w:rsidRPr="00755BF1">
              <w:rPr>
                <w:sz w:val="20"/>
                <w:szCs w:val="20"/>
              </w:rPr>
              <w:t>го действия/ и</w:t>
            </w:r>
            <w:r w:rsidRPr="00755BF1">
              <w:rPr>
                <w:sz w:val="20"/>
                <w:szCs w:val="20"/>
              </w:rPr>
              <w:t>с</w:t>
            </w:r>
            <w:r w:rsidRPr="00755BF1">
              <w:rPr>
                <w:sz w:val="20"/>
                <w:szCs w:val="20"/>
              </w:rPr>
              <w:t>пользуемая</w:t>
            </w:r>
          </w:p>
          <w:p w:rsidR="005C298C" w:rsidRPr="00755BF1" w:rsidRDefault="005C298C" w:rsidP="00755BF1">
            <w:pPr>
              <w:jc w:val="both"/>
              <w:rPr>
                <w:sz w:val="20"/>
                <w:szCs w:val="20"/>
              </w:rPr>
            </w:pPr>
            <w:r w:rsidRPr="00755BF1">
              <w:rPr>
                <w:sz w:val="20"/>
                <w:szCs w:val="20"/>
              </w:rPr>
              <w:t>информационная</w:t>
            </w:r>
          </w:p>
          <w:p w:rsidR="005C298C" w:rsidRPr="00755BF1" w:rsidRDefault="005C298C" w:rsidP="00755BF1">
            <w:pPr>
              <w:jc w:val="both"/>
              <w:rPr>
                <w:sz w:val="20"/>
                <w:szCs w:val="20"/>
              </w:rPr>
            </w:pPr>
            <w:r w:rsidRPr="00755BF1">
              <w:rPr>
                <w:sz w:val="20"/>
                <w:szCs w:val="20"/>
              </w:rPr>
              <w:t>система</w:t>
            </w:r>
          </w:p>
        </w:tc>
        <w:tc>
          <w:tcPr>
            <w:tcW w:w="1493" w:type="dxa"/>
          </w:tcPr>
          <w:p w:rsidR="005C298C" w:rsidRPr="00755BF1" w:rsidRDefault="005C298C" w:rsidP="00C11C04">
            <w:pPr>
              <w:rPr>
                <w:sz w:val="20"/>
                <w:szCs w:val="20"/>
              </w:rPr>
            </w:pPr>
            <w:r w:rsidRPr="00755BF1">
              <w:rPr>
                <w:sz w:val="20"/>
                <w:szCs w:val="20"/>
              </w:rPr>
              <w:t>Критерии принятия р</w:t>
            </w:r>
            <w:r w:rsidRPr="00755BF1">
              <w:rPr>
                <w:sz w:val="20"/>
                <w:szCs w:val="20"/>
              </w:rPr>
              <w:t>е</w:t>
            </w:r>
            <w:r w:rsidRPr="00755BF1">
              <w:rPr>
                <w:sz w:val="20"/>
                <w:szCs w:val="20"/>
              </w:rPr>
              <w:t>шения</w:t>
            </w:r>
          </w:p>
        </w:tc>
        <w:tc>
          <w:tcPr>
            <w:tcW w:w="2802" w:type="dxa"/>
          </w:tcPr>
          <w:p w:rsidR="005C298C" w:rsidRPr="00755BF1" w:rsidRDefault="005C298C" w:rsidP="00C11C04">
            <w:pPr>
              <w:rPr>
                <w:sz w:val="20"/>
                <w:szCs w:val="20"/>
              </w:rPr>
            </w:pPr>
            <w:r w:rsidRPr="00755BF1">
              <w:rPr>
                <w:sz w:val="20"/>
                <w:szCs w:val="20"/>
              </w:rPr>
              <w:t>Результат административного действия, способ фиксации</w:t>
            </w:r>
          </w:p>
        </w:tc>
      </w:tr>
      <w:tr w:rsidR="005C298C" w:rsidRPr="000A7E29" w:rsidTr="00C11C04">
        <w:trPr>
          <w:jc w:val="center"/>
        </w:trPr>
        <w:tc>
          <w:tcPr>
            <w:tcW w:w="2268" w:type="dxa"/>
            <w:vMerge w:val="restart"/>
            <w:vAlign w:val="bottom"/>
          </w:tcPr>
          <w:p w:rsidR="005C298C" w:rsidRPr="00755BF1" w:rsidRDefault="005C298C" w:rsidP="000A7E29">
            <w:pPr>
              <w:rPr>
                <w:sz w:val="20"/>
                <w:szCs w:val="20"/>
              </w:rPr>
            </w:pPr>
            <w:r w:rsidRPr="00755BF1">
              <w:rPr>
                <w:sz w:val="20"/>
                <w:szCs w:val="20"/>
              </w:rPr>
              <w:t>Пакет зарегистрир</w:t>
            </w:r>
            <w:r w:rsidRPr="00755BF1">
              <w:rPr>
                <w:sz w:val="20"/>
                <w:szCs w:val="20"/>
              </w:rPr>
              <w:t>о</w:t>
            </w:r>
            <w:r w:rsidRPr="00755BF1">
              <w:rPr>
                <w:sz w:val="20"/>
                <w:szCs w:val="20"/>
              </w:rPr>
              <w:t>ванных документов, поступивших должн</w:t>
            </w:r>
            <w:r w:rsidRPr="00755BF1">
              <w:rPr>
                <w:sz w:val="20"/>
                <w:szCs w:val="20"/>
              </w:rPr>
              <w:t>о</w:t>
            </w:r>
            <w:r w:rsidRPr="00755BF1">
              <w:rPr>
                <w:sz w:val="20"/>
                <w:szCs w:val="20"/>
              </w:rPr>
              <w:t>стному лицу, ответс</w:t>
            </w:r>
            <w:r w:rsidRPr="00755BF1">
              <w:rPr>
                <w:sz w:val="20"/>
                <w:szCs w:val="20"/>
              </w:rPr>
              <w:t>т</w:t>
            </w:r>
            <w:r w:rsidRPr="00755BF1">
              <w:rPr>
                <w:sz w:val="20"/>
                <w:szCs w:val="20"/>
              </w:rPr>
              <w:t>венному за предоста</w:t>
            </w:r>
            <w:r w:rsidRPr="00755BF1">
              <w:rPr>
                <w:sz w:val="20"/>
                <w:szCs w:val="20"/>
              </w:rPr>
              <w:t>в</w:t>
            </w:r>
            <w:r w:rsidRPr="00755BF1">
              <w:rPr>
                <w:sz w:val="20"/>
                <w:szCs w:val="20"/>
              </w:rPr>
              <w:t>ление муниципальной услуги</w:t>
            </w:r>
          </w:p>
        </w:tc>
        <w:tc>
          <w:tcPr>
            <w:tcW w:w="2760" w:type="dxa"/>
          </w:tcPr>
          <w:p w:rsidR="005C298C" w:rsidRPr="00755BF1" w:rsidRDefault="005C298C" w:rsidP="00C11C04">
            <w:pPr>
              <w:rPr>
                <w:sz w:val="20"/>
                <w:szCs w:val="20"/>
              </w:rPr>
            </w:pPr>
            <w:r w:rsidRPr="00755BF1">
              <w:rPr>
                <w:sz w:val="20"/>
                <w:szCs w:val="20"/>
              </w:rPr>
              <w:t>Направление межведомс</w:t>
            </w:r>
            <w:r w:rsidRPr="00755BF1">
              <w:rPr>
                <w:sz w:val="20"/>
                <w:szCs w:val="20"/>
              </w:rPr>
              <w:t>т</w:t>
            </w:r>
            <w:r w:rsidRPr="00755BF1">
              <w:rPr>
                <w:sz w:val="20"/>
                <w:szCs w:val="20"/>
              </w:rPr>
              <w:t>венных запросов в  органы и организации</w:t>
            </w:r>
            <w:r>
              <w:rPr>
                <w:sz w:val="20"/>
                <w:szCs w:val="20"/>
              </w:rPr>
              <w:t xml:space="preserve"> указанные в пункте 2.9 Администрати</w:t>
            </w:r>
            <w:r>
              <w:rPr>
                <w:sz w:val="20"/>
                <w:szCs w:val="20"/>
              </w:rPr>
              <w:t>в</w:t>
            </w:r>
            <w:r>
              <w:rPr>
                <w:sz w:val="20"/>
                <w:szCs w:val="20"/>
              </w:rPr>
              <w:t>ного регламента</w:t>
            </w:r>
          </w:p>
        </w:tc>
        <w:tc>
          <w:tcPr>
            <w:tcW w:w="1413" w:type="dxa"/>
          </w:tcPr>
          <w:p w:rsidR="005C298C" w:rsidRPr="00755BF1" w:rsidRDefault="005C298C" w:rsidP="000A7E29">
            <w:pPr>
              <w:rPr>
                <w:sz w:val="20"/>
                <w:szCs w:val="20"/>
              </w:rPr>
            </w:pPr>
            <w:r w:rsidRPr="00755BF1">
              <w:rPr>
                <w:sz w:val="20"/>
                <w:szCs w:val="20"/>
              </w:rPr>
              <w:t>1 рабочий день</w:t>
            </w:r>
          </w:p>
        </w:tc>
        <w:tc>
          <w:tcPr>
            <w:tcW w:w="2427" w:type="dxa"/>
          </w:tcPr>
          <w:p w:rsidR="005C298C" w:rsidRPr="00755BF1" w:rsidRDefault="005C298C" w:rsidP="00C11C04">
            <w:pPr>
              <w:rPr>
                <w:sz w:val="20"/>
                <w:szCs w:val="20"/>
              </w:rPr>
            </w:pPr>
            <w:r w:rsidRPr="00755BF1">
              <w:rPr>
                <w:sz w:val="20"/>
                <w:szCs w:val="20"/>
              </w:rPr>
              <w:t>Должностное лицо Уполномоченного орг</w:t>
            </w:r>
            <w:r w:rsidRPr="00755BF1">
              <w:rPr>
                <w:sz w:val="20"/>
                <w:szCs w:val="20"/>
              </w:rPr>
              <w:t>а</w:t>
            </w:r>
            <w:r w:rsidRPr="00755BF1">
              <w:rPr>
                <w:sz w:val="20"/>
                <w:szCs w:val="20"/>
              </w:rPr>
              <w:t>на, ответственное за пр</w:t>
            </w:r>
            <w:r w:rsidRPr="00755BF1">
              <w:rPr>
                <w:sz w:val="20"/>
                <w:szCs w:val="20"/>
              </w:rPr>
              <w:t>е</w:t>
            </w:r>
            <w:r w:rsidRPr="00755BF1">
              <w:rPr>
                <w:sz w:val="20"/>
                <w:szCs w:val="20"/>
              </w:rPr>
              <w:t>доставление муниц</w:t>
            </w:r>
            <w:r w:rsidRPr="00755BF1">
              <w:rPr>
                <w:sz w:val="20"/>
                <w:szCs w:val="20"/>
              </w:rPr>
              <w:t>и</w:t>
            </w:r>
            <w:r w:rsidRPr="00755BF1">
              <w:rPr>
                <w:sz w:val="20"/>
                <w:szCs w:val="20"/>
              </w:rPr>
              <w:t>пальной услуги</w:t>
            </w:r>
          </w:p>
        </w:tc>
        <w:tc>
          <w:tcPr>
            <w:tcW w:w="1867" w:type="dxa"/>
          </w:tcPr>
          <w:p w:rsidR="005C298C" w:rsidRPr="00755BF1" w:rsidRDefault="005C298C" w:rsidP="00C11C04">
            <w:pPr>
              <w:rPr>
                <w:sz w:val="20"/>
                <w:szCs w:val="20"/>
              </w:rPr>
            </w:pPr>
            <w:r w:rsidRPr="00755BF1">
              <w:rPr>
                <w:sz w:val="20"/>
                <w:szCs w:val="20"/>
              </w:rPr>
              <w:t>Уполномоченный орган/ГИС/СМЭВ</w:t>
            </w:r>
          </w:p>
        </w:tc>
        <w:tc>
          <w:tcPr>
            <w:tcW w:w="1493" w:type="dxa"/>
            <w:vAlign w:val="bottom"/>
          </w:tcPr>
          <w:p w:rsidR="005C298C" w:rsidRPr="00755BF1" w:rsidRDefault="005C298C" w:rsidP="000A7E29">
            <w:pPr>
              <w:rPr>
                <w:sz w:val="20"/>
                <w:szCs w:val="20"/>
              </w:rPr>
            </w:pPr>
            <w:r w:rsidRPr="00755BF1">
              <w:rPr>
                <w:sz w:val="20"/>
                <w:szCs w:val="20"/>
              </w:rPr>
              <w:t>Наличие д</w:t>
            </w:r>
            <w:r w:rsidRPr="00755BF1">
              <w:rPr>
                <w:sz w:val="20"/>
                <w:szCs w:val="20"/>
              </w:rPr>
              <w:t>о</w:t>
            </w:r>
            <w:r w:rsidRPr="00755BF1">
              <w:rPr>
                <w:sz w:val="20"/>
                <w:szCs w:val="20"/>
              </w:rPr>
              <w:t>кументов, н</w:t>
            </w:r>
            <w:r w:rsidRPr="00755BF1">
              <w:rPr>
                <w:sz w:val="20"/>
                <w:szCs w:val="20"/>
              </w:rPr>
              <w:t>е</w:t>
            </w:r>
            <w:r w:rsidRPr="00755BF1">
              <w:rPr>
                <w:sz w:val="20"/>
                <w:szCs w:val="20"/>
              </w:rPr>
              <w:t>обходимых для предо</w:t>
            </w:r>
            <w:r w:rsidRPr="00755BF1">
              <w:rPr>
                <w:sz w:val="20"/>
                <w:szCs w:val="20"/>
              </w:rPr>
              <w:t>с</w:t>
            </w:r>
            <w:r w:rsidRPr="00755BF1">
              <w:rPr>
                <w:sz w:val="20"/>
                <w:szCs w:val="20"/>
              </w:rPr>
              <w:t xml:space="preserve">тавления </w:t>
            </w:r>
            <w:r>
              <w:rPr>
                <w:sz w:val="20"/>
                <w:szCs w:val="20"/>
              </w:rPr>
              <w:t>м</w:t>
            </w:r>
            <w:r>
              <w:rPr>
                <w:sz w:val="20"/>
                <w:szCs w:val="20"/>
              </w:rPr>
              <w:t>у</w:t>
            </w:r>
            <w:r>
              <w:rPr>
                <w:sz w:val="20"/>
                <w:szCs w:val="20"/>
              </w:rPr>
              <w:t>ниципальной</w:t>
            </w:r>
            <w:r w:rsidRPr="00755BF1">
              <w:rPr>
                <w:sz w:val="20"/>
                <w:szCs w:val="20"/>
              </w:rPr>
              <w:t xml:space="preserve"> услуги, нах</w:t>
            </w:r>
            <w:r w:rsidRPr="00755BF1">
              <w:rPr>
                <w:sz w:val="20"/>
                <w:szCs w:val="20"/>
              </w:rPr>
              <w:t>о</w:t>
            </w:r>
            <w:r w:rsidRPr="00755BF1">
              <w:rPr>
                <w:sz w:val="20"/>
                <w:szCs w:val="20"/>
              </w:rPr>
              <w:t>дящихся в распоряжении государстве</w:t>
            </w:r>
            <w:r w:rsidRPr="00755BF1">
              <w:rPr>
                <w:sz w:val="20"/>
                <w:szCs w:val="20"/>
              </w:rPr>
              <w:t>н</w:t>
            </w:r>
            <w:r w:rsidRPr="00755BF1">
              <w:rPr>
                <w:sz w:val="20"/>
                <w:szCs w:val="20"/>
              </w:rPr>
              <w:t>ных органов (организаций)</w:t>
            </w:r>
          </w:p>
        </w:tc>
        <w:tc>
          <w:tcPr>
            <w:tcW w:w="2802" w:type="dxa"/>
          </w:tcPr>
          <w:p w:rsidR="005C298C" w:rsidRPr="00755BF1" w:rsidRDefault="005C298C" w:rsidP="00C11C04">
            <w:pPr>
              <w:rPr>
                <w:sz w:val="20"/>
                <w:szCs w:val="20"/>
              </w:rPr>
            </w:pPr>
            <w:r w:rsidRPr="00755BF1">
              <w:rPr>
                <w:sz w:val="20"/>
                <w:szCs w:val="20"/>
              </w:rPr>
              <w:t>Направление межведомс</w:t>
            </w:r>
            <w:r w:rsidRPr="00755BF1">
              <w:rPr>
                <w:sz w:val="20"/>
                <w:szCs w:val="20"/>
              </w:rPr>
              <w:t>т</w:t>
            </w:r>
            <w:r w:rsidRPr="00755BF1">
              <w:rPr>
                <w:sz w:val="20"/>
                <w:szCs w:val="20"/>
              </w:rPr>
              <w:t>венного запроса в орг</w:t>
            </w:r>
            <w:r w:rsidRPr="00755BF1">
              <w:rPr>
                <w:sz w:val="20"/>
                <w:szCs w:val="20"/>
              </w:rPr>
              <w:t>а</w:t>
            </w:r>
            <w:r w:rsidRPr="00755BF1">
              <w:rPr>
                <w:sz w:val="20"/>
                <w:szCs w:val="20"/>
              </w:rPr>
              <w:t>ны(организации), предоста</w:t>
            </w:r>
            <w:r w:rsidRPr="00755BF1">
              <w:rPr>
                <w:sz w:val="20"/>
                <w:szCs w:val="20"/>
              </w:rPr>
              <w:t>в</w:t>
            </w:r>
            <w:r w:rsidRPr="00755BF1">
              <w:rPr>
                <w:sz w:val="20"/>
                <w:szCs w:val="20"/>
              </w:rPr>
              <w:t>ляющие докуме</w:t>
            </w:r>
            <w:r w:rsidRPr="00755BF1">
              <w:rPr>
                <w:sz w:val="20"/>
                <w:szCs w:val="20"/>
              </w:rPr>
              <w:t>н</w:t>
            </w:r>
            <w:r w:rsidRPr="00755BF1">
              <w:rPr>
                <w:sz w:val="20"/>
                <w:szCs w:val="20"/>
              </w:rPr>
              <w:t>ты(сведения), предусмотре</w:t>
            </w:r>
            <w:r w:rsidRPr="00755BF1">
              <w:rPr>
                <w:sz w:val="20"/>
                <w:szCs w:val="20"/>
              </w:rPr>
              <w:t>н</w:t>
            </w:r>
            <w:r w:rsidRPr="00755BF1">
              <w:rPr>
                <w:sz w:val="20"/>
                <w:szCs w:val="20"/>
              </w:rPr>
              <w:t xml:space="preserve">ные </w:t>
            </w:r>
            <w:r>
              <w:rPr>
                <w:sz w:val="20"/>
                <w:szCs w:val="20"/>
              </w:rPr>
              <w:t xml:space="preserve">пунктами 2.8., 2.9 </w:t>
            </w:r>
            <w:r w:rsidRPr="00755BF1">
              <w:rPr>
                <w:sz w:val="20"/>
                <w:szCs w:val="20"/>
              </w:rPr>
              <w:t>Адм</w:t>
            </w:r>
            <w:r w:rsidRPr="00755BF1">
              <w:rPr>
                <w:sz w:val="20"/>
                <w:szCs w:val="20"/>
              </w:rPr>
              <w:t>и</w:t>
            </w:r>
            <w:r w:rsidRPr="00755BF1">
              <w:rPr>
                <w:sz w:val="20"/>
                <w:szCs w:val="20"/>
              </w:rPr>
              <w:t>нистративным регламентом, в т.ч. с использованием СМЭВ</w:t>
            </w:r>
          </w:p>
        </w:tc>
      </w:tr>
      <w:tr w:rsidR="005C298C" w:rsidRPr="000A7E29" w:rsidTr="00C11C04">
        <w:trPr>
          <w:jc w:val="center"/>
        </w:trPr>
        <w:tc>
          <w:tcPr>
            <w:tcW w:w="2268" w:type="dxa"/>
            <w:vMerge/>
            <w:vAlign w:val="bottom"/>
          </w:tcPr>
          <w:p w:rsidR="005C298C" w:rsidRPr="00755BF1" w:rsidRDefault="005C298C" w:rsidP="000A7E29">
            <w:pPr>
              <w:rPr>
                <w:sz w:val="20"/>
                <w:szCs w:val="20"/>
              </w:rPr>
            </w:pPr>
          </w:p>
        </w:tc>
        <w:tc>
          <w:tcPr>
            <w:tcW w:w="2760" w:type="dxa"/>
            <w:vAlign w:val="bottom"/>
          </w:tcPr>
          <w:p w:rsidR="005C298C" w:rsidRDefault="005C298C" w:rsidP="000A7E29">
            <w:pPr>
              <w:rPr>
                <w:sz w:val="20"/>
                <w:szCs w:val="20"/>
              </w:rPr>
            </w:pPr>
            <w:r w:rsidRPr="00755BF1">
              <w:rPr>
                <w:sz w:val="20"/>
                <w:szCs w:val="20"/>
              </w:rPr>
              <w:t>Получение ответов на ме</w:t>
            </w:r>
            <w:r w:rsidRPr="00755BF1">
              <w:rPr>
                <w:sz w:val="20"/>
                <w:szCs w:val="20"/>
              </w:rPr>
              <w:t>ж</w:t>
            </w:r>
            <w:r w:rsidRPr="00755BF1">
              <w:rPr>
                <w:sz w:val="20"/>
                <w:szCs w:val="20"/>
              </w:rPr>
              <w:t>ведомственные запросы, формирование полного ко</w:t>
            </w:r>
            <w:r w:rsidRPr="00755BF1">
              <w:rPr>
                <w:sz w:val="20"/>
                <w:szCs w:val="20"/>
              </w:rPr>
              <w:t>м</w:t>
            </w:r>
            <w:r w:rsidRPr="00755BF1">
              <w:rPr>
                <w:sz w:val="20"/>
                <w:szCs w:val="20"/>
              </w:rPr>
              <w:t>плекта документов</w:t>
            </w:r>
          </w:p>
          <w:p w:rsidR="005C298C" w:rsidRDefault="005C298C" w:rsidP="000A7E29">
            <w:pPr>
              <w:rPr>
                <w:sz w:val="20"/>
                <w:szCs w:val="20"/>
              </w:rPr>
            </w:pPr>
          </w:p>
          <w:p w:rsidR="005C298C" w:rsidRPr="00755BF1" w:rsidRDefault="005C298C" w:rsidP="000A7E29">
            <w:pPr>
              <w:rPr>
                <w:sz w:val="20"/>
                <w:szCs w:val="20"/>
              </w:rPr>
            </w:pPr>
          </w:p>
        </w:tc>
        <w:tc>
          <w:tcPr>
            <w:tcW w:w="1413" w:type="dxa"/>
          </w:tcPr>
          <w:p w:rsidR="005C298C" w:rsidRPr="00755BF1" w:rsidRDefault="005C298C" w:rsidP="000A7E29">
            <w:pPr>
              <w:rPr>
                <w:sz w:val="20"/>
                <w:szCs w:val="20"/>
              </w:rPr>
            </w:pPr>
            <w:r w:rsidRPr="00755BF1">
              <w:rPr>
                <w:sz w:val="20"/>
                <w:szCs w:val="20"/>
              </w:rPr>
              <w:t>5 рабочих дней</w:t>
            </w:r>
          </w:p>
        </w:tc>
        <w:tc>
          <w:tcPr>
            <w:tcW w:w="2427" w:type="dxa"/>
          </w:tcPr>
          <w:p w:rsidR="005C298C" w:rsidRPr="00755BF1" w:rsidRDefault="005C298C" w:rsidP="00C11C04">
            <w:pPr>
              <w:rPr>
                <w:sz w:val="20"/>
                <w:szCs w:val="20"/>
              </w:rPr>
            </w:pPr>
            <w:r w:rsidRPr="00755BF1">
              <w:rPr>
                <w:sz w:val="20"/>
                <w:szCs w:val="20"/>
              </w:rPr>
              <w:t>Должностное лицо Уполномоченного орг</w:t>
            </w:r>
            <w:r w:rsidRPr="00755BF1">
              <w:rPr>
                <w:sz w:val="20"/>
                <w:szCs w:val="20"/>
              </w:rPr>
              <w:t>а</w:t>
            </w:r>
            <w:r w:rsidRPr="00755BF1">
              <w:rPr>
                <w:sz w:val="20"/>
                <w:szCs w:val="20"/>
              </w:rPr>
              <w:t>на, ответственное за пр</w:t>
            </w:r>
            <w:r w:rsidRPr="00755BF1">
              <w:rPr>
                <w:sz w:val="20"/>
                <w:szCs w:val="20"/>
              </w:rPr>
              <w:t>е</w:t>
            </w:r>
            <w:r w:rsidRPr="00755BF1">
              <w:rPr>
                <w:sz w:val="20"/>
                <w:szCs w:val="20"/>
              </w:rPr>
              <w:t xml:space="preserve">доставление </w:t>
            </w:r>
            <w:r>
              <w:rPr>
                <w:sz w:val="20"/>
                <w:szCs w:val="20"/>
              </w:rPr>
              <w:t>муниц</w:t>
            </w:r>
            <w:r>
              <w:rPr>
                <w:sz w:val="20"/>
                <w:szCs w:val="20"/>
              </w:rPr>
              <w:t>и</w:t>
            </w:r>
            <w:r>
              <w:rPr>
                <w:sz w:val="20"/>
                <w:szCs w:val="20"/>
              </w:rPr>
              <w:t xml:space="preserve">пальной </w:t>
            </w:r>
            <w:r w:rsidRPr="00755BF1">
              <w:rPr>
                <w:sz w:val="20"/>
                <w:szCs w:val="20"/>
              </w:rPr>
              <w:t>услуги</w:t>
            </w:r>
          </w:p>
        </w:tc>
        <w:tc>
          <w:tcPr>
            <w:tcW w:w="1867" w:type="dxa"/>
          </w:tcPr>
          <w:p w:rsidR="005C298C" w:rsidRPr="00755BF1" w:rsidRDefault="005C298C" w:rsidP="00C11C04">
            <w:pPr>
              <w:rPr>
                <w:sz w:val="20"/>
                <w:szCs w:val="20"/>
              </w:rPr>
            </w:pPr>
            <w:r w:rsidRPr="00755BF1">
              <w:rPr>
                <w:sz w:val="20"/>
                <w:szCs w:val="20"/>
              </w:rPr>
              <w:t>Уполномоченный орган/ГИС/СМЭВ</w:t>
            </w:r>
          </w:p>
        </w:tc>
        <w:tc>
          <w:tcPr>
            <w:tcW w:w="1493" w:type="dxa"/>
            <w:vAlign w:val="bottom"/>
          </w:tcPr>
          <w:p w:rsidR="005C298C" w:rsidRPr="00755BF1" w:rsidRDefault="005C298C" w:rsidP="000A7E29">
            <w:pPr>
              <w:rPr>
                <w:sz w:val="20"/>
                <w:szCs w:val="20"/>
              </w:rPr>
            </w:pPr>
          </w:p>
        </w:tc>
        <w:tc>
          <w:tcPr>
            <w:tcW w:w="2802" w:type="dxa"/>
          </w:tcPr>
          <w:p w:rsidR="005C298C" w:rsidRPr="00755BF1" w:rsidRDefault="005C298C" w:rsidP="00C11C04">
            <w:pPr>
              <w:rPr>
                <w:sz w:val="20"/>
                <w:szCs w:val="20"/>
              </w:rPr>
            </w:pPr>
            <w:r w:rsidRPr="00755BF1">
              <w:rPr>
                <w:sz w:val="20"/>
                <w:szCs w:val="20"/>
              </w:rPr>
              <w:t>Получение докуме</w:t>
            </w:r>
            <w:r w:rsidRPr="00755BF1">
              <w:rPr>
                <w:sz w:val="20"/>
                <w:szCs w:val="20"/>
              </w:rPr>
              <w:t>н</w:t>
            </w:r>
            <w:r w:rsidRPr="00755BF1">
              <w:rPr>
                <w:sz w:val="20"/>
                <w:szCs w:val="20"/>
              </w:rPr>
              <w:t xml:space="preserve">тов(сведений), необходимых для предоставления </w:t>
            </w:r>
            <w:r>
              <w:rPr>
                <w:sz w:val="20"/>
                <w:szCs w:val="20"/>
              </w:rPr>
              <w:t>муниц</w:t>
            </w:r>
            <w:r>
              <w:rPr>
                <w:sz w:val="20"/>
                <w:szCs w:val="20"/>
              </w:rPr>
              <w:t>и</w:t>
            </w:r>
            <w:r>
              <w:rPr>
                <w:sz w:val="20"/>
                <w:szCs w:val="20"/>
              </w:rPr>
              <w:t xml:space="preserve">пальной </w:t>
            </w:r>
            <w:r w:rsidRPr="00755BF1">
              <w:rPr>
                <w:sz w:val="20"/>
                <w:szCs w:val="20"/>
              </w:rPr>
              <w:t>услуги</w:t>
            </w:r>
          </w:p>
        </w:tc>
      </w:tr>
      <w:tr w:rsidR="005C298C" w:rsidRPr="00C11C04" w:rsidTr="00300F21">
        <w:trPr>
          <w:jc w:val="center"/>
        </w:trPr>
        <w:tc>
          <w:tcPr>
            <w:tcW w:w="2268" w:type="dxa"/>
          </w:tcPr>
          <w:p w:rsidR="005C298C" w:rsidRPr="00C11C04" w:rsidRDefault="005C298C" w:rsidP="00300F21">
            <w:pPr>
              <w:pStyle w:val="BodyText"/>
              <w:spacing w:line="250" w:lineRule="exact"/>
              <w:rPr>
                <w:sz w:val="20"/>
                <w:szCs w:val="20"/>
              </w:rPr>
            </w:pPr>
            <w:r w:rsidRPr="00C11C04">
              <w:rPr>
                <w:rStyle w:val="100"/>
                <w:color w:val="000000"/>
                <w:sz w:val="20"/>
                <w:szCs w:val="20"/>
                <w:lang w:val="ru-RU"/>
              </w:rPr>
              <w:t>Основание для начала административной процедуры</w:t>
            </w:r>
          </w:p>
        </w:tc>
        <w:tc>
          <w:tcPr>
            <w:tcW w:w="2760" w:type="dxa"/>
            <w:vAlign w:val="center"/>
          </w:tcPr>
          <w:p w:rsidR="005C298C" w:rsidRPr="00C11C04" w:rsidRDefault="005C298C" w:rsidP="00300F21">
            <w:pPr>
              <w:pStyle w:val="BodyText"/>
              <w:spacing w:line="250" w:lineRule="exact"/>
              <w:rPr>
                <w:sz w:val="20"/>
                <w:szCs w:val="20"/>
              </w:rPr>
            </w:pPr>
            <w:r w:rsidRPr="00C11C04">
              <w:rPr>
                <w:rStyle w:val="100"/>
                <w:color w:val="000000"/>
                <w:sz w:val="20"/>
                <w:szCs w:val="20"/>
                <w:lang w:val="ru-RU"/>
              </w:rPr>
              <w:t>Содержание</w:t>
            </w:r>
          </w:p>
          <w:p w:rsidR="005C298C" w:rsidRPr="00C11C04" w:rsidRDefault="005C298C" w:rsidP="00300F21">
            <w:pPr>
              <w:pStyle w:val="BodyText"/>
              <w:spacing w:line="250" w:lineRule="exact"/>
              <w:rPr>
                <w:sz w:val="20"/>
                <w:szCs w:val="20"/>
              </w:rPr>
            </w:pPr>
            <w:r w:rsidRPr="00C11C04">
              <w:rPr>
                <w:rStyle w:val="100"/>
                <w:color w:val="000000"/>
                <w:sz w:val="20"/>
                <w:szCs w:val="20"/>
                <w:lang w:val="ru-RU"/>
              </w:rPr>
              <w:t>административных</w:t>
            </w:r>
          </w:p>
          <w:p w:rsidR="005C298C" w:rsidRPr="00C11C04" w:rsidRDefault="005C298C" w:rsidP="00300F21">
            <w:pPr>
              <w:pStyle w:val="BodyText"/>
              <w:spacing w:line="250" w:lineRule="exact"/>
              <w:rPr>
                <w:sz w:val="20"/>
                <w:szCs w:val="20"/>
              </w:rPr>
            </w:pPr>
            <w:r w:rsidRPr="00C11C04">
              <w:rPr>
                <w:rStyle w:val="100"/>
                <w:color w:val="000000"/>
                <w:sz w:val="20"/>
                <w:szCs w:val="20"/>
                <w:lang w:val="ru-RU"/>
              </w:rPr>
              <w:t>действий</w:t>
            </w:r>
          </w:p>
        </w:tc>
        <w:tc>
          <w:tcPr>
            <w:tcW w:w="1413" w:type="dxa"/>
            <w:vAlign w:val="center"/>
          </w:tcPr>
          <w:p w:rsidR="005C298C" w:rsidRPr="00C11C04" w:rsidRDefault="005C298C" w:rsidP="00300F21">
            <w:pPr>
              <w:pStyle w:val="BodyText"/>
              <w:spacing w:line="254" w:lineRule="exact"/>
              <w:rPr>
                <w:sz w:val="20"/>
                <w:szCs w:val="20"/>
              </w:rPr>
            </w:pPr>
            <w:r w:rsidRPr="00C11C04">
              <w:rPr>
                <w:rStyle w:val="100"/>
                <w:color w:val="000000"/>
                <w:sz w:val="20"/>
                <w:szCs w:val="20"/>
                <w:lang w:val="ru-RU"/>
              </w:rPr>
              <w:t>Срок выпо</w:t>
            </w:r>
            <w:r w:rsidRPr="00C11C04">
              <w:rPr>
                <w:rStyle w:val="100"/>
                <w:color w:val="000000"/>
                <w:sz w:val="20"/>
                <w:szCs w:val="20"/>
                <w:lang w:val="ru-RU"/>
              </w:rPr>
              <w:t>л</w:t>
            </w:r>
            <w:r w:rsidRPr="00C11C04">
              <w:rPr>
                <w:rStyle w:val="100"/>
                <w:color w:val="000000"/>
                <w:sz w:val="20"/>
                <w:szCs w:val="20"/>
                <w:lang w:val="ru-RU"/>
              </w:rPr>
              <w:t>нения адм</w:t>
            </w:r>
            <w:r w:rsidRPr="00C11C04">
              <w:rPr>
                <w:rStyle w:val="100"/>
                <w:color w:val="000000"/>
                <w:sz w:val="20"/>
                <w:szCs w:val="20"/>
                <w:lang w:val="ru-RU"/>
              </w:rPr>
              <w:t>и</w:t>
            </w:r>
            <w:r w:rsidRPr="00C11C04">
              <w:rPr>
                <w:rStyle w:val="100"/>
                <w:color w:val="000000"/>
                <w:sz w:val="20"/>
                <w:szCs w:val="20"/>
                <w:lang w:val="ru-RU"/>
              </w:rPr>
              <w:t>нистрати</w:t>
            </w:r>
            <w:r w:rsidRPr="00C11C04">
              <w:rPr>
                <w:rStyle w:val="100"/>
                <w:color w:val="000000"/>
                <w:sz w:val="20"/>
                <w:szCs w:val="20"/>
                <w:lang w:val="ru-RU"/>
              </w:rPr>
              <w:t>в</w:t>
            </w:r>
            <w:r w:rsidRPr="00C11C04">
              <w:rPr>
                <w:rStyle w:val="100"/>
                <w:color w:val="000000"/>
                <w:sz w:val="20"/>
                <w:szCs w:val="20"/>
                <w:lang w:val="ru-RU"/>
              </w:rPr>
              <w:t>ных действий</w:t>
            </w:r>
          </w:p>
        </w:tc>
        <w:tc>
          <w:tcPr>
            <w:tcW w:w="2427" w:type="dxa"/>
          </w:tcPr>
          <w:p w:rsidR="005C298C" w:rsidRPr="00C11C04" w:rsidRDefault="005C298C" w:rsidP="00300F21">
            <w:pPr>
              <w:pStyle w:val="BodyText"/>
              <w:spacing w:line="250" w:lineRule="exact"/>
              <w:rPr>
                <w:sz w:val="20"/>
                <w:szCs w:val="20"/>
              </w:rPr>
            </w:pPr>
            <w:r w:rsidRPr="00C11C04">
              <w:rPr>
                <w:rStyle w:val="100"/>
                <w:color w:val="000000"/>
                <w:sz w:val="20"/>
                <w:szCs w:val="20"/>
                <w:lang w:val="ru-RU"/>
              </w:rPr>
              <w:t>Должностное лицо, о</w:t>
            </w:r>
            <w:r w:rsidRPr="00C11C04">
              <w:rPr>
                <w:rStyle w:val="100"/>
                <w:color w:val="000000"/>
                <w:sz w:val="20"/>
                <w:szCs w:val="20"/>
                <w:lang w:val="ru-RU"/>
              </w:rPr>
              <w:t>т</w:t>
            </w:r>
            <w:r w:rsidRPr="00C11C04">
              <w:rPr>
                <w:rStyle w:val="100"/>
                <w:color w:val="000000"/>
                <w:sz w:val="20"/>
                <w:szCs w:val="20"/>
                <w:lang w:val="ru-RU"/>
              </w:rPr>
              <w:t>ветственное за выполн</w:t>
            </w:r>
            <w:r w:rsidRPr="00C11C04">
              <w:rPr>
                <w:rStyle w:val="100"/>
                <w:color w:val="000000"/>
                <w:sz w:val="20"/>
                <w:szCs w:val="20"/>
                <w:lang w:val="ru-RU"/>
              </w:rPr>
              <w:t>е</w:t>
            </w:r>
            <w:r w:rsidRPr="00C11C04">
              <w:rPr>
                <w:rStyle w:val="100"/>
                <w:color w:val="000000"/>
                <w:sz w:val="20"/>
                <w:szCs w:val="20"/>
                <w:lang w:val="ru-RU"/>
              </w:rPr>
              <w:t>ние административно го действия</w:t>
            </w:r>
          </w:p>
        </w:tc>
        <w:tc>
          <w:tcPr>
            <w:tcW w:w="1867" w:type="dxa"/>
            <w:vAlign w:val="bottom"/>
          </w:tcPr>
          <w:p w:rsidR="005C298C" w:rsidRPr="00C11C04" w:rsidRDefault="005C298C" w:rsidP="00300F21">
            <w:pPr>
              <w:pStyle w:val="BodyText"/>
              <w:spacing w:line="250" w:lineRule="exact"/>
              <w:rPr>
                <w:sz w:val="20"/>
                <w:szCs w:val="20"/>
              </w:rPr>
            </w:pPr>
            <w:r w:rsidRPr="00C11C04">
              <w:rPr>
                <w:rStyle w:val="100"/>
                <w:color w:val="000000"/>
                <w:sz w:val="20"/>
                <w:szCs w:val="20"/>
                <w:lang w:val="ru-RU"/>
              </w:rPr>
              <w:t>Место выполнения административно го действия/ и</w:t>
            </w:r>
            <w:r w:rsidRPr="00C11C04">
              <w:rPr>
                <w:rStyle w:val="100"/>
                <w:color w:val="000000"/>
                <w:sz w:val="20"/>
                <w:szCs w:val="20"/>
                <w:lang w:val="ru-RU"/>
              </w:rPr>
              <w:t>с</w:t>
            </w:r>
            <w:r w:rsidRPr="00C11C04">
              <w:rPr>
                <w:rStyle w:val="100"/>
                <w:color w:val="000000"/>
                <w:sz w:val="20"/>
                <w:szCs w:val="20"/>
                <w:lang w:val="ru-RU"/>
              </w:rPr>
              <w:t>пользуемая и</w:t>
            </w:r>
            <w:r w:rsidRPr="00C11C04">
              <w:rPr>
                <w:rStyle w:val="100"/>
                <w:color w:val="000000"/>
                <w:sz w:val="20"/>
                <w:szCs w:val="20"/>
                <w:lang w:val="ru-RU"/>
              </w:rPr>
              <w:t>н</w:t>
            </w:r>
            <w:r w:rsidRPr="00C11C04">
              <w:rPr>
                <w:rStyle w:val="100"/>
                <w:color w:val="000000"/>
                <w:sz w:val="20"/>
                <w:szCs w:val="20"/>
                <w:lang w:val="ru-RU"/>
              </w:rPr>
              <w:t>формационная система</w:t>
            </w:r>
          </w:p>
        </w:tc>
        <w:tc>
          <w:tcPr>
            <w:tcW w:w="1493" w:type="dxa"/>
          </w:tcPr>
          <w:p w:rsidR="005C298C" w:rsidRPr="00C11C04" w:rsidRDefault="005C298C" w:rsidP="00300F21">
            <w:pPr>
              <w:pStyle w:val="BodyText"/>
              <w:spacing w:line="250" w:lineRule="exact"/>
              <w:rPr>
                <w:sz w:val="20"/>
                <w:szCs w:val="20"/>
              </w:rPr>
            </w:pPr>
            <w:r w:rsidRPr="00C11C04">
              <w:rPr>
                <w:rStyle w:val="100"/>
                <w:color w:val="000000"/>
                <w:sz w:val="20"/>
                <w:szCs w:val="20"/>
                <w:lang w:val="ru-RU"/>
              </w:rPr>
              <w:t>Критерии принятия р</w:t>
            </w:r>
            <w:r w:rsidRPr="00C11C04">
              <w:rPr>
                <w:rStyle w:val="100"/>
                <w:color w:val="000000"/>
                <w:sz w:val="20"/>
                <w:szCs w:val="20"/>
                <w:lang w:val="ru-RU"/>
              </w:rPr>
              <w:t>е</w:t>
            </w:r>
            <w:r w:rsidRPr="00C11C04">
              <w:rPr>
                <w:rStyle w:val="100"/>
                <w:color w:val="000000"/>
                <w:sz w:val="20"/>
                <w:szCs w:val="20"/>
                <w:lang w:val="ru-RU"/>
              </w:rPr>
              <w:t>шения</w:t>
            </w:r>
          </w:p>
        </w:tc>
        <w:tc>
          <w:tcPr>
            <w:tcW w:w="2802" w:type="dxa"/>
          </w:tcPr>
          <w:p w:rsidR="005C298C" w:rsidRPr="00C11C04" w:rsidRDefault="005C298C" w:rsidP="00300F21">
            <w:pPr>
              <w:pStyle w:val="BodyText"/>
              <w:spacing w:line="250" w:lineRule="exact"/>
              <w:rPr>
                <w:sz w:val="20"/>
                <w:szCs w:val="20"/>
              </w:rPr>
            </w:pPr>
            <w:r w:rsidRPr="00C11C04">
              <w:rPr>
                <w:rStyle w:val="100"/>
                <w:color w:val="000000"/>
                <w:sz w:val="20"/>
                <w:szCs w:val="20"/>
                <w:lang w:val="ru-RU"/>
              </w:rPr>
              <w:t>Результат административного действия, способ фиксации</w:t>
            </w:r>
          </w:p>
        </w:tc>
      </w:tr>
      <w:tr w:rsidR="005C298C" w:rsidRPr="002723E1" w:rsidTr="00300F21">
        <w:trPr>
          <w:jc w:val="center"/>
        </w:trPr>
        <w:tc>
          <w:tcPr>
            <w:tcW w:w="2268" w:type="dxa"/>
          </w:tcPr>
          <w:p w:rsidR="005C298C" w:rsidRPr="002723E1" w:rsidRDefault="005C298C" w:rsidP="00300F21">
            <w:pPr>
              <w:jc w:val="center"/>
            </w:pPr>
            <w:r>
              <w:t>1</w:t>
            </w:r>
          </w:p>
        </w:tc>
        <w:tc>
          <w:tcPr>
            <w:tcW w:w="2760" w:type="dxa"/>
          </w:tcPr>
          <w:p w:rsidR="005C298C" w:rsidRPr="002723E1" w:rsidRDefault="005C298C" w:rsidP="00300F21">
            <w:pPr>
              <w:jc w:val="center"/>
            </w:pPr>
            <w:r>
              <w:t>2</w:t>
            </w:r>
          </w:p>
        </w:tc>
        <w:tc>
          <w:tcPr>
            <w:tcW w:w="1413" w:type="dxa"/>
          </w:tcPr>
          <w:p w:rsidR="005C298C" w:rsidRPr="002723E1" w:rsidRDefault="005C298C" w:rsidP="00300F21">
            <w:pPr>
              <w:jc w:val="center"/>
            </w:pPr>
            <w:r>
              <w:t>3</w:t>
            </w:r>
          </w:p>
        </w:tc>
        <w:tc>
          <w:tcPr>
            <w:tcW w:w="2427" w:type="dxa"/>
          </w:tcPr>
          <w:p w:rsidR="005C298C" w:rsidRPr="002723E1" w:rsidRDefault="005C298C" w:rsidP="00300F21">
            <w:pPr>
              <w:jc w:val="center"/>
            </w:pPr>
            <w:r>
              <w:t>4</w:t>
            </w:r>
          </w:p>
        </w:tc>
        <w:tc>
          <w:tcPr>
            <w:tcW w:w="1867" w:type="dxa"/>
          </w:tcPr>
          <w:p w:rsidR="005C298C" w:rsidRPr="002723E1" w:rsidRDefault="005C298C" w:rsidP="00300F21">
            <w:pPr>
              <w:jc w:val="center"/>
            </w:pPr>
            <w:r>
              <w:t>5</w:t>
            </w:r>
          </w:p>
        </w:tc>
        <w:tc>
          <w:tcPr>
            <w:tcW w:w="1493" w:type="dxa"/>
          </w:tcPr>
          <w:p w:rsidR="005C298C" w:rsidRPr="002723E1" w:rsidRDefault="005C298C" w:rsidP="00300F21">
            <w:pPr>
              <w:jc w:val="center"/>
            </w:pPr>
            <w:r>
              <w:t>6</w:t>
            </w:r>
          </w:p>
        </w:tc>
        <w:tc>
          <w:tcPr>
            <w:tcW w:w="2802" w:type="dxa"/>
          </w:tcPr>
          <w:p w:rsidR="005C298C" w:rsidRPr="002723E1" w:rsidRDefault="005C298C" w:rsidP="00300F21">
            <w:pPr>
              <w:jc w:val="center"/>
            </w:pPr>
            <w:r>
              <w:t>7</w:t>
            </w:r>
          </w:p>
        </w:tc>
      </w:tr>
      <w:tr w:rsidR="005C298C" w:rsidRPr="008A67F2" w:rsidTr="00966643">
        <w:trPr>
          <w:jc w:val="center"/>
        </w:trPr>
        <w:tc>
          <w:tcPr>
            <w:tcW w:w="15030" w:type="dxa"/>
            <w:gridSpan w:val="7"/>
          </w:tcPr>
          <w:p w:rsidR="005C298C" w:rsidRDefault="005C298C" w:rsidP="008A67F2">
            <w:pPr>
              <w:jc w:val="center"/>
              <w:rPr>
                <w:sz w:val="20"/>
                <w:szCs w:val="20"/>
              </w:rPr>
            </w:pPr>
          </w:p>
          <w:p w:rsidR="005C298C" w:rsidRDefault="005C298C" w:rsidP="008A67F2">
            <w:pPr>
              <w:jc w:val="center"/>
              <w:rPr>
                <w:sz w:val="20"/>
                <w:szCs w:val="20"/>
              </w:rPr>
            </w:pPr>
            <w:r w:rsidRPr="008A67F2">
              <w:rPr>
                <w:sz w:val="20"/>
                <w:szCs w:val="20"/>
              </w:rPr>
              <w:t>3. Рассмотрение документов и сведений</w:t>
            </w:r>
          </w:p>
          <w:p w:rsidR="005C298C" w:rsidRPr="008A67F2" w:rsidRDefault="005C298C" w:rsidP="008A67F2">
            <w:pPr>
              <w:jc w:val="center"/>
              <w:rPr>
                <w:sz w:val="20"/>
                <w:szCs w:val="20"/>
              </w:rPr>
            </w:pPr>
          </w:p>
        </w:tc>
      </w:tr>
      <w:tr w:rsidR="005C298C" w:rsidRPr="008A67F2" w:rsidTr="00755BF1">
        <w:trPr>
          <w:jc w:val="center"/>
        </w:trPr>
        <w:tc>
          <w:tcPr>
            <w:tcW w:w="2268" w:type="dxa"/>
          </w:tcPr>
          <w:p w:rsidR="005C298C" w:rsidRPr="008A67F2" w:rsidRDefault="005C298C" w:rsidP="000A7E29">
            <w:pPr>
              <w:rPr>
                <w:sz w:val="20"/>
                <w:szCs w:val="20"/>
              </w:rPr>
            </w:pPr>
            <w:r w:rsidRPr="008A67F2">
              <w:rPr>
                <w:sz w:val="20"/>
                <w:szCs w:val="20"/>
              </w:rPr>
              <w:t>Пакет зарегестрир</w:t>
            </w:r>
            <w:r w:rsidRPr="008A67F2">
              <w:rPr>
                <w:sz w:val="20"/>
                <w:szCs w:val="20"/>
              </w:rPr>
              <w:t>о</w:t>
            </w:r>
            <w:r w:rsidRPr="008A67F2">
              <w:rPr>
                <w:sz w:val="20"/>
                <w:szCs w:val="20"/>
              </w:rPr>
              <w:t>ванных документов, поступивших должн</w:t>
            </w:r>
            <w:r w:rsidRPr="008A67F2">
              <w:rPr>
                <w:sz w:val="20"/>
                <w:szCs w:val="20"/>
              </w:rPr>
              <w:t>о</w:t>
            </w:r>
            <w:r w:rsidRPr="008A67F2">
              <w:rPr>
                <w:sz w:val="20"/>
                <w:szCs w:val="20"/>
              </w:rPr>
              <w:t>стному лицу, ответс</w:t>
            </w:r>
            <w:r w:rsidRPr="008A67F2">
              <w:rPr>
                <w:sz w:val="20"/>
                <w:szCs w:val="20"/>
              </w:rPr>
              <w:t>т</w:t>
            </w:r>
            <w:r w:rsidRPr="008A67F2">
              <w:rPr>
                <w:sz w:val="20"/>
                <w:szCs w:val="20"/>
              </w:rPr>
              <w:t>венному за предоста</w:t>
            </w:r>
            <w:r w:rsidRPr="008A67F2">
              <w:rPr>
                <w:sz w:val="20"/>
                <w:szCs w:val="20"/>
              </w:rPr>
              <w:t>в</w:t>
            </w:r>
            <w:r w:rsidRPr="008A67F2">
              <w:rPr>
                <w:sz w:val="20"/>
                <w:szCs w:val="20"/>
              </w:rPr>
              <w:t>ление муниципальной</w:t>
            </w:r>
          </w:p>
          <w:p w:rsidR="005C298C" w:rsidRPr="008A67F2" w:rsidRDefault="005C298C" w:rsidP="000A7E29">
            <w:pPr>
              <w:rPr>
                <w:sz w:val="20"/>
                <w:szCs w:val="20"/>
              </w:rPr>
            </w:pPr>
            <w:r w:rsidRPr="008A67F2">
              <w:rPr>
                <w:sz w:val="20"/>
                <w:szCs w:val="20"/>
              </w:rPr>
              <w:t>услуги</w:t>
            </w:r>
          </w:p>
        </w:tc>
        <w:tc>
          <w:tcPr>
            <w:tcW w:w="2760" w:type="dxa"/>
          </w:tcPr>
          <w:p w:rsidR="005C298C" w:rsidRPr="008A67F2" w:rsidRDefault="005C298C" w:rsidP="000A7E29">
            <w:pPr>
              <w:rPr>
                <w:sz w:val="20"/>
                <w:szCs w:val="20"/>
              </w:rPr>
            </w:pPr>
            <w:r w:rsidRPr="008A67F2">
              <w:rPr>
                <w:sz w:val="20"/>
                <w:szCs w:val="20"/>
              </w:rPr>
              <w:t>Проверка соответствия д</w:t>
            </w:r>
            <w:r w:rsidRPr="008A67F2">
              <w:rPr>
                <w:sz w:val="20"/>
                <w:szCs w:val="20"/>
              </w:rPr>
              <w:t>о</w:t>
            </w:r>
            <w:r w:rsidRPr="008A67F2">
              <w:rPr>
                <w:sz w:val="20"/>
                <w:szCs w:val="20"/>
              </w:rPr>
              <w:t>кументов и сведений треб</w:t>
            </w:r>
            <w:r w:rsidRPr="008A67F2">
              <w:rPr>
                <w:sz w:val="20"/>
                <w:szCs w:val="20"/>
              </w:rPr>
              <w:t>о</w:t>
            </w:r>
            <w:r w:rsidRPr="008A67F2">
              <w:rPr>
                <w:sz w:val="20"/>
                <w:szCs w:val="20"/>
              </w:rPr>
              <w:t>ваниям нормативных прав</w:t>
            </w:r>
            <w:r w:rsidRPr="008A67F2">
              <w:rPr>
                <w:sz w:val="20"/>
                <w:szCs w:val="20"/>
              </w:rPr>
              <w:t>о</w:t>
            </w:r>
            <w:r w:rsidRPr="008A67F2">
              <w:rPr>
                <w:sz w:val="20"/>
                <w:szCs w:val="20"/>
              </w:rPr>
              <w:t>вых актов предоставления муниципальной</w:t>
            </w:r>
          </w:p>
          <w:p w:rsidR="005C298C" w:rsidRPr="008A67F2" w:rsidRDefault="005C298C" w:rsidP="000A7E29">
            <w:pPr>
              <w:rPr>
                <w:sz w:val="20"/>
                <w:szCs w:val="20"/>
              </w:rPr>
            </w:pPr>
            <w:r w:rsidRPr="008A67F2">
              <w:rPr>
                <w:sz w:val="20"/>
                <w:szCs w:val="20"/>
              </w:rPr>
              <w:t>услуги</w:t>
            </w:r>
          </w:p>
        </w:tc>
        <w:tc>
          <w:tcPr>
            <w:tcW w:w="1413" w:type="dxa"/>
          </w:tcPr>
          <w:p w:rsidR="005C298C" w:rsidRPr="008A67F2" w:rsidRDefault="005C298C" w:rsidP="000A7E29">
            <w:pPr>
              <w:rPr>
                <w:sz w:val="20"/>
                <w:szCs w:val="20"/>
              </w:rPr>
            </w:pPr>
            <w:r w:rsidRPr="008A67F2">
              <w:rPr>
                <w:sz w:val="20"/>
                <w:szCs w:val="20"/>
              </w:rPr>
              <w:t>5 рабочих дней</w:t>
            </w:r>
          </w:p>
        </w:tc>
        <w:tc>
          <w:tcPr>
            <w:tcW w:w="2427" w:type="dxa"/>
          </w:tcPr>
          <w:p w:rsidR="005C298C" w:rsidRPr="008A67F2" w:rsidRDefault="005C298C" w:rsidP="000A7E29">
            <w:pPr>
              <w:rPr>
                <w:sz w:val="20"/>
                <w:szCs w:val="20"/>
              </w:rPr>
            </w:pPr>
            <w:r w:rsidRPr="008A67F2">
              <w:rPr>
                <w:sz w:val="20"/>
                <w:szCs w:val="20"/>
              </w:rPr>
              <w:t>Должностное лицо Уполномоченного орг</w:t>
            </w:r>
            <w:r w:rsidRPr="008A67F2">
              <w:rPr>
                <w:sz w:val="20"/>
                <w:szCs w:val="20"/>
              </w:rPr>
              <w:t>а</w:t>
            </w:r>
            <w:r w:rsidRPr="008A67F2">
              <w:rPr>
                <w:sz w:val="20"/>
                <w:szCs w:val="20"/>
              </w:rPr>
              <w:t>на, ответственное за пр</w:t>
            </w:r>
            <w:r w:rsidRPr="008A67F2">
              <w:rPr>
                <w:sz w:val="20"/>
                <w:szCs w:val="20"/>
              </w:rPr>
              <w:t>е</w:t>
            </w:r>
            <w:r w:rsidRPr="008A67F2">
              <w:rPr>
                <w:sz w:val="20"/>
                <w:szCs w:val="20"/>
              </w:rPr>
              <w:t>доставление муниц</w:t>
            </w:r>
            <w:r w:rsidRPr="008A67F2">
              <w:rPr>
                <w:sz w:val="20"/>
                <w:szCs w:val="20"/>
              </w:rPr>
              <w:t>и</w:t>
            </w:r>
            <w:r w:rsidRPr="008A67F2">
              <w:rPr>
                <w:sz w:val="20"/>
                <w:szCs w:val="20"/>
              </w:rPr>
              <w:t>пальной услуги</w:t>
            </w:r>
          </w:p>
        </w:tc>
        <w:tc>
          <w:tcPr>
            <w:tcW w:w="1867" w:type="dxa"/>
          </w:tcPr>
          <w:p w:rsidR="005C298C" w:rsidRPr="008A67F2" w:rsidRDefault="005C298C" w:rsidP="000A7E29">
            <w:pPr>
              <w:rPr>
                <w:sz w:val="20"/>
                <w:szCs w:val="20"/>
              </w:rPr>
            </w:pPr>
            <w:r w:rsidRPr="008A67F2">
              <w:rPr>
                <w:sz w:val="20"/>
                <w:szCs w:val="20"/>
              </w:rPr>
              <w:t>Уполномоченный орган/ГИС</w:t>
            </w:r>
          </w:p>
        </w:tc>
        <w:tc>
          <w:tcPr>
            <w:tcW w:w="1493" w:type="dxa"/>
          </w:tcPr>
          <w:p w:rsidR="005C298C" w:rsidRPr="008A67F2" w:rsidRDefault="005C298C" w:rsidP="000A7E29">
            <w:pPr>
              <w:rPr>
                <w:sz w:val="20"/>
                <w:szCs w:val="20"/>
              </w:rPr>
            </w:pPr>
            <w:r w:rsidRPr="008A67F2">
              <w:rPr>
                <w:sz w:val="20"/>
                <w:szCs w:val="20"/>
              </w:rPr>
              <w:t>Наличие или отсутствие оснований предоставл</w:t>
            </w:r>
            <w:r w:rsidRPr="008A67F2">
              <w:rPr>
                <w:sz w:val="20"/>
                <w:szCs w:val="20"/>
              </w:rPr>
              <w:t>е</w:t>
            </w:r>
            <w:r w:rsidRPr="008A67F2">
              <w:rPr>
                <w:sz w:val="20"/>
                <w:szCs w:val="20"/>
              </w:rPr>
              <w:t>ния для  м</w:t>
            </w:r>
            <w:r w:rsidRPr="008A67F2">
              <w:rPr>
                <w:sz w:val="20"/>
                <w:szCs w:val="20"/>
              </w:rPr>
              <w:t>у</w:t>
            </w:r>
            <w:r w:rsidRPr="008A67F2">
              <w:rPr>
                <w:sz w:val="20"/>
                <w:szCs w:val="20"/>
              </w:rPr>
              <w:t>ниципальной услуги</w:t>
            </w:r>
          </w:p>
        </w:tc>
        <w:tc>
          <w:tcPr>
            <w:tcW w:w="2802" w:type="dxa"/>
          </w:tcPr>
          <w:p w:rsidR="005C298C" w:rsidRPr="008A67F2" w:rsidRDefault="005C298C" w:rsidP="000A7E29">
            <w:pPr>
              <w:rPr>
                <w:sz w:val="20"/>
                <w:szCs w:val="20"/>
              </w:rPr>
            </w:pPr>
            <w:r w:rsidRPr="008A67F2">
              <w:rPr>
                <w:sz w:val="20"/>
                <w:szCs w:val="20"/>
              </w:rPr>
              <w:t>Подготовка проекта резул</w:t>
            </w:r>
            <w:r w:rsidRPr="008A67F2">
              <w:rPr>
                <w:sz w:val="20"/>
                <w:szCs w:val="20"/>
              </w:rPr>
              <w:t>ь</w:t>
            </w:r>
            <w:r w:rsidRPr="008A67F2">
              <w:rPr>
                <w:sz w:val="20"/>
                <w:szCs w:val="20"/>
              </w:rPr>
              <w:t>тата предоставления муниц</w:t>
            </w:r>
            <w:r w:rsidRPr="008A67F2">
              <w:rPr>
                <w:sz w:val="20"/>
                <w:szCs w:val="20"/>
              </w:rPr>
              <w:t>и</w:t>
            </w:r>
            <w:r w:rsidRPr="008A67F2">
              <w:rPr>
                <w:sz w:val="20"/>
                <w:szCs w:val="20"/>
              </w:rPr>
              <w:t>пальной услуги</w:t>
            </w:r>
          </w:p>
        </w:tc>
      </w:tr>
      <w:tr w:rsidR="005C298C" w:rsidRPr="008A67F2" w:rsidTr="00300F21">
        <w:trPr>
          <w:jc w:val="center"/>
        </w:trPr>
        <w:tc>
          <w:tcPr>
            <w:tcW w:w="15030" w:type="dxa"/>
            <w:gridSpan w:val="7"/>
          </w:tcPr>
          <w:p w:rsidR="005C298C" w:rsidRDefault="005C298C" w:rsidP="00300F21">
            <w:pPr>
              <w:jc w:val="center"/>
              <w:rPr>
                <w:sz w:val="20"/>
                <w:szCs w:val="20"/>
              </w:rPr>
            </w:pPr>
          </w:p>
          <w:p w:rsidR="005C298C" w:rsidRDefault="005C298C" w:rsidP="00300F21">
            <w:pPr>
              <w:jc w:val="center"/>
              <w:rPr>
                <w:sz w:val="20"/>
                <w:szCs w:val="20"/>
              </w:rPr>
            </w:pPr>
            <w:r>
              <w:rPr>
                <w:sz w:val="20"/>
                <w:szCs w:val="20"/>
              </w:rPr>
              <w:t>4</w:t>
            </w:r>
            <w:r w:rsidRPr="008A67F2">
              <w:rPr>
                <w:sz w:val="20"/>
                <w:szCs w:val="20"/>
              </w:rPr>
              <w:t xml:space="preserve">. </w:t>
            </w:r>
            <w:r>
              <w:rPr>
                <w:sz w:val="20"/>
                <w:szCs w:val="20"/>
              </w:rPr>
              <w:t>Принятие решения о предоставлении услуги</w:t>
            </w:r>
          </w:p>
          <w:p w:rsidR="005C298C" w:rsidRPr="008A67F2" w:rsidRDefault="005C298C" w:rsidP="00300F21">
            <w:pPr>
              <w:jc w:val="center"/>
              <w:rPr>
                <w:sz w:val="20"/>
                <w:szCs w:val="20"/>
              </w:rPr>
            </w:pPr>
          </w:p>
        </w:tc>
      </w:tr>
      <w:tr w:rsidR="005C298C" w:rsidRPr="003C1F77" w:rsidTr="00755BF1">
        <w:trPr>
          <w:jc w:val="center"/>
        </w:trPr>
        <w:tc>
          <w:tcPr>
            <w:tcW w:w="2268" w:type="dxa"/>
          </w:tcPr>
          <w:p w:rsidR="005C298C" w:rsidRPr="003C1F77" w:rsidRDefault="005C298C" w:rsidP="000A7E29">
            <w:pPr>
              <w:rPr>
                <w:sz w:val="20"/>
                <w:szCs w:val="20"/>
              </w:rPr>
            </w:pPr>
            <w:r w:rsidRPr="003C1F77">
              <w:rPr>
                <w:sz w:val="20"/>
                <w:szCs w:val="20"/>
              </w:rPr>
              <w:t>Проект результата пр</w:t>
            </w:r>
            <w:r w:rsidRPr="003C1F77">
              <w:rPr>
                <w:sz w:val="20"/>
                <w:szCs w:val="20"/>
              </w:rPr>
              <w:t>е</w:t>
            </w:r>
            <w:r w:rsidRPr="003C1F77">
              <w:rPr>
                <w:sz w:val="20"/>
                <w:szCs w:val="20"/>
              </w:rPr>
              <w:t>доставления муниц</w:t>
            </w:r>
            <w:r w:rsidRPr="003C1F77">
              <w:rPr>
                <w:sz w:val="20"/>
                <w:szCs w:val="20"/>
              </w:rPr>
              <w:t>и</w:t>
            </w:r>
            <w:r w:rsidRPr="003C1F77">
              <w:rPr>
                <w:sz w:val="20"/>
                <w:szCs w:val="20"/>
              </w:rPr>
              <w:t>пальной услуги</w:t>
            </w:r>
          </w:p>
        </w:tc>
        <w:tc>
          <w:tcPr>
            <w:tcW w:w="2760" w:type="dxa"/>
          </w:tcPr>
          <w:p w:rsidR="005C298C" w:rsidRPr="003C1F77" w:rsidRDefault="005C298C" w:rsidP="000A7E29">
            <w:pPr>
              <w:rPr>
                <w:sz w:val="20"/>
                <w:szCs w:val="20"/>
              </w:rPr>
            </w:pPr>
            <w:r w:rsidRPr="003C1F77">
              <w:rPr>
                <w:sz w:val="20"/>
                <w:szCs w:val="20"/>
              </w:rPr>
              <w:t>Принятие решения о предо</w:t>
            </w:r>
            <w:r w:rsidRPr="003C1F77">
              <w:rPr>
                <w:sz w:val="20"/>
                <w:szCs w:val="20"/>
              </w:rPr>
              <w:t>с</w:t>
            </w:r>
            <w:r w:rsidRPr="003C1F77">
              <w:rPr>
                <w:sz w:val="20"/>
                <w:szCs w:val="20"/>
              </w:rPr>
              <w:t>тавлении муниципальной или об отказе в предоставл</w:t>
            </w:r>
            <w:r w:rsidRPr="003C1F77">
              <w:rPr>
                <w:sz w:val="20"/>
                <w:szCs w:val="20"/>
              </w:rPr>
              <w:t>е</w:t>
            </w:r>
            <w:r w:rsidRPr="003C1F77">
              <w:rPr>
                <w:sz w:val="20"/>
                <w:szCs w:val="20"/>
              </w:rPr>
              <w:t>нии услуги</w:t>
            </w:r>
          </w:p>
        </w:tc>
        <w:tc>
          <w:tcPr>
            <w:tcW w:w="1413" w:type="dxa"/>
          </w:tcPr>
          <w:p w:rsidR="005C298C" w:rsidRPr="003C1F77" w:rsidRDefault="005C298C" w:rsidP="000A7E29">
            <w:pPr>
              <w:rPr>
                <w:sz w:val="20"/>
                <w:szCs w:val="20"/>
              </w:rPr>
            </w:pPr>
            <w:r w:rsidRPr="003C1F77">
              <w:rPr>
                <w:sz w:val="20"/>
                <w:szCs w:val="20"/>
              </w:rPr>
              <w:t>В день ра</w:t>
            </w:r>
            <w:r w:rsidRPr="003C1F77">
              <w:rPr>
                <w:sz w:val="20"/>
                <w:szCs w:val="20"/>
              </w:rPr>
              <w:t>с</w:t>
            </w:r>
            <w:r w:rsidRPr="003C1F77">
              <w:rPr>
                <w:sz w:val="20"/>
                <w:szCs w:val="20"/>
              </w:rPr>
              <w:t>смотрения документов и сведений</w:t>
            </w:r>
          </w:p>
        </w:tc>
        <w:tc>
          <w:tcPr>
            <w:tcW w:w="2427" w:type="dxa"/>
          </w:tcPr>
          <w:p w:rsidR="005C298C" w:rsidRPr="003C1F77" w:rsidRDefault="005C298C" w:rsidP="000A7E29">
            <w:pPr>
              <w:rPr>
                <w:sz w:val="20"/>
                <w:szCs w:val="20"/>
              </w:rPr>
            </w:pPr>
            <w:r w:rsidRPr="003C1F77">
              <w:rPr>
                <w:sz w:val="20"/>
                <w:szCs w:val="20"/>
              </w:rPr>
              <w:t>Должностное лицо Уполномоченного орг</w:t>
            </w:r>
            <w:r w:rsidRPr="003C1F77">
              <w:rPr>
                <w:sz w:val="20"/>
                <w:szCs w:val="20"/>
              </w:rPr>
              <w:t>а</w:t>
            </w:r>
            <w:r w:rsidRPr="003C1F77">
              <w:rPr>
                <w:sz w:val="20"/>
                <w:szCs w:val="20"/>
              </w:rPr>
              <w:t>на, ответственное за пр</w:t>
            </w:r>
            <w:r w:rsidRPr="003C1F77">
              <w:rPr>
                <w:sz w:val="20"/>
                <w:szCs w:val="20"/>
              </w:rPr>
              <w:t>е</w:t>
            </w:r>
            <w:r w:rsidRPr="003C1F77">
              <w:rPr>
                <w:sz w:val="20"/>
                <w:szCs w:val="20"/>
              </w:rPr>
              <w:t>доставление муниц</w:t>
            </w:r>
            <w:r w:rsidRPr="003C1F77">
              <w:rPr>
                <w:sz w:val="20"/>
                <w:szCs w:val="20"/>
              </w:rPr>
              <w:t>и</w:t>
            </w:r>
            <w:r w:rsidRPr="003C1F77">
              <w:rPr>
                <w:sz w:val="20"/>
                <w:szCs w:val="20"/>
              </w:rPr>
              <w:t>пальной услуги;</w:t>
            </w:r>
          </w:p>
          <w:p w:rsidR="005C298C" w:rsidRPr="003C1F77" w:rsidRDefault="005C298C" w:rsidP="000A7E29">
            <w:pPr>
              <w:rPr>
                <w:sz w:val="20"/>
                <w:szCs w:val="20"/>
              </w:rPr>
            </w:pPr>
            <w:r w:rsidRPr="003C1F77">
              <w:rPr>
                <w:sz w:val="20"/>
                <w:szCs w:val="20"/>
              </w:rPr>
              <w:t>Руководитель Уполн</w:t>
            </w:r>
            <w:r w:rsidRPr="003C1F77">
              <w:rPr>
                <w:sz w:val="20"/>
                <w:szCs w:val="20"/>
              </w:rPr>
              <w:t>о</w:t>
            </w:r>
            <w:r w:rsidRPr="003C1F77">
              <w:rPr>
                <w:sz w:val="20"/>
                <w:szCs w:val="20"/>
              </w:rPr>
              <w:t>моченного органа или иное уполномоченное им лицо</w:t>
            </w:r>
          </w:p>
        </w:tc>
        <w:tc>
          <w:tcPr>
            <w:tcW w:w="1867" w:type="dxa"/>
          </w:tcPr>
          <w:p w:rsidR="005C298C" w:rsidRPr="003C1F77" w:rsidRDefault="005C298C" w:rsidP="000A7E29">
            <w:pPr>
              <w:rPr>
                <w:sz w:val="20"/>
                <w:szCs w:val="20"/>
              </w:rPr>
            </w:pPr>
            <w:r w:rsidRPr="003C1F77">
              <w:rPr>
                <w:sz w:val="20"/>
                <w:szCs w:val="20"/>
              </w:rPr>
              <w:t>Уполномоченный</w:t>
            </w:r>
          </w:p>
          <w:p w:rsidR="005C298C" w:rsidRPr="003C1F77" w:rsidRDefault="005C298C" w:rsidP="000A7E29">
            <w:pPr>
              <w:rPr>
                <w:sz w:val="20"/>
                <w:szCs w:val="20"/>
              </w:rPr>
            </w:pPr>
            <w:r w:rsidRPr="003C1F77">
              <w:rPr>
                <w:sz w:val="20"/>
                <w:szCs w:val="20"/>
              </w:rPr>
              <w:t>орган/ГИС</w:t>
            </w:r>
          </w:p>
        </w:tc>
        <w:tc>
          <w:tcPr>
            <w:tcW w:w="1493" w:type="dxa"/>
          </w:tcPr>
          <w:p w:rsidR="005C298C" w:rsidRPr="003C1F77" w:rsidRDefault="005C298C" w:rsidP="000A7E29">
            <w:pPr>
              <w:rPr>
                <w:sz w:val="20"/>
                <w:szCs w:val="20"/>
              </w:rPr>
            </w:pPr>
          </w:p>
        </w:tc>
        <w:tc>
          <w:tcPr>
            <w:tcW w:w="2802" w:type="dxa"/>
            <w:vAlign w:val="bottom"/>
          </w:tcPr>
          <w:p w:rsidR="005C298C" w:rsidRDefault="005C298C" w:rsidP="000A7E29">
            <w:pPr>
              <w:rPr>
                <w:sz w:val="20"/>
                <w:szCs w:val="20"/>
              </w:rPr>
            </w:pPr>
            <w:r w:rsidRPr="003C1F77">
              <w:rPr>
                <w:sz w:val="20"/>
                <w:szCs w:val="20"/>
              </w:rPr>
              <w:t>Результат предоставления муниципальной услуги по форме, приведенной в Пр</w:t>
            </w:r>
            <w:r w:rsidRPr="003C1F77">
              <w:rPr>
                <w:sz w:val="20"/>
                <w:szCs w:val="20"/>
              </w:rPr>
              <w:t>и</w:t>
            </w:r>
            <w:r w:rsidRPr="003C1F77">
              <w:rPr>
                <w:sz w:val="20"/>
                <w:szCs w:val="20"/>
              </w:rPr>
              <w:t>ложении № 2  к Администр</w:t>
            </w:r>
            <w:r w:rsidRPr="003C1F77">
              <w:rPr>
                <w:sz w:val="20"/>
                <w:szCs w:val="20"/>
              </w:rPr>
              <w:t>а</w:t>
            </w:r>
            <w:r w:rsidRPr="003C1F77">
              <w:rPr>
                <w:sz w:val="20"/>
                <w:szCs w:val="20"/>
              </w:rPr>
              <w:t>тивному регламенту, подп</w:t>
            </w:r>
            <w:r w:rsidRPr="003C1F77">
              <w:rPr>
                <w:sz w:val="20"/>
                <w:szCs w:val="20"/>
              </w:rPr>
              <w:t>и</w:t>
            </w:r>
            <w:r w:rsidRPr="003C1F77">
              <w:rPr>
                <w:sz w:val="20"/>
                <w:szCs w:val="20"/>
              </w:rPr>
              <w:t>санный усиленной квалиф</w:t>
            </w:r>
            <w:r w:rsidRPr="003C1F77">
              <w:rPr>
                <w:sz w:val="20"/>
                <w:szCs w:val="20"/>
              </w:rPr>
              <w:t>и</w:t>
            </w:r>
            <w:r w:rsidRPr="003C1F77">
              <w:rPr>
                <w:sz w:val="20"/>
                <w:szCs w:val="20"/>
              </w:rPr>
              <w:t>цированной подписью рук</w:t>
            </w:r>
            <w:r w:rsidRPr="003C1F77">
              <w:rPr>
                <w:sz w:val="20"/>
                <w:szCs w:val="20"/>
              </w:rPr>
              <w:t>о</w:t>
            </w:r>
            <w:r w:rsidRPr="003C1F77">
              <w:rPr>
                <w:sz w:val="20"/>
                <w:szCs w:val="20"/>
              </w:rPr>
              <w:t>водителя Уполномоченного органа или иного уполном</w:t>
            </w:r>
            <w:r w:rsidRPr="003C1F77">
              <w:rPr>
                <w:sz w:val="20"/>
                <w:szCs w:val="20"/>
              </w:rPr>
              <w:t>о</w:t>
            </w:r>
            <w:r w:rsidRPr="003C1F77">
              <w:rPr>
                <w:sz w:val="20"/>
                <w:szCs w:val="20"/>
              </w:rPr>
              <w:t>ченного им лица. Решение об отказе в предоставлении г</w:t>
            </w:r>
            <w:r w:rsidRPr="003C1F77">
              <w:rPr>
                <w:sz w:val="20"/>
                <w:szCs w:val="20"/>
              </w:rPr>
              <w:t>о</w:t>
            </w:r>
            <w:r w:rsidRPr="003C1F77">
              <w:rPr>
                <w:sz w:val="20"/>
                <w:szCs w:val="20"/>
              </w:rPr>
              <w:t>сударственной услуги по форме, приведенной в Пр</w:t>
            </w:r>
            <w:r w:rsidRPr="003C1F77">
              <w:rPr>
                <w:sz w:val="20"/>
                <w:szCs w:val="20"/>
              </w:rPr>
              <w:t>и</w:t>
            </w:r>
            <w:r w:rsidRPr="003C1F77">
              <w:rPr>
                <w:sz w:val="20"/>
                <w:szCs w:val="20"/>
              </w:rPr>
              <w:t>ложении № 8 к Администр</w:t>
            </w:r>
            <w:r w:rsidRPr="003C1F77">
              <w:rPr>
                <w:sz w:val="20"/>
                <w:szCs w:val="20"/>
              </w:rPr>
              <w:t>а</w:t>
            </w:r>
            <w:r w:rsidRPr="003C1F77">
              <w:rPr>
                <w:sz w:val="20"/>
                <w:szCs w:val="20"/>
              </w:rPr>
              <w:t>тивному регламенту, подп</w:t>
            </w:r>
            <w:r w:rsidRPr="003C1F77">
              <w:rPr>
                <w:sz w:val="20"/>
                <w:szCs w:val="20"/>
              </w:rPr>
              <w:t>и</w:t>
            </w:r>
            <w:r w:rsidRPr="003C1F77">
              <w:rPr>
                <w:sz w:val="20"/>
                <w:szCs w:val="20"/>
              </w:rPr>
              <w:t>санный усиленной квалиф</w:t>
            </w:r>
            <w:r w:rsidRPr="003C1F77">
              <w:rPr>
                <w:sz w:val="20"/>
                <w:szCs w:val="20"/>
              </w:rPr>
              <w:t>и</w:t>
            </w:r>
            <w:r w:rsidRPr="003C1F77">
              <w:rPr>
                <w:sz w:val="20"/>
                <w:szCs w:val="20"/>
              </w:rPr>
              <w:t>цированной подписью рук</w:t>
            </w:r>
            <w:r w:rsidRPr="003C1F77">
              <w:rPr>
                <w:sz w:val="20"/>
                <w:szCs w:val="20"/>
              </w:rPr>
              <w:t>о</w:t>
            </w:r>
            <w:r w:rsidRPr="003C1F77">
              <w:rPr>
                <w:sz w:val="20"/>
                <w:szCs w:val="20"/>
              </w:rPr>
              <w:t>водителя Уполномоченного органа или иного уполном</w:t>
            </w:r>
            <w:r w:rsidRPr="003C1F77">
              <w:rPr>
                <w:sz w:val="20"/>
                <w:szCs w:val="20"/>
              </w:rPr>
              <w:t>о</w:t>
            </w:r>
            <w:r w:rsidRPr="003C1F77">
              <w:rPr>
                <w:sz w:val="20"/>
                <w:szCs w:val="20"/>
              </w:rPr>
              <w:t>ченного им лица.</w:t>
            </w:r>
          </w:p>
          <w:p w:rsidR="005C298C" w:rsidRDefault="005C298C" w:rsidP="000A7E29">
            <w:pPr>
              <w:rPr>
                <w:sz w:val="20"/>
                <w:szCs w:val="20"/>
              </w:rPr>
            </w:pPr>
          </w:p>
          <w:p w:rsidR="005C298C" w:rsidRPr="003C1F77" w:rsidRDefault="005C298C" w:rsidP="000A7E29">
            <w:pPr>
              <w:rPr>
                <w:sz w:val="20"/>
                <w:szCs w:val="20"/>
              </w:rPr>
            </w:pPr>
          </w:p>
        </w:tc>
      </w:tr>
      <w:tr w:rsidR="005C298C" w:rsidRPr="00C11C04" w:rsidTr="00300F21">
        <w:trPr>
          <w:jc w:val="center"/>
        </w:trPr>
        <w:tc>
          <w:tcPr>
            <w:tcW w:w="2268" w:type="dxa"/>
          </w:tcPr>
          <w:p w:rsidR="005C298C" w:rsidRPr="00C11C04" w:rsidRDefault="005C298C" w:rsidP="00300F21">
            <w:pPr>
              <w:pStyle w:val="BodyText"/>
              <w:spacing w:line="250" w:lineRule="exact"/>
              <w:rPr>
                <w:sz w:val="20"/>
                <w:szCs w:val="20"/>
              </w:rPr>
            </w:pPr>
            <w:r w:rsidRPr="00C11C04">
              <w:rPr>
                <w:rStyle w:val="100"/>
                <w:color w:val="000000"/>
                <w:sz w:val="20"/>
                <w:szCs w:val="20"/>
                <w:lang w:val="ru-RU"/>
              </w:rPr>
              <w:t>Основание для начала административной процедуры</w:t>
            </w:r>
          </w:p>
        </w:tc>
        <w:tc>
          <w:tcPr>
            <w:tcW w:w="2760" w:type="dxa"/>
            <w:vAlign w:val="center"/>
          </w:tcPr>
          <w:p w:rsidR="005C298C" w:rsidRPr="00C11C04" w:rsidRDefault="005C298C" w:rsidP="00300F21">
            <w:pPr>
              <w:pStyle w:val="BodyText"/>
              <w:spacing w:line="250" w:lineRule="exact"/>
              <w:rPr>
                <w:sz w:val="20"/>
                <w:szCs w:val="20"/>
              </w:rPr>
            </w:pPr>
            <w:r w:rsidRPr="00C11C04">
              <w:rPr>
                <w:rStyle w:val="100"/>
                <w:color w:val="000000"/>
                <w:sz w:val="20"/>
                <w:szCs w:val="20"/>
                <w:lang w:val="ru-RU"/>
              </w:rPr>
              <w:t>Содержание</w:t>
            </w:r>
          </w:p>
          <w:p w:rsidR="005C298C" w:rsidRPr="00C11C04" w:rsidRDefault="005C298C" w:rsidP="00300F21">
            <w:pPr>
              <w:pStyle w:val="BodyText"/>
              <w:spacing w:line="250" w:lineRule="exact"/>
              <w:rPr>
                <w:sz w:val="20"/>
                <w:szCs w:val="20"/>
              </w:rPr>
            </w:pPr>
            <w:r w:rsidRPr="00C11C04">
              <w:rPr>
                <w:rStyle w:val="100"/>
                <w:color w:val="000000"/>
                <w:sz w:val="20"/>
                <w:szCs w:val="20"/>
                <w:lang w:val="ru-RU"/>
              </w:rPr>
              <w:t>административных</w:t>
            </w:r>
          </w:p>
          <w:p w:rsidR="005C298C" w:rsidRPr="00C11C04" w:rsidRDefault="005C298C" w:rsidP="00300F21">
            <w:pPr>
              <w:pStyle w:val="BodyText"/>
              <w:spacing w:line="250" w:lineRule="exact"/>
              <w:rPr>
                <w:sz w:val="20"/>
                <w:szCs w:val="20"/>
              </w:rPr>
            </w:pPr>
            <w:r w:rsidRPr="00C11C04">
              <w:rPr>
                <w:rStyle w:val="100"/>
                <w:color w:val="000000"/>
                <w:sz w:val="20"/>
                <w:szCs w:val="20"/>
                <w:lang w:val="ru-RU"/>
              </w:rPr>
              <w:t>действий</w:t>
            </w:r>
          </w:p>
        </w:tc>
        <w:tc>
          <w:tcPr>
            <w:tcW w:w="1413" w:type="dxa"/>
            <w:vAlign w:val="center"/>
          </w:tcPr>
          <w:p w:rsidR="005C298C" w:rsidRPr="00C11C04" w:rsidRDefault="005C298C" w:rsidP="00300F21">
            <w:pPr>
              <w:pStyle w:val="BodyText"/>
              <w:spacing w:line="254" w:lineRule="exact"/>
              <w:rPr>
                <w:sz w:val="20"/>
                <w:szCs w:val="20"/>
              </w:rPr>
            </w:pPr>
            <w:r w:rsidRPr="00C11C04">
              <w:rPr>
                <w:rStyle w:val="100"/>
                <w:color w:val="000000"/>
                <w:sz w:val="20"/>
                <w:szCs w:val="20"/>
                <w:lang w:val="ru-RU"/>
              </w:rPr>
              <w:t>Срок выпо</w:t>
            </w:r>
            <w:r w:rsidRPr="00C11C04">
              <w:rPr>
                <w:rStyle w:val="100"/>
                <w:color w:val="000000"/>
                <w:sz w:val="20"/>
                <w:szCs w:val="20"/>
                <w:lang w:val="ru-RU"/>
              </w:rPr>
              <w:t>л</w:t>
            </w:r>
            <w:r w:rsidRPr="00C11C04">
              <w:rPr>
                <w:rStyle w:val="100"/>
                <w:color w:val="000000"/>
                <w:sz w:val="20"/>
                <w:szCs w:val="20"/>
                <w:lang w:val="ru-RU"/>
              </w:rPr>
              <w:t>нения адм</w:t>
            </w:r>
            <w:r w:rsidRPr="00C11C04">
              <w:rPr>
                <w:rStyle w:val="100"/>
                <w:color w:val="000000"/>
                <w:sz w:val="20"/>
                <w:szCs w:val="20"/>
                <w:lang w:val="ru-RU"/>
              </w:rPr>
              <w:t>и</w:t>
            </w:r>
            <w:r w:rsidRPr="00C11C04">
              <w:rPr>
                <w:rStyle w:val="100"/>
                <w:color w:val="000000"/>
                <w:sz w:val="20"/>
                <w:szCs w:val="20"/>
                <w:lang w:val="ru-RU"/>
              </w:rPr>
              <w:t>нистрати</w:t>
            </w:r>
            <w:r w:rsidRPr="00C11C04">
              <w:rPr>
                <w:rStyle w:val="100"/>
                <w:color w:val="000000"/>
                <w:sz w:val="20"/>
                <w:szCs w:val="20"/>
                <w:lang w:val="ru-RU"/>
              </w:rPr>
              <w:t>в</w:t>
            </w:r>
            <w:r w:rsidRPr="00C11C04">
              <w:rPr>
                <w:rStyle w:val="100"/>
                <w:color w:val="000000"/>
                <w:sz w:val="20"/>
                <w:szCs w:val="20"/>
                <w:lang w:val="ru-RU"/>
              </w:rPr>
              <w:t>ных действий</w:t>
            </w:r>
          </w:p>
        </w:tc>
        <w:tc>
          <w:tcPr>
            <w:tcW w:w="2427" w:type="dxa"/>
          </w:tcPr>
          <w:p w:rsidR="005C298C" w:rsidRPr="00C11C04" w:rsidRDefault="005C298C" w:rsidP="00300F21">
            <w:pPr>
              <w:pStyle w:val="BodyText"/>
              <w:spacing w:line="250" w:lineRule="exact"/>
              <w:rPr>
                <w:sz w:val="20"/>
                <w:szCs w:val="20"/>
              </w:rPr>
            </w:pPr>
            <w:r w:rsidRPr="00C11C04">
              <w:rPr>
                <w:rStyle w:val="100"/>
                <w:color w:val="000000"/>
                <w:sz w:val="20"/>
                <w:szCs w:val="20"/>
                <w:lang w:val="ru-RU"/>
              </w:rPr>
              <w:t>Должностное лицо, о</w:t>
            </w:r>
            <w:r w:rsidRPr="00C11C04">
              <w:rPr>
                <w:rStyle w:val="100"/>
                <w:color w:val="000000"/>
                <w:sz w:val="20"/>
                <w:szCs w:val="20"/>
                <w:lang w:val="ru-RU"/>
              </w:rPr>
              <w:t>т</w:t>
            </w:r>
            <w:r w:rsidRPr="00C11C04">
              <w:rPr>
                <w:rStyle w:val="100"/>
                <w:color w:val="000000"/>
                <w:sz w:val="20"/>
                <w:szCs w:val="20"/>
                <w:lang w:val="ru-RU"/>
              </w:rPr>
              <w:t>ветственное за выполн</w:t>
            </w:r>
            <w:r w:rsidRPr="00C11C04">
              <w:rPr>
                <w:rStyle w:val="100"/>
                <w:color w:val="000000"/>
                <w:sz w:val="20"/>
                <w:szCs w:val="20"/>
                <w:lang w:val="ru-RU"/>
              </w:rPr>
              <w:t>е</w:t>
            </w:r>
            <w:r w:rsidRPr="00C11C04">
              <w:rPr>
                <w:rStyle w:val="100"/>
                <w:color w:val="000000"/>
                <w:sz w:val="20"/>
                <w:szCs w:val="20"/>
                <w:lang w:val="ru-RU"/>
              </w:rPr>
              <w:t>ние административно го действия</w:t>
            </w:r>
          </w:p>
        </w:tc>
        <w:tc>
          <w:tcPr>
            <w:tcW w:w="1867" w:type="dxa"/>
            <w:vAlign w:val="bottom"/>
          </w:tcPr>
          <w:p w:rsidR="005C298C" w:rsidRPr="00C11C04" w:rsidRDefault="005C298C" w:rsidP="00300F21">
            <w:pPr>
              <w:pStyle w:val="BodyText"/>
              <w:spacing w:line="250" w:lineRule="exact"/>
              <w:rPr>
                <w:sz w:val="20"/>
                <w:szCs w:val="20"/>
              </w:rPr>
            </w:pPr>
            <w:r w:rsidRPr="00C11C04">
              <w:rPr>
                <w:rStyle w:val="100"/>
                <w:color w:val="000000"/>
                <w:sz w:val="20"/>
                <w:szCs w:val="20"/>
                <w:lang w:val="ru-RU"/>
              </w:rPr>
              <w:t>Место выполнения административно го действия/ и</w:t>
            </w:r>
            <w:r w:rsidRPr="00C11C04">
              <w:rPr>
                <w:rStyle w:val="100"/>
                <w:color w:val="000000"/>
                <w:sz w:val="20"/>
                <w:szCs w:val="20"/>
                <w:lang w:val="ru-RU"/>
              </w:rPr>
              <w:t>с</w:t>
            </w:r>
            <w:r w:rsidRPr="00C11C04">
              <w:rPr>
                <w:rStyle w:val="100"/>
                <w:color w:val="000000"/>
                <w:sz w:val="20"/>
                <w:szCs w:val="20"/>
                <w:lang w:val="ru-RU"/>
              </w:rPr>
              <w:t>пользуемая и</w:t>
            </w:r>
            <w:r w:rsidRPr="00C11C04">
              <w:rPr>
                <w:rStyle w:val="100"/>
                <w:color w:val="000000"/>
                <w:sz w:val="20"/>
                <w:szCs w:val="20"/>
                <w:lang w:val="ru-RU"/>
              </w:rPr>
              <w:t>н</w:t>
            </w:r>
            <w:r w:rsidRPr="00C11C04">
              <w:rPr>
                <w:rStyle w:val="100"/>
                <w:color w:val="000000"/>
                <w:sz w:val="20"/>
                <w:szCs w:val="20"/>
                <w:lang w:val="ru-RU"/>
              </w:rPr>
              <w:t>формационная система</w:t>
            </w:r>
          </w:p>
        </w:tc>
        <w:tc>
          <w:tcPr>
            <w:tcW w:w="1493" w:type="dxa"/>
          </w:tcPr>
          <w:p w:rsidR="005C298C" w:rsidRPr="00C11C04" w:rsidRDefault="005C298C" w:rsidP="00300F21">
            <w:pPr>
              <w:pStyle w:val="BodyText"/>
              <w:spacing w:line="250" w:lineRule="exact"/>
              <w:rPr>
                <w:sz w:val="20"/>
                <w:szCs w:val="20"/>
              </w:rPr>
            </w:pPr>
            <w:r w:rsidRPr="00C11C04">
              <w:rPr>
                <w:rStyle w:val="100"/>
                <w:color w:val="000000"/>
                <w:sz w:val="20"/>
                <w:szCs w:val="20"/>
                <w:lang w:val="ru-RU"/>
              </w:rPr>
              <w:t>Критерии принятия р</w:t>
            </w:r>
            <w:r w:rsidRPr="00C11C04">
              <w:rPr>
                <w:rStyle w:val="100"/>
                <w:color w:val="000000"/>
                <w:sz w:val="20"/>
                <w:szCs w:val="20"/>
                <w:lang w:val="ru-RU"/>
              </w:rPr>
              <w:t>е</w:t>
            </w:r>
            <w:r w:rsidRPr="00C11C04">
              <w:rPr>
                <w:rStyle w:val="100"/>
                <w:color w:val="000000"/>
                <w:sz w:val="20"/>
                <w:szCs w:val="20"/>
                <w:lang w:val="ru-RU"/>
              </w:rPr>
              <w:t>шения</w:t>
            </w:r>
          </w:p>
        </w:tc>
        <w:tc>
          <w:tcPr>
            <w:tcW w:w="2802" w:type="dxa"/>
          </w:tcPr>
          <w:p w:rsidR="005C298C" w:rsidRPr="00C11C04" w:rsidRDefault="005C298C" w:rsidP="00300F21">
            <w:pPr>
              <w:pStyle w:val="BodyText"/>
              <w:spacing w:line="250" w:lineRule="exact"/>
              <w:rPr>
                <w:sz w:val="20"/>
                <w:szCs w:val="20"/>
              </w:rPr>
            </w:pPr>
            <w:r w:rsidRPr="00C11C04">
              <w:rPr>
                <w:rStyle w:val="100"/>
                <w:color w:val="000000"/>
                <w:sz w:val="20"/>
                <w:szCs w:val="20"/>
                <w:lang w:val="ru-RU"/>
              </w:rPr>
              <w:t>Результат административного действия, способ фиксации</w:t>
            </w:r>
          </w:p>
        </w:tc>
      </w:tr>
      <w:tr w:rsidR="005C298C" w:rsidRPr="002723E1" w:rsidTr="00300F21">
        <w:trPr>
          <w:jc w:val="center"/>
        </w:trPr>
        <w:tc>
          <w:tcPr>
            <w:tcW w:w="2268" w:type="dxa"/>
          </w:tcPr>
          <w:p w:rsidR="005C298C" w:rsidRPr="002723E1" w:rsidRDefault="005C298C" w:rsidP="00300F21">
            <w:pPr>
              <w:jc w:val="center"/>
            </w:pPr>
            <w:r>
              <w:t>1</w:t>
            </w:r>
          </w:p>
        </w:tc>
        <w:tc>
          <w:tcPr>
            <w:tcW w:w="2760" w:type="dxa"/>
          </w:tcPr>
          <w:p w:rsidR="005C298C" w:rsidRPr="002723E1" w:rsidRDefault="005C298C" w:rsidP="00300F21">
            <w:pPr>
              <w:jc w:val="center"/>
            </w:pPr>
            <w:r>
              <w:t>2</w:t>
            </w:r>
          </w:p>
        </w:tc>
        <w:tc>
          <w:tcPr>
            <w:tcW w:w="1413" w:type="dxa"/>
          </w:tcPr>
          <w:p w:rsidR="005C298C" w:rsidRPr="002723E1" w:rsidRDefault="005C298C" w:rsidP="00300F21">
            <w:pPr>
              <w:jc w:val="center"/>
            </w:pPr>
            <w:r>
              <w:t>3</w:t>
            </w:r>
          </w:p>
        </w:tc>
        <w:tc>
          <w:tcPr>
            <w:tcW w:w="2427" w:type="dxa"/>
          </w:tcPr>
          <w:p w:rsidR="005C298C" w:rsidRPr="002723E1" w:rsidRDefault="005C298C" w:rsidP="00300F21">
            <w:pPr>
              <w:jc w:val="center"/>
            </w:pPr>
            <w:r>
              <w:t>4</w:t>
            </w:r>
          </w:p>
        </w:tc>
        <w:tc>
          <w:tcPr>
            <w:tcW w:w="1867" w:type="dxa"/>
          </w:tcPr>
          <w:p w:rsidR="005C298C" w:rsidRPr="002723E1" w:rsidRDefault="005C298C" w:rsidP="00300F21">
            <w:pPr>
              <w:jc w:val="center"/>
            </w:pPr>
            <w:r>
              <w:t>5</w:t>
            </w:r>
          </w:p>
        </w:tc>
        <w:tc>
          <w:tcPr>
            <w:tcW w:w="1493" w:type="dxa"/>
          </w:tcPr>
          <w:p w:rsidR="005C298C" w:rsidRPr="002723E1" w:rsidRDefault="005C298C" w:rsidP="00300F21">
            <w:pPr>
              <w:jc w:val="center"/>
            </w:pPr>
            <w:r>
              <w:t>6</w:t>
            </w:r>
          </w:p>
        </w:tc>
        <w:tc>
          <w:tcPr>
            <w:tcW w:w="2802" w:type="dxa"/>
          </w:tcPr>
          <w:p w:rsidR="005C298C" w:rsidRPr="002723E1" w:rsidRDefault="005C298C" w:rsidP="00300F21">
            <w:pPr>
              <w:jc w:val="center"/>
            </w:pPr>
            <w:r>
              <w:t>7</w:t>
            </w:r>
          </w:p>
        </w:tc>
      </w:tr>
      <w:tr w:rsidR="005C298C" w:rsidRPr="008A67F2" w:rsidTr="00C11C04">
        <w:trPr>
          <w:jc w:val="center"/>
        </w:trPr>
        <w:tc>
          <w:tcPr>
            <w:tcW w:w="2268" w:type="dxa"/>
          </w:tcPr>
          <w:p w:rsidR="005C298C" w:rsidRPr="008A67F2" w:rsidRDefault="005C298C" w:rsidP="000A7E29">
            <w:pPr>
              <w:rPr>
                <w:color w:val="FF0000"/>
                <w:sz w:val="20"/>
                <w:szCs w:val="20"/>
              </w:rPr>
            </w:pPr>
          </w:p>
        </w:tc>
        <w:tc>
          <w:tcPr>
            <w:tcW w:w="2760" w:type="dxa"/>
          </w:tcPr>
          <w:p w:rsidR="005C298C" w:rsidRPr="003C1F77" w:rsidRDefault="005C298C" w:rsidP="000A7E29">
            <w:pPr>
              <w:rPr>
                <w:sz w:val="20"/>
                <w:szCs w:val="20"/>
              </w:rPr>
            </w:pPr>
            <w:r w:rsidRPr="003C1F77">
              <w:rPr>
                <w:sz w:val="20"/>
                <w:szCs w:val="20"/>
              </w:rPr>
              <w:t>Направление в многофун</w:t>
            </w:r>
            <w:r w:rsidRPr="003C1F77">
              <w:rPr>
                <w:sz w:val="20"/>
                <w:szCs w:val="20"/>
              </w:rPr>
              <w:t>к</w:t>
            </w:r>
            <w:r w:rsidRPr="003C1F77">
              <w:rPr>
                <w:sz w:val="20"/>
                <w:szCs w:val="20"/>
              </w:rPr>
              <w:t>циональный центр результ</w:t>
            </w:r>
            <w:r w:rsidRPr="003C1F77">
              <w:rPr>
                <w:sz w:val="20"/>
                <w:szCs w:val="20"/>
              </w:rPr>
              <w:t>а</w:t>
            </w:r>
            <w:r w:rsidRPr="003C1F77">
              <w:rPr>
                <w:sz w:val="20"/>
                <w:szCs w:val="20"/>
              </w:rPr>
              <w:t>та муниципальной  услуги, в форме электронного док</w:t>
            </w:r>
            <w:r w:rsidRPr="003C1F77">
              <w:rPr>
                <w:sz w:val="20"/>
                <w:szCs w:val="20"/>
              </w:rPr>
              <w:t>у</w:t>
            </w:r>
            <w:r w:rsidRPr="003C1F77">
              <w:rPr>
                <w:sz w:val="20"/>
                <w:szCs w:val="20"/>
              </w:rPr>
              <w:t>мента, подписанного усиле</w:t>
            </w:r>
            <w:r w:rsidRPr="003C1F77">
              <w:rPr>
                <w:sz w:val="20"/>
                <w:szCs w:val="20"/>
              </w:rPr>
              <w:t>н</w:t>
            </w:r>
            <w:r w:rsidRPr="003C1F77">
              <w:rPr>
                <w:sz w:val="20"/>
                <w:szCs w:val="20"/>
              </w:rPr>
              <w:t>ной квалифицированной электронной подписью уполномоченного должнос</w:t>
            </w:r>
            <w:r w:rsidRPr="003C1F77">
              <w:rPr>
                <w:sz w:val="20"/>
                <w:szCs w:val="20"/>
              </w:rPr>
              <w:t>т</w:t>
            </w:r>
            <w:r w:rsidRPr="003C1F77">
              <w:rPr>
                <w:sz w:val="20"/>
                <w:szCs w:val="20"/>
              </w:rPr>
              <w:t xml:space="preserve">ного лица Уполномоченного органа </w:t>
            </w:r>
          </w:p>
        </w:tc>
        <w:tc>
          <w:tcPr>
            <w:tcW w:w="1413" w:type="dxa"/>
          </w:tcPr>
          <w:p w:rsidR="005C298C" w:rsidRPr="003C1F77" w:rsidRDefault="005C298C" w:rsidP="000A7E29">
            <w:pPr>
              <w:rPr>
                <w:sz w:val="20"/>
                <w:szCs w:val="20"/>
              </w:rPr>
            </w:pPr>
            <w:r w:rsidRPr="003C1F77">
              <w:rPr>
                <w:sz w:val="20"/>
                <w:szCs w:val="20"/>
              </w:rPr>
              <w:t>В сроки, у</w:t>
            </w:r>
            <w:r w:rsidRPr="003C1F77">
              <w:rPr>
                <w:sz w:val="20"/>
                <w:szCs w:val="20"/>
              </w:rPr>
              <w:t>с</w:t>
            </w:r>
            <w:r w:rsidRPr="003C1F77">
              <w:rPr>
                <w:sz w:val="20"/>
                <w:szCs w:val="20"/>
              </w:rPr>
              <w:t>тановленные соглашением о взаимоде</w:t>
            </w:r>
            <w:r w:rsidRPr="003C1F77">
              <w:rPr>
                <w:sz w:val="20"/>
                <w:szCs w:val="20"/>
              </w:rPr>
              <w:t>й</w:t>
            </w:r>
            <w:r w:rsidRPr="003C1F77">
              <w:rPr>
                <w:sz w:val="20"/>
                <w:szCs w:val="20"/>
              </w:rPr>
              <w:t>ствии между Уполном</w:t>
            </w:r>
            <w:r w:rsidRPr="003C1F77">
              <w:rPr>
                <w:sz w:val="20"/>
                <w:szCs w:val="20"/>
              </w:rPr>
              <w:t>о</w:t>
            </w:r>
            <w:r w:rsidRPr="003C1F77">
              <w:rPr>
                <w:sz w:val="20"/>
                <w:szCs w:val="20"/>
              </w:rPr>
              <w:t>ченным орг</w:t>
            </w:r>
            <w:r w:rsidRPr="003C1F77">
              <w:rPr>
                <w:sz w:val="20"/>
                <w:szCs w:val="20"/>
              </w:rPr>
              <w:t>а</w:t>
            </w:r>
            <w:r w:rsidRPr="003C1F77">
              <w:rPr>
                <w:sz w:val="20"/>
                <w:szCs w:val="20"/>
              </w:rPr>
              <w:t>ном и мног</w:t>
            </w:r>
            <w:r w:rsidRPr="003C1F77">
              <w:rPr>
                <w:sz w:val="20"/>
                <w:szCs w:val="20"/>
              </w:rPr>
              <w:t>о</w:t>
            </w:r>
            <w:r w:rsidRPr="003C1F77">
              <w:rPr>
                <w:sz w:val="20"/>
                <w:szCs w:val="20"/>
              </w:rPr>
              <w:t>функци</w:t>
            </w:r>
            <w:r w:rsidRPr="003C1F77">
              <w:rPr>
                <w:sz w:val="20"/>
                <w:szCs w:val="20"/>
              </w:rPr>
              <w:t>о</w:t>
            </w:r>
            <w:r w:rsidRPr="003C1F77">
              <w:rPr>
                <w:sz w:val="20"/>
                <w:szCs w:val="20"/>
              </w:rPr>
              <w:t>нальным це</w:t>
            </w:r>
            <w:r w:rsidRPr="003C1F77">
              <w:rPr>
                <w:sz w:val="20"/>
                <w:szCs w:val="20"/>
              </w:rPr>
              <w:t>н</w:t>
            </w:r>
            <w:r w:rsidRPr="003C1F77">
              <w:rPr>
                <w:sz w:val="20"/>
                <w:szCs w:val="20"/>
              </w:rPr>
              <w:t>тром</w:t>
            </w:r>
          </w:p>
        </w:tc>
        <w:tc>
          <w:tcPr>
            <w:tcW w:w="2427" w:type="dxa"/>
          </w:tcPr>
          <w:p w:rsidR="005C298C" w:rsidRPr="003C1F77" w:rsidRDefault="005C298C" w:rsidP="000A7E29">
            <w:pPr>
              <w:rPr>
                <w:sz w:val="20"/>
                <w:szCs w:val="20"/>
              </w:rPr>
            </w:pPr>
            <w:r w:rsidRPr="003C1F77">
              <w:rPr>
                <w:sz w:val="20"/>
                <w:szCs w:val="20"/>
              </w:rPr>
              <w:t>Должностное лицо Уполномоченного орг</w:t>
            </w:r>
            <w:r w:rsidRPr="003C1F77">
              <w:rPr>
                <w:sz w:val="20"/>
                <w:szCs w:val="20"/>
              </w:rPr>
              <w:t>а</w:t>
            </w:r>
            <w:r w:rsidRPr="003C1F77">
              <w:rPr>
                <w:sz w:val="20"/>
                <w:szCs w:val="20"/>
              </w:rPr>
              <w:t>на, ответственное за пр</w:t>
            </w:r>
            <w:r w:rsidRPr="003C1F77">
              <w:rPr>
                <w:sz w:val="20"/>
                <w:szCs w:val="20"/>
              </w:rPr>
              <w:t>е</w:t>
            </w:r>
            <w:r w:rsidRPr="003C1F77">
              <w:rPr>
                <w:sz w:val="20"/>
                <w:szCs w:val="20"/>
              </w:rPr>
              <w:t>доставление муниц</w:t>
            </w:r>
            <w:r w:rsidRPr="003C1F77">
              <w:rPr>
                <w:sz w:val="20"/>
                <w:szCs w:val="20"/>
              </w:rPr>
              <w:t>и</w:t>
            </w:r>
            <w:r w:rsidRPr="003C1F77">
              <w:rPr>
                <w:sz w:val="20"/>
                <w:szCs w:val="20"/>
              </w:rPr>
              <w:t>пальной услуги</w:t>
            </w:r>
          </w:p>
        </w:tc>
        <w:tc>
          <w:tcPr>
            <w:tcW w:w="1867" w:type="dxa"/>
          </w:tcPr>
          <w:p w:rsidR="005C298C" w:rsidRPr="003C1F77" w:rsidRDefault="005C298C" w:rsidP="000A7E29">
            <w:pPr>
              <w:rPr>
                <w:sz w:val="20"/>
                <w:szCs w:val="20"/>
              </w:rPr>
            </w:pPr>
            <w:r w:rsidRPr="003C1F77">
              <w:rPr>
                <w:sz w:val="20"/>
                <w:szCs w:val="20"/>
              </w:rPr>
              <w:t>Уполномоченный орган/АИС МФЦ</w:t>
            </w:r>
          </w:p>
        </w:tc>
        <w:tc>
          <w:tcPr>
            <w:tcW w:w="1493" w:type="dxa"/>
          </w:tcPr>
          <w:p w:rsidR="005C298C" w:rsidRDefault="005C298C" w:rsidP="000A7E29">
            <w:pPr>
              <w:rPr>
                <w:sz w:val="20"/>
                <w:szCs w:val="20"/>
              </w:rPr>
            </w:pPr>
            <w:r w:rsidRPr="003C1F77">
              <w:rPr>
                <w:sz w:val="20"/>
                <w:szCs w:val="20"/>
              </w:rPr>
              <w:t>Указание за</w:t>
            </w:r>
            <w:r w:rsidRPr="003C1F77">
              <w:rPr>
                <w:sz w:val="20"/>
                <w:szCs w:val="20"/>
              </w:rPr>
              <w:t>я</w:t>
            </w:r>
            <w:r w:rsidRPr="003C1F77">
              <w:rPr>
                <w:sz w:val="20"/>
                <w:szCs w:val="20"/>
              </w:rPr>
              <w:t>вителем в З</w:t>
            </w:r>
            <w:r w:rsidRPr="003C1F77">
              <w:rPr>
                <w:sz w:val="20"/>
                <w:szCs w:val="20"/>
              </w:rPr>
              <w:t>а</w:t>
            </w:r>
            <w:r w:rsidRPr="003C1F77">
              <w:rPr>
                <w:sz w:val="20"/>
                <w:szCs w:val="20"/>
              </w:rPr>
              <w:t>просе способа выдачи р</w:t>
            </w:r>
            <w:r w:rsidRPr="003C1F77">
              <w:rPr>
                <w:sz w:val="20"/>
                <w:szCs w:val="20"/>
              </w:rPr>
              <w:t>е</w:t>
            </w:r>
            <w:r w:rsidRPr="003C1F77">
              <w:rPr>
                <w:sz w:val="20"/>
                <w:szCs w:val="20"/>
              </w:rPr>
              <w:t>зультата м</w:t>
            </w:r>
            <w:r w:rsidRPr="003C1F77">
              <w:rPr>
                <w:sz w:val="20"/>
                <w:szCs w:val="20"/>
              </w:rPr>
              <w:t>у</w:t>
            </w:r>
            <w:r w:rsidRPr="003C1F77">
              <w:rPr>
                <w:sz w:val="20"/>
                <w:szCs w:val="20"/>
              </w:rPr>
              <w:t>ниципально</w:t>
            </w:r>
            <w:r w:rsidRPr="003C1F77">
              <w:rPr>
                <w:sz w:val="20"/>
                <w:szCs w:val="20"/>
              </w:rPr>
              <w:t>й</w:t>
            </w:r>
            <w:r w:rsidRPr="003C1F77">
              <w:rPr>
                <w:sz w:val="20"/>
                <w:szCs w:val="20"/>
              </w:rPr>
              <w:t>услуги в мн</w:t>
            </w:r>
            <w:r w:rsidRPr="003C1F77">
              <w:rPr>
                <w:sz w:val="20"/>
                <w:szCs w:val="20"/>
              </w:rPr>
              <w:t>о</w:t>
            </w:r>
            <w:r w:rsidRPr="003C1F77">
              <w:rPr>
                <w:sz w:val="20"/>
                <w:szCs w:val="20"/>
              </w:rPr>
              <w:t>гофункци</w:t>
            </w:r>
            <w:r w:rsidRPr="003C1F77">
              <w:rPr>
                <w:sz w:val="20"/>
                <w:szCs w:val="20"/>
              </w:rPr>
              <w:t>о</w:t>
            </w:r>
            <w:r w:rsidRPr="003C1F77">
              <w:rPr>
                <w:sz w:val="20"/>
                <w:szCs w:val="20"/>
              </w:rPr>
              <w:t>нальном це</w:t>
            </w:r>
            <w:r w:rsidRPr="003C1F77">
              <w:rPr>
                <w:sz w:val="20"/>
                <w:szCs w:val="20"/>
              </w:rPr>
              <w:t>н</w:t>
            </w:r>
            <w:r w:rsidRPr="003C1F77">
              <w:rPr>
                <w:sz w:val="20"/>
                <w:szCs w:val="20"/>
              </w:rPr>
              <w:t>тре, а также подача Запр</w:t>
            </w:r>
            <w:r w:rsidRPr="003C1F77">
              <w:rPr>
                <w:sz w:val="20"/>
                <w:szCs w:val="20"/>
              </w:rPr>
              <w:t>о</w:t>
            </w:r>
            <w:r w:rsidRPr="003C1F77">
              <w:rPr>
                <w:sz w:val="20"/>
                <w:szCs w:val="20"/>
              </w:rPr>
              <w:t>са через мн</w:t>
            </w:r>
            <w:r w:rsidRPr="003C1F77">
              <w:rPr>
                <w:sz w:val="20"/>
                <w:szCs w:val="20"/>
              </w:rPr>
              <w:t>о</w:t>
            </w:r>
            <w:r w:rsidRPr="003C1F77">
              <w:rPr>
                <w:sz w:val="20"/>
                <w:szCs w:val="20"/>
              </w:rPr>
              <w:t>гуфункци</w:t>
            </w:r>
            <w:r w:rsidRPr="003C1F77">
              <w:rPr>
                <w:sz w:val="20"/>
                <w:szCs w:val="20"/>
              </w:rPr>
              <w:t>о</w:t>
            </w:r>
            <w:r w:rsidRPr="003C1F77">
              <w:rPr>
                <w:sz w:val="20"/>
                <w:szCs w:val="20"/>
              </w:rPr>
              <w:t>нальный центр</w:t>
            </w:r>
          </w:p>
          <w:p w:rsidR="005C298C" w:rsidRPr="003C1F77" w:rsidRDefault="005C298C" w:rsidP="000A7E29">
            <w:pPr>
              <w:rPr>
                <w:sz w:val="20"/>
                <w:szCs w:val="20"/>
              </w:rPr>
            </w:pPr>
          </w:p>
        </w:tc>
        <w:tc>
          <w:tcPr>
            <w:tcW w:w="2802" w:type="dxa"/>
          </w:tcPr>
          <w:p w:rsidR="005C298C" w:rsidRDefault="005C298C" w:rsidP="00C11C04">
            <w:pPr>
              <w:rPr>
                <w:sz w:val="20"/>
                <w:szCs w:val="20"/>
              </w:rPr>
            </w:pPr>
            <w:r w:rsidRPr="003C1F77">
              <w:rPr>
                <w:sz w:val="20"/>
                <w:szCs w:val="20"/>
              </w:rPr>
              <w:t>Выдача результата муниц</w:t>
            </w:r>
            <w:r w:rsidRPr="003C1F77">
              <w:rPr>
                <w:sz w:val="20"/>
                <w:szCs w:val="20"/>
              </w:rPr>
              <w:t>и</w:t>
            </w:r>
            <w:r w:rsidRPr="003C1F77">
              <w:rPr>
                <w:sz w:val="20"/>
                <w:szCs w:val="20"/>
              </w:rPr>
              <w:t>пальной услуги заявителю в форме бумажного документа, подтверждающего содерж</w:t>
            </w:r>
            <w:r w:rsidRPr="003C1F77">
              <w:rPr>
                <w:sz w:val="20"/>
                <w:szCs w:val="20"/>
              </w:rPr>
              <w:t>а</w:t>
            </w:r>
            <w:r w:rsidRPr="003C1F77">
              <w:rPr>
                <w:sz w:val="20"/>
                <w:szCs w:val="20"/>
              </w:rPr>
              <w:t>ние электронного документа, заверенного печатью мног</w:t>
            </w:r>
            <w:r w:rsidRPr="003C1F77">
              <w:rPr>
                <w:sz w:val="20"/>
                <w:szCs w:val="20"/>
              </w:rPr>
              <w:t>о</w:t>
            </w:r>
            <w:r w:rsidRPr="003C1F77">
              <w:rPr>
                <w:sz w:val="20"/>
                <w:szCs w:val="20"/>
              </w:rPr>
              <w:t>функционального центра; внесение сведений в ГИС о выдаче результата муниц</w:t>
            </w:r>
            <w:r w:rsidRPr="003C1F77">
              <w:rPr>
                <w:sz w:val="20"/>
                <w:szCs w:val="20"/>
              </w:rPr>
              <w:t>и</w:t>
            </w:r>
            <w:r w:rsidRPr="003C1F77">
              <w:rPr>
                <w:sz w:val="20"/>
                <w:szCs w:val="20"/>
              </w:rPr>
              <w:t>пальной услуги</w:t>
            </w:r>
          </w:p>
          <w:p w:rsidR="005C298C" w:rsidRPr="003C1F77" w:rsidRDefault="005C298C" w:rsidP="00C11C04">
            <w:pPr>
              <w:rPr>
                <w:sz w:val="20"/>
                <w:szCs w:val="20"/>
              </w:rPr>
            </w:pPr>
          </w:p>
        </w:tc>
      </w:tr>
      <w:tr w:rsidR="005C298C" w:rsidRPr="00C11C04" w:rsidTr="00755BF1">
        <w:trPr>
          <w:jc w:val="center"/>
        </w:trPr>
        <w:tc>
          <w:tcPr>
            <w:tcW w:w="2268" w:type="dxa"/>
            <w:vAlign w:val="bottom"/>
          </w:tcPr>
          <w:p w:rsidR="005C298C" w:rsidRPr="00C11C04" w:rsidRDefault="005C298C" w:rsidP="000A7E29">
            <w:pPr>
              <w:rPr>
                <w:sz w:val="20"/>
                <w:szCs w:val="20"/>
              </w:rPr>
            </w:pPr>
          </w:p>
        </w:tc>
        <w:tc>
          <w:tcPr>
            <w:tcW w:w="2760" w:type="dxa"/>
          </w:tcPr>
          <w:p w:rsidR="005C298C" w:rsidRPr="00C11C04" w:rsidRDefault="005C298C" w:rsidP="000A7E29">
            <w:pPr>
              <w:rPr>
                <w:sz w:val="20"/>
                <w:szCs w:val="20"/>
              </w:rPr>
            </w:pPr>
            <w:r w:rsidRPr="00C11C04">
              <w:rPr>
                <w:sz w:val="20"/>
                <w:szCs w:val="20"/>
              </w:rPr>
              <w:t>Направление заявителю р</w:t>
            </w:r>
            <w:r w:rsidRPr="00C11C04">
              <w:rPr>
                <w:sz w:val="20"/>
                <w:szCs w:val="20"/>
              </w:rPr>
              <w:t>е</w:t>
            </w:r>
            <w:r w:rsidRPr="00C11C04">
              <w:rPr>
                <w:sz w:val="20"/>
                <w:szCs w:val="20"/>
              </w:rPr>
              <w:t>зультата предоставления м</w:t>
            </w:r>
            <w:r w:rsidRPr="00C11C04">
              <w:rPr>
                <w:sz w:val="20"/>
                <w:szCs w:val="20"/>
              </w:rPr>
              <w:t>у</w:t>
            </w:r>
            <w:r w:rsidRPr="00C11C04">
              <w:rPr>
                <w:sz w:val="20"/>
                <w:szCs w:val="20"/>
              </w:rPr>
              <w:t>ниципальной услуги в ли</w:t>
            </w:r>
            <w:r w:rsidRPr="00C11C04">
              <w:rPr>
                <w:sz w:val="20"/>
                <w:szCs w:val="20"/>
              </w:rPr>
              <w:t>ч</w:t>
            </w:r>
            <w:r w:rsidRPr="00C11C04">
              <w:rPr>
                <w:sz w:val="20"/>
                <w:szCs w:val="20"/>
              </w:rPr>
              <w:t>ный кабинет на ЕПГУ</w:t>
            </w:r>
          </w:p>
        </w:tc>
        <w:tc>
          <w:tcPr>
            <w:tcW w:w="1413" w:type="dxa"/>
          </w:tcPr>
          <w:p w:rsidR="005C298C" w:rsidRPr="00C11C04" w:rsidRDefault="005C298C" w:rsidP="000A7E29">
            <w:pPr>
              <w:rPr>
                <w:sz w:val="20"/>
                <w:szCs w:val="20"/>
              </w:rPr>
            </w:pPr>
            <w:r w:rsidRPr="00C11C04">
              <w:rPr>
                <w:sz w:val="20"/>
                <w:szCs w:val="20"/>
              </w:rPr>
              <w:t>В день рег</w:t>
            </w:r>
            <w:r w:rsidRPr="00C11C04">
              <w:rPr>
                <w:sz w:val="20"/>
                <w:szCs w:val="20"/>
              </w:rPr>
              <w:t>и</w:t>
            </w:r>
            <w:r w:rsidRPr="00C11C04">
              <w:rPr>
                <w:sz w:val="20"/>
                <w:szCs w:val="20"/>
              </w:rPr>
              <w:t>страции р</w:t>
            </w:r>
            <w:r w:rsidRPr="00C11C04">
              <w:rPr>
                <w:sz w:val="20"/>
                <w:szCs w:val="20"/>
              </w:rPr>
              <w:t>е</w:t>
            </w:r>
            <w:r w:rsidRPr="00C11C04">
              <w:rPr>
                <w:sz w:val="20"/>
                <w:szCs w:val="20"/>
              </w:rPr>
              <w:t>зультата пр</w:t>
            </w:r>
            <w:r w:rsidRPr="00C11C04">
              <w:rPr>
                <w:sz w:val="20"/>
                <w:szCs w:val="20"/>
              </w:rPr>
              <w:t>е</w:t>
            </w:r>
            <w:r w:rsidRPr="00C11C04">
              <w:rPr>
                <w:sz w:val="20"/>
                <w:szCs w:val="20"/>
              </w:rPr>
              <w:t>доставления муниципал</w:t>
            </w:r>
            <w:r w:rsidRPr="00C11C04">
              <w:rPr>
                <w:sz w:val="20"/>
                <w:szCs w:val="20"/>
              </w:rPr>
              <w:t>ь</w:t>
            </w:r>
            <w:r w:rsidRPr="00C11C04">
              <w:rPr>
                <w:sz w:val="20"/>
                <w:szCs w:val="20"/>
              </w:rPr>
              <w:t>ной услуги</w:t>
            </w:r>
          </w:p>
        </w:tc>
        <w:tc>
          <w:tcPr>
            <w:tcW w:w="2427" w:type="dxa"/>
          </w:tcPr>
          <w:p w:rsidR="005C298C" w:rsidRPr="00C11C04" w:rsidRDefault="005C298C" w:rsidP="000A7E29">
            <w:pPr>
              <w:rPr>
                <w:sz w:val="20"/>
                <w:szCs w:val="20"/>
              </w:rPr>
            </w:pPr>
            <w:r w:rsidRPr="00C11C04">
              <w:rPr>
                <w:sz w:val="20"/>
                <w:szCs w:val="20"/>
              </w:rPr>
              <w:t>Должностное лицо Уполномоченного орг</w:t>
            </w:r>
            <w:r w:rsidRPr="00C11C04">
              <w:rPr>
                <w:sz w:val="20"/>
                <w:szCs w:val="20"/>
              </w:rPr>
              <w:t>а</w:t>
            </w:r>
            <w:r w:rsidRPr="00C11C04">
              <w:rPr>
                <w:sz w:val="20"/>
                <w:szCs w:val="20"/>
              </w:rPr>
              <w:t>на, ответственное за пр</w:t>
            </w:r>
            <w:r w:rsidRPr="00C11C04">
              <w:rPr>
                <w:sz w:val="20"/>
                <w:szCs w:val="20"/>
              </w:rPr>
              <w:t>е</w:t>
            </w:r>
            <w:r w:rsidRPr="00C11C04">
              <w:rPr>
                <w:sz w:val="20"/>
                <w:szCs w:val="20"/>
              </w:rPr>
              <w:t>доставление муниц</w:t>
            </w:r>
            <w:r w:rsidRPr="00C11C04">
              <w:rPr>
                <w:sz w:val="20"/>
                <w:szCs w:val="20"/>
              </w:rPr>
              <w:t>и</w:t>
            </w:r>
            <w:r w:rsidRPr="00C11C04">
              <w:rPr>
                <w:sz w:val="20"/>
                <w:szCs w:val="20"/>
              </w:rPr>
              <w:t>пальной услуги</w:t>
            </w:r>
          </w:p>
        </w:tc>
        <w:tc>
          <w:tcPr>
            <w:tcW w:w="1867" w:type="dxa"/>
          </w:tcPr>
          <w:p w:rsidR="005C298C" w:rsidRPr="00C11C04" w:rsidRDefault="005C298C" w:rsidP="000A7E29">
            <w:pPr>
              <w:rPr>
                <w:sz w:val="20"/>
                <w:szCs w:val="20"/>
              </w:rPr>
            </w:pPr>
            <w:r w:rsidRPr="00C11C04">
              <w:rPr>
                <w:sz w:val="20"/>
                <w:szCs w:val="20"/>
              </w:rPr>
              <w:t>ГИС</w:t>
            </w:r>
          </w:p>
        </w:tc>
        <w:tc>
          <w:tcPr>
            <w:tcW w:w="1493" w:type="dxa"/>
          </w:tcPr>
          <w:p w:rsidR="005C298C" w:rsidRPr="00C11C04" w:rsidRDefault="005C298C" w:rsidP="000A7E29">
            <w:pPr>
              <w:rPr>
                <w:sz w:val="20"/>
                <w:szCs w:val="20"/>
              </w:rPr>
            </w:pPr>
          </w:p>
        </w:tc>
        <w:tc>
          <w:tcPr>
            <w:tcW w:w="2802" w:type="dxa"/>
          </w:tcPr>
          <w:p w:rsidR="005C298C" w:rsidRPr="00C11C04" w:rsidRDefault="005C298C" w:rsidP="000A7E29">
            <w:pPr>
              <w:rPr>
                <w:sz w:val="20"/>
                <w:szCs w:val="20"/>
              </w:rPr>
            </w:pPr>
            <w:r w:rsidRPr="00C11C04">
              <w:rPr>
                <w:sz w:val="20"/>
                <w:szCs w:val="20"/>
              </w:rPr>
              <w:t>Результат  муниципальной услуги, направленный заяв</w:t>
            </w:r>
            <w:r w:rsidRPr="00C11C04">
              <w:rPr>
                <w:sz w:val="20"/>
                <w:szCs w:val="20"/>
              </w:rPr>
              <w:t>и</w:t>
            </w:r>
            <w:r w:rsidRPr="00C11C04">
              <w:rPr>
                <w:sz w:val="20"/>
                <w:szCs w:val="20"/>
              </w:rPr>
              <w:t>телю на личный кабинет Е</w:t>
            </w:r>
            <w:r w:rsidRPr="00C11C04">
              <w:rPr>
                <w:sz w:val="20"/>
                <w:szCs w:val="20"/>
              </w:rPr>
              <w:t>П</w:t>
            </w:r>
            <w:r w:rsidRPr="00C11C04">
              <w:rPr>
                <w:sz w:val="20"/>
                <w:szCs w:val="20"/>
              </w:rPr>
              <w:t>ГУ</w:t>
            </w:r>
          </w:p>
        </w:tc>
      </w:tr>
      <w:tr w:rsidR="005C298C" w:rsidRPr="00C11C04" w:rsidTr="00755BF1">
        <w:trPr>
          <w:jc w:val="center"/>
        </w:trPr>
        <w:tc>
          <w:tcPr>
            <w:tcW w:w="15030" w:type="dxa"/>
            <w:gridSpan w:val="7"/>
            <w:vAlign w:val="bottom"/>
          </w:tcPr>
          <w:p w:rsidR="005C298C" w:rsidRDefault="005C298C" w:rsidP="00755BF1">
            <w:pPr>
              <w:jc w:val="center"/>
              <w:rPr>
                <w:sz w:val="20"/>
                <w:szCs w:val="20"/>
              </w:rPr>
            </w:pPr>
          </w:p>
          <w:p w:rsidR="005C298C" w:rsidRDefault="005C298C" w:rsidP="00755BF1">
            <w:pPr>
              <w:jc w:val="center"/>
              <w:rPr>
                <w:sz w:val="20"/>
                <w:szCs w:val="20"/>
              </w:rPr>
            </w:pPr>
            <w:r w:rsidRPr="00C11C04">
              <w:rPr>
                <w:sz w:val="20"/>
                <w:szCs w:val="20"/>
              </w:rPr>
              <w:t>5. Выдача результата (независимо от выбора заявителя)</w:t>
            </w:r>
          </w:p>
          <w:p w:rsidR="005C298C" w:rsidRPr="00C11C04" w:rsidRDefault="005C298C" w:rsidP="00755BF1">
            <w:pPr>
              <w:jc w:val="center"/>
              <w:rPr>
                <w:sz w:val="20"/>
                <w:szCs w:val="20"/>
              </w:rPr>
            </w:pPr>
          </w:p>
        </w:tc>
      </w:tr>
      <w:tr w:rsidR="005C298C" w:rsidRPr="00C11C04" w:rsidTr="00755BF1">
        <w:trPr>
          <w:jc w:val="center"/>
        </w:trPr>
        <w:tc>
          <w:tcPr>
            <w:tcW w:w="2268" w:type="dxa"/>
          </w:tcPr>
          <w:p w:rsidR="005C298C" w:rsidRPr="00C11C04" w:rsidRDefault="005C298C" w:rsidP="000A7E29">
            <w:pPr>
              <w:rPr>
                <w:sz w:val="20"/>
                <w:szCs w:val="20"/>
              </w:rPr>
            </w:pPr>
            <w:r w:rsidRPr="00C11C04">
              <w:rPr>
                <w:sz w:val="20"/>
                <w:szCs w:val="20"/>
              </w:rPr>
              <w:t>Формирование и рег</w:t>
            </w:r>
            <w:r w:rsidRPr="00C11C04">
              <w:rPr>
                <w:sz w:val="20"/>
                <w:szCs w:val="20"/>
              </w:rPr>
              <w:t>и</w:t>
            </w:r>
            <w:r w:rsidRPr="00C11C04">
              <w:rPr>
                <w:sz w:val="20"/>
                <w:szCs w:val="20"/>
              </w:rPr>
              <w:t>страция результата м</w:t>
            </w:r>
            <w:r w:rsidRPr="00C11C04">
              <w:rPr>
                <w:sz w:val="20"/>
                <w:szCs w:val="20"/>
              </w:rPr>
              <w:t>у</w:t>
            </w:r>
            <w:r w:rsidRPr="00C11C04">
              <w:rPr>
                <w:sz w:val="20"/>
                <w:szCs w:val="20"/>
              </w:rPr>
              <w:t>ниципальной услуги в форме электронного документа в ГИС</w:t>
            </w:r>
          </w:p>
        </w:tc>
        <w:tc>
          <w:tcPr>
            <w:tcW w:w="2760" w:type="dxa"/>
          </w:tcPr>
          <w:p w:rsidR="005C298C" w:rsidRPr="00C11C04" w:rsidRDefault="005C298C" w:rsidP="000A7E29">
            <w:pPr>
              <w:rPr>
                <w:sz w:val="20"/>
                <w:szCs w:val="20"/>
              </w:rPr>
            </w:pPr>
            <w:r w:rsidRPr="00C11C04">
              <w:rPr>
                <w:sz w:val="20"/>
                <w:szCs w:val="20"/>
              </w:rPr>
              <w:t>Регистрация</w:t>
            </w:r>
          </w:p>
          <w:p w:rsidR="005C298C" w:rsidRPr="00C11C04" w:rsidRDefault="005C298C" w:rsidP="000A7E29">
            <w:pPr>
              <w:rPr>
                <w:sz w:val="20"/>
                <w:szCs w:val="20"/>
              </w:rPr>
            </w:pPr>
            <w:r w:rsidRPr="00C11C04">
              <w:rPr>
                <w:sz w:val="20"/>
                <w:szCs w:val="20"/>
              </w:rPr>
              <w:t>результата</w:t>
            </w:r>
          </w:p>
          <w:p w:rsidR="005C298C" w:rsidRPr="00C11C04" w:rsidRDefault="005C298C" w:rsidP="000A7E29">
            <w:pPr>
              <w:rPr>
                <w:sz w:val="20"/>
                <w:szCs w:val="20"/>
              </w:rPr>
            </w:pPr>
            <w:r w:rsidRPr="00C11C04">
              <w:rPr>
                <w:sz w:val="20"/>
                <w:szCs w:val="20"/>
              </w:rPr>
              <w:t>предоставления</w:t>
            </w:r>
          </w:p>
          <w:p w:rsidR="005C298C" w:rsidRPr="00C11C04" w:rsidRDefault="005C298C" w:rsidP="000A7E29">
            <w:pPr>
              <w:rPr>
                <w:sz w:val="20"/>
                <w:szCs w:val="20"/>
              </w:rPr>
            </w:pPr>
            <w:r w:rsidRPr="00C11C04">
              <w:rPr>
                <w:sz w:val="20"/>
                <w:szCs w:val="20"/>
              </w:rPr>
              <w:t>муниципальной</w:t>
            </w:r>
          </w:p>
          <w:p w:rsidR="005C298C" w:rsidRPr="00C11C04" w:rsidRDefault="005C298C" w:rsidP="000A7E29">
            <w:pPr>
              <w:rPr>
                <w:sz w:val="20"/>
                <w:szCs w:val="20"/>
              </w:rPr>
            </w:pPr>
            <w:r w:rsidRPr="00C11C04">
              <w:rPr>
                <w:sz w:val="20"/>
                <w:szCs w:val="20"/>
              </w:rPr>
              <w:t>услуги</w:t>
            </w:r>
          </w:p>
        </w:tc>
        <w:tc>
          <w:tcPr>
            <w:tcW w:w="1413" w:type="dxa"/>
          </w:tcPr>
          <w:p w:rsidR="005C298C" w:rsidRDefault="005C298C" w:rsidP="000A7E29">
            <w:pPr>
              <w:rPr>
                <w:sz w:val="20"/>
                <w:szCs w:val="20"/>
              </w:rPr>
            </w:pPr>
            <w:r w:rsidRPr="00C11C04">
              <w:rPr>
                <w:sz w:val="20"/>
                <w:szCs w:val="20"/>
              </w:rPr>
              <w:t>После око</w:t>
            </w:r>
            <w:r w:rsidRPr="00C11C04">
              <w:rPr>
                <w:sz w:val="20"/>
                <w:szCs w:val="20"/>
              </w:rPr>
              <w:t>н</w:t>
            </w:r>
            <w:r w:rsidRPr="00C11C04">
              <w:rPr>
                <w:sz w:val="20"/>
                <w:szCs w:val="20"/>
              </w:rPr>
              <w:t>чания проц</w:t>
            </w:r>
            <w:r w:rsidRPr="00C11C04">
              <w:rPr>
                <w:sz w:val="20"/>
                <w:szCs w:val="20"/>
              </w:rPr>
              <w:t>е</w:t>
            </w:r>
            <w:r w:rsidRPr="00C11C04">
              <w:rPr>
                <w:sz w:val="20"/>
                <w:szCs w:val="20"/>
              </w:rPr>
              <w:t>дуры прин</w:t>
            </w:r>
            <w:r w:rsidRPr="00C11C04">
              <w:rPr>
                <w:sz w:val="20"/>
                <w:szCs w:val="20"/>
              </w:rPr>
              <w:t>я</w:t>
            </w:r>
            <w:r w:rsidRPr="00C11C04">
              <w:rPr>
                <w:sz w:val="20"/>
                <w:szCs w:val="20"/>
              </w:rPr>
              <w:t>тия решения (в общий срок предо</w:t>
            </w:r>
            <w:r w:rsidRPr="00C11C04">
              <w:rPr>
                <w:sz w:val="20"/>
                <w:szCs w:val="20"/>
              </w:rPr>
              <w:t>с</w:t>
            </w:r>
            <w:r w:rsidRPr="00C11C04">
              <w:rPr>
                <w:sz w:val="20"/>
                <w:szCs w:val="20"/>
              </w:rPr>
              <w:t>тавления м</w:t>
            </w:r>
            <w:r w:rsidRPr="00C11C04">
              <w:rPr>
                <w:sz w:val="20"/>
                <w:szCs w:val="20"/>
              </w:rPr>
              <w:t>у</w:t>
            </w:r>
            <w:r w:rsidRPr="00C11C04">
              <w:rPr>
                <w:sz w:val="20"/>
                <w:szCs w:val="20"/>
              </w:rPr>
              <w:t>ниципальной услуги не включается)</w:t>
            </w:r>
          </w:p>
          <w:p w:rsidR="005C298C" w:rsidRPr="00C11C04" w:rsidRDefault="005C298C" w:rsidP="000A7E29">
            <w:pPr>
              <w:rPr>
                <w:sz w:val="20"/>
                <w:szCs w:val="20"/>
              </w:rPr>
            </w:pPr>
          </w:p>
        </w:tc>
        <w:tc>
          <w:tcPr>
            <w:tcW w:w="2427" w:type="dxa"/>
          </w:tcPr>
          <w:p w:rsidR="005C298C" w:rsidRPr="00C11C04" w:rsidRDefault="005C298C" w:rsidP="000A7E29">
            <w:pPr>
              <w:rPr>
                <w:sz w:val="20"/>
                <w:szCs w:val="20"/>
              </w:rPr>
            </w:pPr>
            <w:r w:rsidRPr="00C11C04">
              <w:rPr>
                <w:sz w:val="20"/>
                <w:szCs w:val="20"/>
              </w:rPr>
              <w:t>Должностное лицо Уполномоченного орг</w:t>
            </w:r>
            <w:r w:rsidRPr="00C11C04">
              <w:rPr>
                <w:sz w:val="20"/>
                <w:szCs w:val="20"/>
              </w:rPr>
              <w:t>а</w:t>
            </w:r>
            <w:r w:rsidRPr="00C11C04">
              <w:rPr>
                <w:sz w:val="20"/>
                <w:szCs w:val="20"/>
              </w:rPr>
              <w:t>на, ответственное за пр</w:t>
            </w:r>
            <w:r w:rsidRPr="00C11C04">
              <w:rPr>
                <w:sz w:val="20"/>
                <w:szCs w:val="20"/>
              </w:rPr>
              <w:t>е</w:t>
            </w:r>
            <w:r w:rsidRPr="00C11C04">
              <w:rPr>
                <w:sz w:val="20"/>
                <w:szCs w:val="20"/>
              </w:rPr>
              <w:t>доставление муниц</w:t>
            </w:r>
            <w:r w:rsidRPr="00C11C04">
              <w:rPr>
                <w:sz w:val="20"/>
                <w:szCs w:val="20"/>
              </w:rPr>
              <w:t>и</w:t>
            </w:r>
            <w:r w:rsidRPr="00C11C04">
              <w:rPr>
                <w:sz w:val="20"/>
                <w:szCs w:val="20"/>
              </w:rPr>
              <w:t>пальной услуги</w:t>
            </w:r>
          </w:p>
        </w:tc>
        <w:tc>
          <w:tcPr>
            <w:tcW w:w="1867" w:type="dxa"/>
          </w:tcPr>
          <w:p w:rsidR="005C298C" w:rsidRPr="00C11C04" w:rsidRDefault="005C298C" w:rsidP="000A7E29">
            <w:pPr>
              <w:rPr>
                <w:sz w:val="20"/>
                <w:szCs w:val="20"/>
              </w:rPr>
            </w:pPr>
            <w:r w:rsidRPr="00C11C04">
              <w:rPr>
                <w:sz w:val="20"/>
                <w:szCs w:val="20"/>
              </w:rPr>
              <w:t>Уполномоченный</w:t>
            </w:r>
          </w:p>
          <w:p w:rsidR="005C298C" w:rsidRPr="00C11C04" w:rsidRDefault="005C298C" w:rsidP="000A7E29">
            <w:pPr>
              <w:rPr>
                <w:sz w:val="20"/>
                <w:szCs w:val="20"/>
              </w:rPr>
            </w:pPr>
            <w:r w:rsidRPr="00C11C04">
              <w:rPr>
                <w:sz w:val="20"/>
                <w:szCs w:val="20"/>
              </w:rPr>
              <w:t>орган/ГИС</w:t>
            </w:r>
          </w:p>
        </w:tc>
        <w:tc>
          <w:tcPr>
            <w:tcW w:w="1493" w:type="dxa"/>
          </w:tcPr>
          <w:p w:rsidR="005C298C" w:rsidRPr="00C11C04" w:rsidRDefault="005C298C" w:rsidP="000A7E29">
            <w:pPr>
              <w:rPr>
                <w:sz w:val="20"/>
                <w:szCs w:val="20"/>
              </w:rPr>
            </w:pPr>
          </w:p>
        </w:tc>
        <w:tc>
          <w:tcPr>
            <w:tcW w:w="2802" w:type="dxa"/>
          </w:tcPr>
          <w:p w:rsidR="005C298C" w:rsidRPr="00C11C04" w:rsidRDefault="005C298C" w:rsidP="000A7E29">
            <w:pPr>
              <w:rPr>
                <w:sz w:val="20"/>
                <w:szCs w:val="20"/>
              </w:rPr>
            </w:pPr>
            <w:r w:rsidRPr="00C11C04">
              <w:rPr>
                <w:sz w:val="20"/>
                <w:szCs w:val="20"/>
              </w:rPr>
              <w:t>Внесение сведений о коне</w:t>
            </w:r>
            <w:r w:rsidRPr="00C11C04">
              <w:rPr>
                <w:sz w:val="20"/>
                <w:szCs w:val="20"/>
              </w:rPr>
              <w:t>ч</w:t>
            </w:r>
            <w:r w:rsidRPr="00C11C04">
              <w:rPr>
                <w:sz w:val="20"/>
                <w:szCs w:val="20"/>
              </w:rPr>
              <w:t>ном результате предоставл</w:t>
            </w:r>
            <w:r w:rsidRPr="00C11C04">
              <w:rPr>
                <w:sz w:val="20"/>
                <w:szCs w:val="20"/>
              </w:rPr>
              <w:t>е</w:t>
            </w:r>
            <w:r w:rsidRPr="00C11C04">
              <w:rPr>
                <w:sz w:val="20"/>
                <w:szCs w:val="20"/>
              </w:rPr>
              <w:t>ния муниципальной услуги</w:t>
            </w:r>
          </w:p>
        </w:tc>
      </w:tr>
      <w:tr w:rsidR="005C298C" w:rsidRPr="00C11C04" w:rsidTr="00300F21">
        <w:trPr>
          <w:jc w:val="center"/>
        </w:trPr>
        <w:tc>
          <w:tcPr>
            <w:tcW w:w="2268" w:type="dxa"/>
          </w:tcPr>
          <w:p w:rsidR="005C298C" w:rsidRPr="00C11C04" w:rsidRDefault="005C298C" w:rsidP="00300F21">
            <w:pPr>
              <w:pStyle w:val="BodyText"/>
              <w:spacing w:line="250" w:lineRule="exact"/>
              <w:rPr>
                <w:sz w:val="20"/>
                <w:szCs w:val="20"/>
              </w:rPr>
            </w:pPr>
            <w:r w:rsidRPr="00C11C04">
              <w:rPr>
                <w:rStyle w:val="100"/>
                <w:color w:val="000000"/>
                <w:sz w:val="20"/>
                <w:szCs w:val="20"/>
                <w:lang w:val="ru-RU"/>
              </w:rPr>
              <w:t>Основание для начала административной процедуры</w:t>
            </w:r>
          </w:p>
        </w:tc>
        <w:tc>
          <w:tcPr>
            <w:tcW w:w="2760" w:type="dxa"/>
            <w:vAlign w:val="center"/>
          </w:tcPr>
          <w:p w:rsidR="005C298C" w:rsidRPr="00C11C04" w:rsidRDefault="005C298C" w:rsidP="00300F21">
            <w:pPr>
              <w:pStyle w:val="BodyText"/>
              <w:spacing w:line="250" w:lineRule="exact"/>
              <w:rPr>
                <w:sz w:val="20"/>
                <w:szCs w:val="20"/>
              </w:rPr>
            </w:pPr>
            <w:r w:rsidRPr="00C11C04">
              <w:rPr>
                <w:rStyle w:val="100"/>
                <w:color w:val="000000"/>
                <w:sz w:val="20"/>
                <w:szCs w:val="20"/>
                <w:lang w:val="ru-RU"/>
              </w:rPr>
              <w:t>Содержание</w:t>
            </w:r>
          </w:p>
          <w:p w:rsidR="005C298C" w:rsidRPr="00C11C04" w:rsidRDefault="005C298C" w:rsidP="00300F21">
            <w:pPr>
              <w:pStyle w:val="BodyText"/>
              <w:spacing w:line="250" w:lineRule="exact"/>
              <w:rPr>
                <w:sz w:val="20"/>
                <w:szCs w:val="20"/>
              </w:rPr>
            </w:pPr>
            <w:r w:rsidRPr="00C11C04">
              <w:rPr>
                <w:rStyle w:val="100"/>
                <w:color w:val="000000"/>
                <w:sz w:val="20"/>
                <w:szCs w:val="20"/>
                <w:lang w:val="ru-RU"/>
              </w:rPr>
              <w:t>административных</w:t>
            </w:r>
          </w:p>
          <w:p w:rsidR="005C298C" w:rsidRPr="00C11C04" w:rsidRDefault="005C298C" w:rsidP="00300F21">
            <w:pPr>
              <w:pStyle w:val="BodyText"/>
              <w:spacing w:line="250" w:lineRule="exact"/>
              <w:rPr>
                <w:sz w:val="20"/>
                <w:szCs w:val="20"/>
              </w:rPr>
            </w:pPr>
            <w:r w:rsidRPr="00C11C04">
              <w:rPr>
                <w:rStyle w:val="100"/>
                <w:color w:val="000000"/>
                <w:sz w:val="20"/>
                <w:szCs w:val="20"/>
                <w:lang w:val="ru-RU"/>
              </w:rPr>
              <w:t>действий</w:t>
            </w:r>
          </w:p>
        </w:tc>
        <w:tc>
          <w:tcPr>
            <w:tcW w:w="1413" w:type="dxa"/>
            <w:vAlign w:val="center"/>
          </w:tcPr>
          <w:p w:rsidR="005C298C" w:rsidRPr="00C11C04" w:rsidRDefault="005C298C" w:rsidP="00300F21">
            <w:pPr>
              <w:pStyle w:val="BodyText"/>
              <w:spacing w:line="254" w:lineRule="exact"/>
              <w:rPr>
                <w:sz w:val="20"/>
                <w:szCs w:val="20"/>
              </w:rPr>
            </w:pPr>
            <w:r w:rsidRPr="00C11C04">
              <w:rPr>
                <w:rStyle w:val="100"/>
                <w:color w:val="000000"/>
                <w:sz w:val="20"/>
                <w:szCs w:val="20"/>
                <w:lang w:val="ru-RU"/>
              </w:rPr>
              <w:t>Срок выпо</w:t>
            </w:r>
            <w:r w:rsidRPr="00C11C04">
              <w:rPr>
                <w:rStyle w:val="100"/>
                <w:color w:val="000000"/>
                <w:sz w:val="20"/>
                <w:szCs w:val="20"/>
                <w:lang w:val="ru-RU"/>
              </w:rPr>
              <w:t>л</w:t>
            </w:r>
            <w:r w:rsidRPr="00C11C04">
              <w:rPr>
                <w:rStyle w:val="100"/>
                <w:color w:val="000000"/>
                <w:sz w:val="20"/>
                <w:szCs w:val="20"/>
                <w:lang w:val="ru-RU"/>
              </w:rPr>
              <w:t>нения адм</w:t>
            </w:r>
            <w:r w:rsidRPr="00C11C04">
              <w:rPr>
                <w:rStyle w:val="100"/>
                <w:color w:val="000000"/>
                <w:sz w:val="20"/>
                <w:szCs w:val="20"/>
                <w:lang w:val="ru-RU"/>
              </w:rPr>
              <w:t>и</w:t>
            </w:r>
            <w:r w:rsidRPr="00C11C04">
              <w:rPr>
                <w:rStyle w:val="100"/>
                <w:color w:val="000000"/>
                <w:sz w:val="20"/>
                <w:szCs w:val="20"/>
                <w:lang w:val="ru-RU"/>
              </w:rPr>
              <w:t>нистрати</w:t>
            </w:r>
            <w:r w:rsidRPr="00C11C04">
              <w:rPr>
                <w:rStyle w:val="100"/>
                <w:color w:val="000000"/>
                <w:sz w:val="20"/>
                <w:szCs w:val="20"/>
                <w:lang w:val="ru-RU"/>
              </w:rPr>
              <w:t>в</w:t>
            </w:r>
            <w:r w:rsidRPr="00C11C04">
              <w:rPr>
                <w:rStyle w:val="100"/>
                <w:color w:val="000000"/>
                <w:sz w:val="20"/>
                <w:szCs w:val="20"/>
                <w:lang w:val="ru-RU"/>
              </w:rPr>
              <w:t>ных действий</w:t>
            </w:r>
          </w:p>
        </w:tc>
        <w:tc>
          <w:tcPr>
            <w:tcW w:w="2427" w:type="dxa"/>
          </w:tcPr>
          <w:p w:rsidR="005C298C" w:rsidRPr="00C11C04" w:rsidRDefault="005C298C" w:rsidP="00300F21">
            <w:pPr>
              <w:pStyle w:val="BodyText"/>
              <w:spacing w:line="250" w:lineRule="exact"/>
              <w:rPr>
                <w:sz w:val="20"/>
                <w:szCs w:val="20"/>
              </w:rPr>
            </w:pPr>
            <w:r w:rsidRPr="00C11C04">
              <w:rPr>
                <w:rStyle w:val="100"/>
                <w:color w:val="000000"/>
                <w:sz w:val="20"/>
                <w:szCs w:val="20"/>
                <w:lang w:val="ru-RU"/>
              </w:rPr>
              <w:t>Должностное лицо, о</w:t>
            </w:r>
            <w:r w:rsidRPr="00C11C04">
              <w:rPr>
                <w:rStyle w:val="100"/>
                <w:color w:val="000000"/>
                <w:sz w:val="20"/>
                <w:szCs w:val="20"/>
                <w:lang w:val="ru-RU"/>
              </w:rPr>
              <w:t>т</w:t>
            </w:r>
            <w:r w:rsidRPr="00C11C04">
              <w:rPr>
                <w:rStyle w:val="100"/>
                <w:color w:val="000000"/>
                <w:sz w:val="20"/>
                <w:szCs w:val="20"/>
                <w:lang w:val="ru-RU"/>
              </w:rPr>
              <w:t>ветственное за выполн</w:t>
            </w:r>
            <w:r w:rsidRPr="00C11C04">
              <w:rPr>
                <w:rStyle w:val="100"/>
                <w:color w:val="000000"/>
                <w:sz w:val="20"/>
                <w:szCs w:val="20"/>
                <w:lang w:val="ru-RU"/>
              </w:rPr>
              <w:t>е</w:t>
            </w:r>
            <w:r w:rsidRPr="00C11C04">
              <w:rPr>
                <w:rStyle w:val="100"/>
                <w:color w:val="000000"/>
                <w:sz w:val="20"/>
                <w:szCs w:val="20"/>
                <w:lang w:val="ru-RU"/>
              </w:rPr>
              <w:t>ние административно го действия</w:t>
            </w:r>
          </w:p>
        </w:tc>
        <w:tc>
          <w:tcPr>
            <w:tcW w:w="1867" w:type="dxa"/>
            <w:vAlign w:val="bottom"/>
          </w:tcPr>
          <w:p w:rsidR="005C298C" w:rsidRPr="00C11C04" w:rsidRDefault="005C298C" w:rsidP="00300F21">
            <w:pPr>
              <w:pStyle w:val="BodyText"/>
              <w:spacing w:line="250" w:lineRule="exact"/>
              <w:rPr>
                <w:sz w:val="20"/>
                <w:szCs w:val="20"/>
              </w:rPr>
            </w:pPr>
            <w:r w:rsidRPr="00C11C04">
              <w:rPr>
                <w:rStyle w:val="100"/>
                <w:color w:val="000000"/>
                <w:sz w:val="20"/>
                <w:szCs w:val="20"/>
                <w:lang w:val="ru-RU"/>
              </w:rPr>
              <w:t>Место выполнения административно го действия/ и</w:t>
            </w:r>
            <w:r w:rsidRPr="00C11C04">
              <w:rPr>
                <w:rStyle w:val="100"/>
                <w:color w:val="000000"/>
                <w:sz w:val="20"/>
                <w:szCs w:val="20"/>
                <w:lang w:val="ru-RU"/>
              </w:rPr>
              <w:t>с</w:t>
            </w:r>
            <w:r w:rsidRPr="00C11C04">
              <w:rPr>
                <w:rStyle w:val="100"/>
                <w:color w:val="000000"/>
                <w:sz w:val="20"/>
                <w:szCs w:val="20"/>
                <w:lang w:val="ru-RU"/>
              </w:rPr>
              <w:t>пользуемая и</w:t>
            </w:r>
            <w:r w:rsidRPr="00C11C04">
              <w:rPr>
                <w:rStyle w:val="100"/>
                <w:color w:val="000000"/>
                <w:sz w:val="20"/>
                <w:szCs w:val="20"/>
                <w:lang w:val="ru-RU"/>
              </w:rPr>
              <w:t>н</w:t>
            </w:r>
            <w:r w:rsidRPr="00C11C04">
              <w:rPr>
                <w:rStyle w:val="100"/>
                <w:color w:val="000000"/>
                <w:sz w:val="20"/>
                <w:szCs w:val="20"/>
                <w:lang w:val="ru-RU"/>
              </w:rPr>
              <w:t>формационная система</w:t>
            </w:r>
          </w:p>
        </w:tc>
        <w:tc>
          <w:tcPr>
            <w:tcW w:w="1493" w:type="dxa"/>
          </w:tcPr>
          <w:p w:rsidR="005C298C" w:rsidRPr="00C11C04" w:rsidRDefault="005C298C" w:rsidP="00300F21">
            <w:pPr>
              <w:pStyle w:val="BodyText"/>
              <w:spacing w:line="250" w:lineRule="exact"/>
              <w:rPr>
                <w:sz w:val="20"/>
                <w:szCs w:val="20"/>
              </w:rPr>
            </w:pPr>
            <w:r w:rsidRPr="00C11C04">
              <w:rPr>
                <w:rStyle w:val="100"/>
                <w:color w:val="000000"/>
                <w:sz w:val="20"/>
                <w:szCs w:val="20"/>
                <w:lang w:val="ru-RU"/>
              </w:rPr>
              <w:t>Критерии принятия р</w:t>
            </w:r>
            <w:r w:rsidRPr="00C11C04">
              <w:rPr>
                <w:rStyle w:val="100"/>
                <w:color w:val="000000"/>
                <w:sz w:val="20"/>
                <w:szCs w:val="20"/>
                <w:lang w:val="ru-RU"/>
              </w:rPr>
              <w:t>е</w:t>
            </w:r>
            <w:r w:rsidRPr="00C11C04">
              <w:rPr>
                <w:rStyle w:val="100"/>
                <w:color w:val="000000"/>
                <w:sz w:val="20"/>
                <w:szCs w:val="20"/>
                <w:lang w:val="ru-RU"/>
              </w:rPr>
              <w:t>шения</w:t>
            </w:r>
          </w:p>
        </w:tc>
        <w:tc>
          <w:tcPr>
            <w:tcW w:w="2802" w:type="dxa"/>
          </w:tcPr>
          <w:p w:rsidR="005C298C" w:rsidRPr="00C11C04" w:rsidRDefault="005C298C" w:rsidP="00300F21">
            <w:pPr>
              <w:pStyle w:val="BodyText"/>
              <w:spacing w:line="250" w:lineRule="exact"/>
              <w:rPr>
                <w:sz w:val="20"/>
                <w:szCs w:val="20"/>
              </w:rPr>
            </w:pPr>
            <w:r w:rsidRPr="00C11C04">
              <w:rPr>
                <w:rStyle w:val="100"/>
                <w:color w:val="000000"/>
                <w:sz w:val="20"/>
                <w:szCs w:val="20"/>
                <w:lang w:val="ru-RU"/>
              </w:rPr>
              <w:t>Результат административного действия, способ фиксации</w:t>
            </w:r>
          </w:p>
        </w:tc>
      </w:tr>
      <w:tr w:rsidR="005C298C" w:rsidRPr="002723E1" w:rsidTr="00300F21">
        <w:trPr>
          <w:jc w:val="center"/>
        </w:trPr>
        <w:tc>
          <w:tcPr>
            <w:tcW w:w="2268" w:type="dxa"/>
          </w:tcPr>
          <w:p w:rsidR="005C298C" w:rsidRPr="002723E1" w:rsidRDefault="005C298C" w:rsidP="00300F21">
            <w:pPr>
              <w:jc w:val="center"/>
            </w:pPr>
            <w:r>
              <w:t>1</w:t>
            </w:r>
          </w:p>
        </w:tc>
        <w:tc>
          <w:tcPr>
            <w:tcW w:w="2760" w:type="dxa"/>
          </w:tcPr>
          <w:p w:rsidR="005C298C" w:rsidRPr="002723E1" w:rsidRDefault="005C298C" w:rsidP="00300F21">
            <w:pPr>
              <w:jc w:val="center"/>
            </w:pPr>
            <w:r>
              <w:t>2</w:t>
            </w:r>
          </w:p>
        </w:tc>
        <w:tc>
          <w:tcPr>
            <w:tcW w:w="1413" w:type="dxa"/>
          </w:tcPr>
          <w:p w:rsidR="005C298C" w:rsidRPr="002723E1" w:rsidRDefault="005C298C" w:rsidP="00300F21">
            <w:pPr>
              <w:jc w:val="center"/>
            </w:pPr>
            <w:r>
              <w:t>3</w:t>
            </w:r>
          </w:p>
        </w:tc>
        <w:tc>
          <w:tcPr>
            <w:tcW w:w="2427" w:type="dxa"/>
          </w:tcPr>
          <w:p w:rsidR="005C298C" w:rsidRPr="002723E1" w:rsidRDefault="005C298C" w:rsidP="00300F21">
            <w:pPr>
              <w:jc w:val="center"/>
            </w:pPr>
            <w:r>
              <w:t>4</w:t>
            </w:r>
          </w:p>
        </w:tc>
        <w:tc>
          <w:tcPr>
            <w:tcW w:w="1867" w:type="dxa"/>
          </w:tcPr>
          <w:p w:rsidR="005C298C" w:rsidRPr="002723E1" w:rsidRDefault="005C298C" w:rsidP="00300F21">
            <w:pPr>
              <w:jc w:val="center"/>
            </w:pPr>
            <w:r>
              <w:t>5</w:t>
            </w:r>
          </w:p>
        </w:tc>
        <w:tc>
          <w:tcPr>
            <w:tcW w:w="1493" w:type="dxa"/>
          </w:tcPr>
          <w:p w:rsidR="005C298C" w:rsidRPr="002723E1" w:rsidRDefault="005C298C" w:rsidP="00300F21">
            <w:pPr>
              <w:jc w:val="center"/>
            </w:pPr>
            <w:r>
              <w:t>6</w:t>
            </w:r>
          </w:p>
        </w:tc>
        <w:tc>
          <w:tcPr>
            <w:tcW w:w="2802" w:type="dxa"/>
          </w:tcPr>
          <w:p w:rsidR="005C298C" w:rsidRPr="002723E1" w:rsidRDefault="005C298C" w:rsidP="00300F21">
            <w:pPr>
              <w:jc w:val="center"/>
            </w:pPr>
            <w:r>
              <w:t>7</w:t>
            </w:r>
          </w:p>
        </w:tc>
      </w:tr>
      <w:tr w:rsidR="005C298C" w:rsidRPr="00C11C04" w:rsidTr="00C11C04">
        <w:trPr>
          <w:jc w:val="center"/>
        </w:trPr>
        <w:tc>
          <w:tcPr>
            <w:tcW w:w="2268" w:type="dxa"/>
            <w:vAlign w:val="bottom"/>
          </w:tcPr>
          <w:p w:rsidR="005C298C" w:rsidRPr="00C11C04" w:rsidRDefault="005C298C" w:rsidP="000A7E29">
            <w:pPr>
              <w:rPr>
                <w:sz w:val="20"/>
                <w:szCs w:val="20"/>
              </w:rPr>
            </w:pPr>
          </w:p>
        </w:tc>
        <w:tc>
          <w:tcPr>
            <w:tcW w:w="2760" w:type="dxa"/>
          </w:tcPr>
          <w:p w:rsidR="005C298C" w:rsidRPr="00C11C04" w:rsidRDefault="005C298C" w:rsidP="000A7E29">
            <w:pPr>
              <w:rPr>
                <w:sz w:val="20"/>
                <w:szCs w:val="20"/>
              </w:rPr>
            </w:pPr>
            <w:r w:rsidRPr="00C11C04">
              <w:rPr>
                <w:sz w:val="20"/>
                <w:szCs w:val="20"/>
              </w:rPr>
              <w:t>Направление в многофун</w:t>
            </w:r>
            <w:r w:rsidRPr="00C11C04">
              <w:rPr>
                <w:sz w:val="20"/>
                <w:szCs w:val="20"/>
              </w:rPr>
              <w:t>к</w:t>
            </w:r>
            <w:r w:rsidRPr="00C11C04">
              <w:rPr>
                <w:sz w:val="20"/>
                <w:szCs w:val="20"/>
              </w:rPr>
              <w:t>циональный центр результ</w:t>
            </w:r>
            <w:r w:rsidRPr="00C11C04">
              <w:rPr>
                <w:sz w:val="20"/>
                <w:szCs w:val="20"/>
              </w:rPr>
              <w:t>а</w:t>
            </w:r>
            <w:r w:rsidRPr="00C11C04">
              <w:rPr>
                <w:sz w:val="20"/>
                <w:szCs w:val="20"/>
              </w:rPr>
              <w:t>та муниципальной услуги, в форме электронного док</w:t>
            </w:r>
            <w:r w:rsidRPr="00C11C04">
              <w:rPr>
                <w:sz w:val="20"/>
                <w:szCs w:val="20"/>
              </w:rPr>
              <w:t>у</w:t>
            </w:r>
            <w:r w:rsidRPr="00C11C04">
              <w:rPr>
                <w:sz w:val="20"/>
                <w:szCs w:val="20"/>
              </w:rPr>
              <w:t>мента, подписанного усиле</w:t>
            </w:r>
            <w:r w:rsidRPr="00C11C04">
              <w:rPr>
                <w:sz w:val="20"/>
                <w:szCs w:val="20"/>
              </w:rPr>
              <w:t>н</w:t>
            </w:r>
            <w:r w:rsidRPr="00C11C04">
              <w:rPr>
                <w:sz w:val="20"/>
                <w:szCs w:val="20"/>
              </w:rPr>
              <w:t>ной квалифицированной электронной подписью уполномоченного должнос</w:t>
            </w:r>
            <w:r w:rsidRPr="00C11C04">
              <w:rPr>
                <w:sz w:val="20"/>
                <w:szCs w:val="20"/>
              </w:rPr>
              <w:t>т</w:t>
            </w:r>
            <w:r w:rsidRPr="00C11C04">
              <w:rPr>
                <w:sz w:val="20"/>
                <w:szCs w:val="20"/>
              </w:rPr>
              <w:t>ного лица Уполномоченного органа</w:t>
            </w:r>
          </w:p>
        </w:tc>
        <w:tc>
          <w:tcPr>
            <w:tcW w:w="1413" w:type="dxa"/>
          </w:tcPr>
          <w:p w:rsidR="005C298C" w:rsidRPr="00C11C04" w:rsidRDefault="005C298C" w:rsidP="000A7E29">
            <w:pPr>
              <w:rPr>
                <w:sz w:val="20"/>
                <w:szCs w:val="20"/>
              </w:rPr>
            </w:pPr>
            <w:r w:rsidRPr="00C11C04">
              <w:rPr>
                <w:sz w:val="20"/>
                <w:szCs w:val="20"/>
              </w:rPr>
              <w:t>В сроки, у</w:t>
            </w:r>
            <w:r w:rsidRPr="00C11C04">
              <w:rPr>
                <w:sz w:val="20"/>
                <w:szCs w:val="20"/>
              </w:rPr>
              <w:t>с</w:t>
            </w:r>
            <w:r w:rsidRPr="00C11C04">
              <w:rPr>
                <w:sz w:val="20"/>
                <w:szCs w:val="20"/>
              </w:rPr>
              <w:t>тановленные соглашением о взаимоде</w:t>
            </w:r>
            <w:r w:rsidRPr="00C11C04">
              <w:rPr>
                <w:sz w:val="20"/>
                <w:szCs w:val="20"/>
              </w:rPr>
              <w:t>й</w:t>
            </w:r>
            <w:r w:rsidRPr="00C11C04">
              <w:rPr>
                <w:sz w:val="20"/>
                <w:szCs w:val="20"/>
              </w:rPr>
              <w:t>ствии между Уполном</w:t>
            </w:r>
            <w:r w:rsidRPr="00C11C04">
              <w:rPr>
                <w:sz w:val="20"/>
                <w:szCs w:val="20"/>
              </w:rPr>
              <w:t>о</w:t>
            </w:r>
            <w:r w:rsidRPr="00C11C04">
              <w:rPr>
                <w:sz w:val="20"/>
                <w:szCs w:val="20"/>
              </w:rPr>
              <w:t>ченным орг</w:t>
            </w:r>
            <w:r w:rsidRPr="00C11C04">
              <w:rPr>
                <w:sz w:val="20"/>
                <w:szCs w:val="20"/>
              </w:rPr>
              <w:t>а</w:t>
            </w:r>
            <w:r w:rsidRPr="00C11C04">
              <w:rPr>
                <w:sz w:val="20"/>
                <w:szCs w:val="20"/>
              </w:rPr>
              <w:t>ном и мног</w:t>
            </w:r>
            <w:r w:rsidRPr="00C11C04">
              <w:rPr>
                <w:sz w:val="20"/>
                <w:szCs w:val="20"/>
              </w:rPr>
              <w:t>о</w:t>
            </w:r>
            <w:r w:rsidRPr="00C11C04">
              <w:rPr>
                <w:sz w:val="20"/>
                <w:szCs w:val="20"/>
              </w:rPr>
              <w:t>функци</w:t>
            </w:r>
            <w:r w:rsidRPr="00C11C04">
              <w:rPr>
                <w:sz w:val="20"/>
                <w:szCs w:val="20"/>
              </w:rPr>
              <w:t>о</w:t>
            </w:r>
            <w:r w:rsidRPr="00C11C04">
              <w:rPr>
                <w:sz w:val="20"/>
                <w:szCs w:val="20"/>
              </w:rPr>
              <w:t>нальным це</w:t>
            </w:r>
            <w:r w:rsidRPr="00C11C04">
              <w:rPr>
                <w:sz w:val="20"/>
                <w:szCs w:val="20"/>
              </w:rPr>
              <w:t>н</w:t>
            </w:r>
            <w:r w:rsidRPr="00C11C04">
              <w:rPr>
                <w:sz w:val="20"/>
                <w:szCs w:val="20"/>
              </w:rPr>
              <w:t>тром</w:t>
            </w:r>
          </w:p>
        </w:tc>
        <w:tc>
          <w:tcPr>
            <w:tcW w:w="2427" w:type="dxa"/>
          </w:tcPr>
          <w:p w:rsidR="005C298C" w:rsidRPr="00C11C04" w:rsidRDefault="005C298C" w:rsidP="000A7E29">
            <w:pPr>
              <w:rPr>
                <w:sz w:val="20"/>
                <w:szCs w:val="20"/>
              </w:rPr>
            </w:pPr>
            <w:r w:rsidRPr="00C11C04">
              <w:rPr>
                <w:sz w:val="20"/>
                <w:szCs w:val="20"/>
              </w:rPr>
              <w:t>Должностное лицо Уполномоченного орг</w:t>
            </w:r>
            <w:r w:rsidRPr="00C11C04">
              <w:rPr>
                <w:sz w:val="20"/>
                <w:szCs w:val="20"/>
              </w:rPr>
              <w:t>а</w:t>
            </w:r>
            <w:r w:rsidRPr="00C11C04">
              <w:rPr>
                <w:sz w:val="20"/>
                <w:szCs w:val="20"/>
              </w:rPr>
              <w:t>на, ответственное за пр</w:t>
            </w:r>
            <w:r w:rsidRPr="00C11C04">
              <w:rPr>
                <w:sz w:val="20"/>
                <w:szCs w:val="20"/>
              </w:rPr>
              <w:t>е</w:t>
            </w:r>
            <w:r w:rsidRPr="00C11C04">
              <w:rPr>
                <w:sz w:val="20"/>
                <w:szCs w:val="20"/>
              </w:rPr>
              <w:t>доставление муниц</w:t>
            </w:r>
            <w:r w:rsidRPr="00C11C04">
              <w:rPr>
                <w:sz w:val="20"/>
                <w:szCs w:val="20"/>
              </w:rPr>
              <w:t>и</w:t>
            </w:r>
            <w:r w:rsidRPr="00C11C04">
              <w:rPr>
                <w:sz w:val="20"/>
                <w:szCs w:val="20"/>
              </w:rPr>
              <w:t>пальной услуги</w:t>
            </w:r>
          </w:p>
        </w:tc>
        <w:tc>
          <w:tcPr>
            <w:tcW w:w="1867" w:type="dxa"/>
          </w:tcPr>
          <w:p w:rsidR="005C298C" w:rsidRPr="00C11C04" w:rsidRDefault="005C298C" w:rsidP="000A7E29">
            <w:pPr>
              <w:rPr>
                <w:sz w:val="20"/>
                <w:szCs w:val="20"/>
              </w:rPr>
            </w:pPr>
            <w:r w:rsidRPr="00C11C04">
              <w:rPr>
                <w:sz w:val="20"/>
                <w:szCs w:val="20"/>
              </w:rPr>
              <w:t>Уполномоченный орган/АИС МФЦ</w:t>
            </w:r>
          </w:p>
        </w:tc>
        <w:tc>
          <w:tcPr>
            <w:tcW w:w="1493" w:type="dxa"/>
          </w:tcPr>
          <w:p w:rsidR="005C298C" w:rsidRPr="00C11C04" w:rsidRDefault="005C298C" w:rsidP="000A7E29">
            <w:pPr>
              <w:rPr>
                <w:sz w:val="20"/>
                <w:szCs w:val="20"/>
              </w:rPr>
            </w:pPr>
            <w:r w:rsidRPr="00C11C04">
              <w:rPr>
                <w:sz w:val="20"/>
                <w:szCs w:val="20"/>
              </w:rPr>
              <w:t>Указание за</w:t>
            </w:r>
            <w:r w:rsidRPr="00C11C04">
              <w:rPr>
                <w:sz w:val="20"/>
                <w:szCs w:val="20"/>
              </w:rPr>
              <w:t>я</w:t>
            </w:r>
            <w:r w:rsidRPr="00C11C04">
              <w:rPr>
                <w:sz w:val="20"/>
                <w:szCs w:val="20"/>
              </w:rPr>
              <w:t>вителем в З</w:t>
            </w:r>
            <w:r w:rsidRPr="00C11C04">
              <w:rPr>
                <w:sz w:val="20"/>
                <w:szCs w:val="20"/>
              </w:rPr>
              <w:t>а</w:t>
            </w:r>
            <w:r w:rsidRPr="00C11C04">
              <w:rPr>
                <w:sz w:val="20"/>
                <w:szCs w:val="20"/>
              </w:rPr>
              <w:t>просе способа выдачи р</w:t>
            </w:r>
            <w:r w:rsidRPr="00C11C04">
              <w:rPr>
                <w:sz w:val="20"/>
                <w:szCs w:val="20"/>
              </w:rPr>
              <w:t>е</w:t>
            </w:r>
            <w:r w:rsidRPr="00C11C04">
              <w:rPr>
                <w:sz w:val="20"/>
                <w:szCs w:val="20"/>
              </w:rPr>
              <w:t>зультата м</w:t>
            </w:r>
            <w:r w:rsidRPr="00C11C04">
              <w:rPr>
                <w:sz w:val="20"/>
                <w:szCs w:val="20"/>
              </w:rPr>
              <w:t>у</w:t>
            </w:r>
            <w:r w:rsidRPr="00C11C04">
              <w:rPr>
                <w:sz w:val="20"/>
                <w:szCs w:val="20"/>
              </w:rPr>
              <w:t>ниципальной услуги в мн</w:t>
            </w:r>
            <w:r w:rsidRPr="00C11C04">
              <w:rPr>
                <w:sz w:val="20"/>
                <w:szCs w:val="20"/>
              </w:rPr>
              <w:t>о</w:t>
            </w:r>
            <w:r w:rsidRPr="00C11C04">
              <w:rPr>
                <w:sz w:val="20"/>
                <w:szCs w:val="20"/>
              </w:rPr>
              <w:t>гофункци</w:t>
            </w:r>
            <w:r w:rsidRPr="00C11C04">
              <w:rPr>
                <w:sz w:val="20"/>
                <w:szCs w:val="20"/>
              </w:rPr>
              <w:t>о</w:t>
            </w:r>
            <w:r w:rsidRPr="00C11C04">
              <w:rPr>
                <w:sz w:val="20"/>
                <w:szCs w:val="20"/>
              </w:rPr>
              <w:t>нальном це</w:t>
            </w:r>
            <w:r w:rsidRPr="00C11C04">
              <w:rPr>
                <w:sz w:val="20"/>
                <w:szCs w:val="20"/>
              </w:rPr>
              <w:t>н</w:t>
            </w:r>
            <w:r w:rsidRPr="00C11C04">
              <w:rPr>
                <w:sz w:val="20"/>
                <w:szCs w:val="20"/>
              </w:rPr>
              <w:t>тре, а также подача Запр</w:t>
            </w:r>
            <w:r w:rsidRPr="00C11C04">
              <w:rPr>
                <w:sz w:val="20"/>
                <w:szCs w:val="20"/>
              </w:rPr>
              <w:t>о</w:t>
            </w:r>
            <w:r w:rsidRPr="00C11C04">
              <w:rPr>
                <w:sz w:val="20"/>
                <w:szCs w:val="20"/>
              </w:rPr>
              <w:t>са через мн</w:t>
            </w:r>
            <w:r w:rsidRPr="00C11C04">
              <w:rPr>
                <w:sz w:val="20"/>
                <w:szCs w:val="20"/>
              </w:rPr>
              <w:t>о</w:t>
            </w:r>
            <w:r w:rsidRPr="00C11C04">
              <w:rPr>
                <w:sz w:val="20"/>
                <w:szCs w:val="20"/>
              </w:rPr>
              <w:t>гофункци</w:t>
            </w:r>
            <w:r w:rsidRPr="00C11C04">
              <w:rPr>
                <w:sz w:val="20"/>
                <w:szCs w:val="20"/>
              </w:rPr>
              <w:t>о</w:t>
            </w:r>
            <w:r w:rsidRPr="00C11C04">
              <w:rPr>
                <w:sz w:val="20"/>
                <w:szCs w:val="20"/>
              </w:rPr>
              <w:t>нальный центр</w:t>
            </w:r>
          </w:p>
        </w:tc>
        <w:tc>
          <w:tcPr>
            <w:tcW w:w="2802" w:type="dxa"/>
          </w:tcPr>
          <w:p w:rsidR="005C298C" w:rsidRPr="00C11C04" w:rsidRDefault="005C298C" w:rsidP="00C11C04">
            <w:pPr>
              <w:rPr>
                <w:sz w:val="20"/>
                <w:szCs w:val="20"/>
              </w:rPr>
            </w:pPr>
            <w:r w:rsidRPr="00C11C04">
              <w:rPr>
                <w:sz w:val="20"/>
                <w:szCs w:val="20"/>
              </w:rPr>
              <w:t>Выдача результата муниц</w:t>
            </w:r>
            <w:r w:rsidRPr="00C11C04">
              <w:rPr>
                <w:sz w:val="20"/>
                <w:szCs w:val="20"/>
              </w:rPr>
              <w:t>и</w:t>
            </w:r>
            <w:r w:rsidRPr="00C11C04">
              <w:rPr>
                <w:sz w:val="20"/>
                <w:szCs w:val="20"/>
              </w:rPr>
              <w:t>пальной услуги заявителю в форме бумажного документа, подтверждающего содерж</w:t>
            </w:r>
            <w:r w:rsidRPr="00C11C04">
              <w:rPr>
                <w:sz w:val="20"/>
                <w:szCs w:val="20"/>
              </w:rPr>
              <w:t>а</w:t>
            </w:r>
            <w:r w:rsidRPr="00C11C04">
              <w:rPr>
                <w:sz w:val="20"/>
                <w:szCs w:val="20"/>
              </w:rPr>
              <w:t>ние электронного документа, заверенного печатью мног</w:t>
            </w:r>
            <w:r w:rsidRPr="00C11C04">
              <w:rPr>
                <w:sz w:val="20"/>
                <w:szCs w:val="20"/>
              </w:rPr>
              <w:t>о</w:t>
            </w:r>
            <w:r w:rsidRPr="00C11C04">
              <w:rPr>
                <w:sz w:val="20"/>
                <w:szCs w:val="20"/>
              </w:rPr>
              <w:t>функционального центра; внесение сведений в ГИС о выдаче результата муниц</w:t>
            </w:r>
            <w:r w:rsidRPr="00C11C04">
              <w:rPr>
                <w:sz w:val="20"/>
                <w:szCs w:val="20"/>
              </w:rPr>
              <w:t>и</w:t>
            </w:r>
            <w:r w:rsidRPr="00C11C04">
              <w:rPr>
                <w:sz w:val="20"/>
                <w:szCs w:val="20"/>
              </w:rPr>
              <w:t>пальной услуги</w:t>
            </w:r>
          </w:p>
        </w:tc>
      </w:tr>
    </w:tbl>
    <w:p w:rsidR="005C298C" w:rsidRPr="000A7E29" w:rsidRDefault="005C298C" w:rsidP="000A7E29">
      <w:pPr>
        <w:rPr>
          <w:sz w:val="20"/>
          <w:szCs w:val="20"/>
        </w:rPr>
      </w:pPr>
    </w:p>
    <w:p w:rsidR="005C298C" w:rsidRPr="000A7E29" w:rsidRDefault="005C298C" w:rsidP="000A7E29">
      <w:pPr>
        <w:rPr>
          <w:sz w:val="20"/>
          <w:szCs w:val="20"/>
        </w:rPr>
      </w:pPr>
    </w:p>
    <w:p w:rsidR="005C298C" w:rsidRPr="000A7E29" w:rsidRDefault="005C298C" w:rsidP="000A7E29">
      <w:pPr>
        <w:rPr>
          <w:sz w:val="20"/>
          <w:szCs w:val="20"/>
        </w:rPr>
      </w:pPr>
    </w:p>
    <w:p w:rsidR="005C298C" w:rsidRPr="000A7E29" w:rsidRDefault="005C298C" w:rsidP="000A7E29">
      <w:pPr>
        <w:rPr>
          <w:sz w:val="20"/>
          <w:szCs w:val="20"/>
        </w:rPr>
      </w:pPr>
    </w:p>
    <w:p w:rsidR="005C298C" w:rsidRPr="000A7E29" w:rsidRDefault="005C298C" w:rsidP="000A7E29">
      <w:pPr>
        <w:rPr>
          <w:sz w:val="20"/>
          <w:szCs w:val="20"/>
        </w:rPr>
      </w:pPr>
    </w:p>
    <w:p w:rsidR="005C298C" w:rsidRPr="000A7E29" w:rsidRDefault="005C298C" w:rsidP="000A7E29">
      <w:pPr>
        <w:rPr>
          <w:sz w:val="20"/>
          <w:szCs w:val="20"/>
        </w:rPr>
      </w:pPr>
    </w:p>
    <w:p w:rsidR="005C298C" w:rsidRDefault="005C298C" w:rsidP="00FF522F">
      <w:pPr>
        <w:rPr>
          <w:sz w:val="2"/>
          <w:szCs w:val="2"/>
        </w:rPr>
        <w:sectPr w:rsidR="005C298C">
          <w:footerReference w:type="default" r:id="rId20"/>
          <w:footerReference w:type="first" r:id="rId21"/>
          <w:pgSz w:w="16838" w:h="11909" w:orient="landscape"/>
          <w:pgMar w:top="889" w:right="1012" w:bottom="889" w:left="1012" w:header="0" w:footer="3" w:gutter="0"/>
          <w:cols w:space="720"/>
          <w:noEndnote/>
          <w:docGrid w:linePitch="360"/>
        </w:sectPr>
      </w:pPr>
    </w:p>
    <w:p w:rsidR="005C298C" w:rsidRDefault="005C298C" w:rsidP="00FF522F">
      <w:pPr>
        <w:pStyle w:val="20"/>
        <w:shd w:val="clear" w:color="auto" w:fill="auto"/>
        <w:tabs>
          <w:tab w:val="right" w:pos="5071"/>
          <w:tab w:val="right" w:pos="7649"/>
          <w:tab w:val="center" w:pos="7894"/>
          <w:tab w:val="right" w:pos="8873"/>
        </w:tabs>
        <w:spacing w:after="14" w:line="180" w:lineRule="exact"/>
        <w:ind w:left="1020"/>
      </w:pPr>
      <w:r>
        <w:rPr>
          <w:rStyle w:val="2"/>
          <w:color w:val="000000"/>
        </w:rPr>
        <w:t>(должность)</w:t>
      </w:r>
      <w:r>
        <w:rPr>
          <w:rStyle w:val="2"/>
          <w:color w:val="000000"/>
        </w:rPr>
        <w:tab/>
        <w:t>(подпись)</w:t>
      </w:r>
      <w:r>
        <w:rPr>
          <w:rStyle w:val="2"/>
          <w:color w:val="000000"/>
        </w:rPr>
        <w:tab/>
        <w:t>(фамилия,</w:t>
      </w:r>
      <w:r>
        <w:rPr>
          <w:rStyle w:val="2"/>
          <w:color w:val="000000"/>
        </w:rPr>
        <w:tab/>
        <w:t>имя,</w:t>
      </w:r>
      <w:r>
        <w:rPr>
          <w:rStyle w:val="2"/>
          <w:color w:val="000000"/>
        </w:rPr>
        <w:tab/>
        <w:t>отчество</w:t>
      </w:r>
    </w:p>
    <w:p w:rsidR="005C298C" w:rsidRDefault="005C298C" w:rsidP="00FF522F">
      <w:pPr>
        <w:pStyle w:val="20"/>
        <w:shd w:val="clear" w:color="auto" w:fill="auto"/>
        <w:spacing w:after="543" w:line="180" w:lineRule="exact"/>
        <w:ind w:left="7240"/>
        <w:jc w:val="left"/>
      </w:pPr>
      <w:r>
        <w:rPr>
          <w:rStyle w:val="2"/>
          <w:color w:val="000000"/>
        </w:rPr>
        <w:t>(при наличии)</w:t>
      </w:r>
    </w:p>
    <w:p w:rsidR="005C298C" w:rsidRDefault="005C298C" w:rsidP="00FF522F">
      <w:pPr>
        <w:pStyle w:val="a0"/>
        <w:shd w:val="clear" w:color="auto" w:fill="auto"/>
        <w:spacing w:before="0" w:line="230" w:lineRule="exact"/>
      </w:pPr>
      <w:r>
        <w:rPr>
          <w:rStyle w:val="a"/>
          <w:color w:val="000000"/>
        </w:rPr>
        <w:t>Дата</w:t>
      </w:r>
    </w:p>
    <w:p w:rsidR="005C298C" w:rsidRDefault="005C298C" w:rsidP="00FF522F">
      <w:pPr>
        <w:pStyle w:val="a0"/>
        <w:shd w:val="clear" w:color="auto" w:fill="auto"/>
        <w:spacing w:before="0" w:line="230" w:lineRule="exact"/>
        <w:ind w:left="20"/>
      </w:pPr>
      <w:r>
        <w:rPr>
          <w:rStyle w:val="a"/>
          <w:color w:val="000000"/>
        </w:rPr>
        <w:t>*Сведения об ИНН в отношении иностранного юридического лица не указываются.</w:t>
      </w:r>
    </w:p>
    <w:p w:rsidR="005C298C" w:rsidRDefault="005C298C" w:rsidP="00FF522F">
      <w:pPr>
        <w:pStyle w:val="20"/>
        <w:shd w:val="clear" w:color="auto" w:fill="auto"/>
        <w:tabs>
          <w:tab w:val="right" w:pos="4942"/>
          <w:tab w:val="center" w:pos="7159"/>
          <w:tab w:val="center" w:pos="7822"/>
          <w:tab w:val="right" w:pos="8801"/>
        </w:tabs>
        <w:spacing w:after="14" w:line="180" w:lineRule="exact"/>
        <w:ind w:left="1020"/>
      </w:pPr>
      <w:r>
        <w:rPr>
          <w:rStyle w:val="2"/>
          <w:color w:val="000000"/>
        </w:rPr>
        <w:t>(должность)</w:t>
      </w:r>
      <w:r>
        <w:rPr>
          <w:rStyle w:val="2"/>
          <w:color w:val="000000"/>
        </w:rPr>
        <w:tab/>
        <w:t>(подпись)</w:t>
      </w:r>
      <w:r>
        <w:rPr>
          <w:rStyle w:val="2"/>
          <w:color w:val="000000"/>
        </w:rPr>
        <w:tab/>
        <w:t>(фамилия,</w:t>
      </w:r>
      <w:r>
        <w:rPr>
          <w:rStyle w:val="2"/>
          <w:color w:val="000000"/>
        </w:rPr>
        <w:tab/>
        <w:t>имя,</w:t>
      </w:r>
      <w:r>
        <w:rPr>
          <w:rStyle w:val="2"/>
          <w:color w:val="000000"/>
        </w:rPr>
        <w:tab/>
        <w:t>отчество</w:t>
      </w:r>
    </w:p>
    <w:p w:rsidR="005C298C" w:rsidRDefault="005C298C" w:rsidP="00FF522F">
      <w:pPr>
        <w:pStyle w:val="20"/>
        <w:shd w:val="clear" w:color="auto" w:fill="auto"/>
        <w:spacing w:after="3" w:line="180" w:lineRule="exact"/>
        <w:ind w:left="7160"/>
        <w:jc w:val="left"/>
      </w:pPr>
      <w:r>
        <w:rPr>
          <w:rStyle w:val="2"/>
          <w:color w:val="000000"/>
        </w:rPr>
        <w:t>(при наличии)</w:t>
      </w:r>
    </w:p>
    <w:p w:rsidR="005C298C" w:rsidRDefault="005C298C" w:rsidP="00FF522F">
      <w:pPr>
        <w:pStyle w:val="a0"/>
        <w:shd w:val="clear" w:color="auto" w:fill="auto"/>
        <w:spacing w:before="0" w:line="230" w:lineRule="exact"/>
      </w:pPr>
      <w:r>
        <w:rPr>
          <w:rStyle w:val="a"/>
          <w:color w:val="000000"/>
        </w:rPr>
        <w:t>Дата</w:t>
      </w:r>
    </w:p>
    <w:p w:rsidR="005C298C" w:rsidRDefault="005C298C" w:rsidP="00FF522F">
      <w:pPr>
        <w:pStyle w:val="a0"/>
        <w:shd w:val="clear" w:color="auto" w:fill="auto"/>
        <w:spacing w:before="0" w:line="278" w:lineRule="exact"/>
        <w:ind w:left="20"/>
      </w:pPr>
      <w:r>
        <w:rPr>
          <w:rStyle w:val="a"/>
          <w:color w:val="000000"/>
        </w:rPr>
        <w:t>**Нужное подчеркнуть.</w:t>
      </w:r>
    </w:p>
    <w:p w:rsidR="005C298C" w:rsidRPr="008B2FF4" w:rsidRDefault="005C298C" w:rsidP="008B2FF4">
      <w:pPr>
        <w:widowControl w:val="0"/>
        <w:autoSpaceDE w:val="0"/>
        <w:autoSpaceDN w:val="0"/>
        <w:adjustRightInd w:val="0"/>
        <w:jc w:val="both"/>
        <w:rPr>
          <w:sz w:val="28"/>
          <w:szCs w:val="28"/>
        </w:rPr>
      </w:pPr>
    </w:p>
    <w:sectPr w:rsidR="005C298C" w:rsidRPr="008B2FF4" w:rsidSect="00DD5CDD">
      <w:headerReference w:type="default" r:id="rId22"/>
      <w:pgSz w:w="11906" w:h="16838"/>
      <w:pgMar w:top="567" w:right="567" w:bottom="127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98C" w:rsidRDefault="005C298C" w:rsidP="000D55B3">
      <w:r>
        <w:separator/>
      </w:r>
    </w:p>
  </w:endnote>
  <w:endnote w:type="continuationSeparator" w:id="0">
    <w:p w:rsidR="005C298C" w:rsidRDefault="005C298C" w:rsidP="000D55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98C" w:rsidRDefault="005C298C">
    <w:pPr>
      <w:rPr>
        <w:sz w:val="2"/>
        <w:szCs w:val="2"/>
      </w:rPr>
    </w:pPr>
    <w:r>
      <w:rPr>
        <w:noProof/>
      </w:rPr>
      <w:pict>
        <v:shapetype id="_x0000_t202" coordsize="21600,21600" o:spt="202" path="m,l,21600r21600,l21600,xe">
          <v:stroke joinstyle="miter"/>
          <v:path gradientshapeok="t" o:connecttype="rect"/>
        </v:shapetype>
        <v:shape id="Text Box 4" o:spid="_x0000_s2050" type="#_x0000_t202" style="position:absolute;margin-left:48.6pt;margin-top:526.95pt;width:115.7pt;height:11.05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" filled="f" stroked="f">
          <v:textbox style="mso-fit-shape-to-text:t" inset="0,0,0,0">
            <w:txbxContent>
              <w:p w:rsidR="005C298C" w:rsidRDefault="005C298C">
                <w:pPr>
                  <w:pStyle w:val="12"/>
                  <w:shd w:val="clear" w:color="auto" w:fill="auto"/>
                  <w:spacing w:line="240" w:lineRule="auto"/>
                </w:pPr>
                <w:r>
                  <w:rPr>
                    <w:rStyle w:val="110"/>
                    <w:color w:val="000000"/>
                  </w:rPr>
                  <w:t>*Нужное подчеркнуть.</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98C" w:rsidRDefault="005C298C">
    <w:pPr>
      <w:rPr>
        <w:sz w:val="2"/>
        <w:szCs w:val="2"/>
      </w:rPr>
    </w:pPr>
    <w:r>
      <w:rPr>
        <w:noProof/>
      </w:rPr>
      <w:pict>
        <v:shapetype id="_x0000_t202" coordsize="21600,21600" o:spt="202" path="m,l,21600r21600,l21600,xe">
          <v:stroke joinstyle="miter"/>
          <v:path gradientshapeok="t" o:connecttype="rect"/>
        </v:shapetype>
        <v:shape id="Text Box 5" o:spid="_x0000_s2051" type="#_x0000_t202" style="position:absolute;margin-left:42.45pt;margin-top:507.7pt;width:112.7pt;height:13.2pt;z-index:-25165209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" filled="f" stroked="f">
          <v:textbox style="mso-next-textbox:#Text Box 5;mso-fit-shape-to-text:t" inset="0,0,0,0">
            <w:txbxContent>
              <w:p w:rsidR="005C298C" w:rsidRDefault="005C298C">
                <w:pPr>
                  <w:pStyle w:val="12"/>
                  <w:shd w:val="clear" w:color="auto" w:fill="auto"/>
                  <w:spacing w:line="240" w:lineRule="auto"/>
                </w:pPr>
                <w:r>
                  <w:rPr>
                    <w:rStyle w:val="110"/>
                    <w:color w:val="000000"/>
                  </w:rPr>
                  <w:t>*Нужное подчеркнуть.</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98C" w:rsidRDefault="005C298C"/>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98C" w:rsidRDefault="005C298C">
    <w:pPr>
      <w:rPr>
        <w:sz w:val="2"/>
        <w:szCs w:val="2"/>
      </w:rPr>
    </w:pPr>
    <w:r>
      <w:rPr>
        <w:noProof/>
      </w:rPr>
      <w:pict>
        <v:shapetype id="_x0000_t202" coordsize="21600,21600" o:spt="202" path="m,l,21600r21600,l21600,xe">
          <v:stroke joinstyle="miter"/>
          <v:path gradientshapeok="t" o:connecttype="rect"/>
        </v:shapetype>
        <v:shape id="Text Box 7" o:spid="_x0000_s2053" type="#_x0000_t202" style="position:absolute;margin-left:382.75pt;margin-top:665.55pt;width:94.1pt;height:20.7pt;z-index:-25164800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" filled="f" stroked="f">
          <v:textbox style="mso-fit-shape-to-text:t" inset="0,0,0,0">
            <w:txbxContent>
              <w:p w:rsidR="005C298C" w:rsidRDefault="005C298C">
                <w:pPr>
                  <w:pStyle w:val="12"/>
                  <w:shd w:val="clear" w:color="auto" w:fill="auto"/>
                  <w:spacing w:line="240" w:lineRule="auto"/>
                </w:pPr>
                <w:r>
                  <w:rPr>
                    <w:rStyle w:val="a6"/>
                    <w:color w:val="000000"/>
                  </w:rPr>
                  <w:t>(фамилия, имя, отчество</w:t>
                </w:r>
              </w:p>
              <w:p w:rsidR="005C298C" w:rsidRDefault="005C298C">
                <w:pPr>
                  <w:pStyle w:val="12"/>
                  <w:shd w:val="clear" w:color="auto" w:fill="auto"/>
                  <w:spacing w:line="240" w:lineRule="auto"/>
                </w:pPr>
                <w:r>
                  <w:rPr>
                    <w:rStyle w:val="a6"/>
                    <w:color w:val="000000"/>
                  </w:rPr>
                  <w:t>(при наличии)</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98C" w:rsidRDefault="005C298C">
    <w:pPr>
      <w:rPr>
        <w:sz w:val="2"/>
        <w:szCs w:val="2"/>
      </w:rPr>
    </w:pPr>
    <w:r>
      <w:rPr>
        <w:noProof/>
      </w:rPr>
      <w:pict>
        <v:shapetype id="_x0000_t202" coordsize="21600,21600" o:spt="202" path="m,l,21600r21600,l21600,xe">
          <v:stroke joinstyle="miter"/>
          <v:path gradientshapeok="t" o:connecttype="rect"/>
        </v:shapetype>
        <v:shape id="Text Box 8" o:spid="_x0000_s2054" type="#_x0000_t202" style="position:absolute;margin-left:370.55pt;margin-top:637.3pt;width:94.1pt;height:20.7pt;z-index:-2516459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" filled="f" stroked="f">
          <v:textbox style="mso-fit-shape-to-text:t" inset="0,0,0,0">
            <w:txbxContent>
              <w:p w:rsidR="005C298C" w:rsidRDefault="005C298C">
                <w:pPr>
                  <w:pStyle w:val="12"/>
                  <w:shd w:val="clear" w:color="auto" w:fill="auto"/>
                  <w:spacing w:line="240" w:lineRule="auto"/>
                </w:pPr>
                <w:r>
                  <w:rPr>
                    <w:rStyle w:val="a6"/>
                    <w:color w:val="000000"/>
                  </w:rPr>
                  <w:t>(фамилия, имя, отчество</w:t>
                </w:r>
              </w:p>
              <w:p w:rsidR="005C298C" w:rsidRDefault="005C298C">
                <w:pPr>
                  <w:pStyle w:val="12"/>
                  <w:shd w:val="clear" w:color="auto" w:fill="auto"/>
                  <w:spacing w:line="240" w:lineRule="auto"/>
                </w:pPr>
                <w:r>
                  <w:rPr>
                    <w:rStyle w:val="a6"/>
                    <w:color w:val="000000"/>
                  </w:rPr>
                  <w:t>(при наличии)</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98C" w:rsidRDefault="005C298C"/>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98C" w:rsidRDefault="005C29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98C" w:rsidRDefault="005C298C" w:rsidP="000D55B3">
      <w:r>
        <w:separator/>
      </w:r>
    </w:p>
  </w:footnote>
  <w:footnote w:type="continuationSeparator" w:id="0">
    <w:p w:rsidR="005C298C" w:rsidRDefault="005C298C" w:rsidP="000D55B3">
      <w:r>
        <w:continuationSeparator/>
      </w:r>
    </w:p>
  </w:footnote>
  <w:footnote w:id="1">
    <w:p w:rsidR="005C298C" w:rsidRDefault="005C298C" w:rsidP="00FF522F">
      <w:pPr>
        <w:pStyle w:val="a0"/>
        <w:shd w:val="clear" w:color="auto" w:fill="auto"/>
        <w:spacing w:before="0" w:line="278" w:lineRule="exact"/>
        <w:ind w:left="20"/>
      </w:pPr>
      <w:r>
        <w:rPr>
          <w:rStyle w:val="a"/>
          <w:color w:val="000000"/>
        </w:rPr>
        <w:footnoteRef/>
      </w:r>
      <w:r>
        <w:rPr>
          <w:rStyle w:val="a"/>
          <w:color w:val="000000"/>
        </w:rPr>
        <w:t>Сведения об ИНН в отношении иностранного юридического лица не указываются.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98C" w:rsidRDefault="005C298C">
    <w:pPr>
      <w:rPr>
        <w:sz w:val="2"/>
        <w:szCs w:val="2"/>
      </w:rPr>
    </w:pPr>
    <w:r>
      <w:rPr>
        <w:noProof/>
      </w:rPr>
      <w:pict>
        <v:shapetype id="_x0000_t202" coordsize="21600,21600" o:spt="202" path="m,l,21600r21600,l21600,xe">
          <v:stroke joinstyle="miter"/>
          <v:path gradientshapeok="t" o:connecttype="rect"/>
        </v:shapetype>
        <v:shape id="Text Box 3" o:spid="_x0000_s2049" type="#_x0000_t202" style="position:absolute;margin-left:162.6pt;margin-top:106.95pt;width:273.6pt;height:11.0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" filled="f" stroked="f">
          <v:textbox style="mso-fit-shape-to-text:t" inset="0,0,0,0">
            <w:txbxContent>
              <w:p w:rsidR="005C298C" w:rsidRDefault="005C298C">
                <w:pPr>
                  <w:pStyle w:val="12"/>
                  <w:shd w:val="clear" w:color="auto" w:fill="auto"/>
                  <w:spacing w:line="240" w:lineRule="auto"/>
                </w:pPr>
                <w:r>
                  <w:rPr>
                    <w:rStyle w:val="110"/>
                    <w:color w:val="000000"/>
                  </w:rPr>
                  <w:t>3. Обоснование для внесения исправлений в решение</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98C" w:rsidRDefault="005C298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98C" w:rsidRDefault="005C298C">
    <w:pPr>
      <w:rPr>
        <w:sz w:val="2"/>
        <w:szCs w:val="2"/>
      </w:rPr>
    </w:pPr>
    <w:r>
      <w:rPr>
        <w:noProof/>
      </w:rPr>
      <w:pict>
        <v:shapetype id="_x0000_t202" coordsize="21600,21600" o:spt="202" path="m,l,21600r21600,l21600,xe">
          <v:stroke joinstyle="miter"/>
          <v:path gradientshapeok="t" o:connecttype="rect"/>
        </v:shapetype>
        <v:shape id="Text Box 6" o:spid="_x0000_s2052" type="#_x0000_t202" style="position:absolute;margin-left:187.2pt;margin-top:47.9pt;width:258.65pt;height:10.35pt;z-index:-25165004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" filled="f" stroked="f">
          <v:textbox style="mso-next-textbox:#Text Box 6;mso-fit-shape-to-text:t" inset="0,0,0,0">
            <w:txbxContent>
              <w:p w:rsidR="005C298C" w:rsidRDefault="005C298C">
                <w:pPr>
                  <w:pStyle w:val="12"/>
                  <w:shd w:val="clear" w:color="auto" w:fill="auto"/>
                  <w:spacing w:line="240" w:lineRule="auto"/>
                </w:pPr>
                <w:r>
                  <w:rPr>
                    <w:rStyle w:val="a6"/>
                    <w:color w:val="000000"/>
                  </w:rPr>
                  <w:t>решенеие, а также иная дополнительная информация при наличии)</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98C" w:rsidRDefault="005C298C"/>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98C" w:rsidRDefault="005C298C">
    <w:pPr>
      <w:pStyle w:val="Header"/>
      <w:jc w:val="center"/>
    </w:pPr>
    <w:fldSimple w:instr=" PAGE   \* MERGEFORMAT ">
      <w:r>
        <w:rPr>
          <w:noProof/>
        </w:rPr>
        <w:t>3</w:t>
      </w:r>
    </w:fldSimple>
  </w:p>
  <w:p w:rsidR="005C298C" w:rsidRDefault="005C29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3E03E7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EF46EA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A847A9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0880AA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A0DC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FA3B2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6CEA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000CB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4B8711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086DCB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cs="Times New Roman"/>
        <w:b w:val="0"/>
        <w:bCs w:val="0"/>
        <w:i w:val="0"/>
        <w:iCs w:val="0"/>
        <w:smallCaps w:val="0"/>
        <w:strike w:val="0"/>
        <w:color w:val="000000"/>
        <w:spacing w:val="0"/>
        <w:w w:val="100"/>
        <w:position w:val="0"/>
        <w:sz w:val="26"/>
        <w:szCs w:val="26"/>
        <w:u w:val="none"/>
      </w:rPr>
    </w:lvl>
  </w:abstractNum>
  <w:abstractNum w:abstractNumId="11">
    <w:nsid w:val="00000003"/>
    <w:multiLevelType w:val="multilevel"/>
    <w:tmpl w:val="00000002"/>
    <w:lvl w:ilvl="0">
      <w:start w:val="1"/>
      <w:numFmt w:val="bullet"/>
      <w:lvlText w:val="-"/>
      <w:lvlJc w:val="left"/>
      <w:rPr>
        <w:b w:val="0"/>
        <w:i w:val="0"/>
        <w:smallCaps w:val="0"/>
        <w:strike w:val="0"/>
        <w:color w:val="000000"/>
        <w:spacing w:val="0"/>
        <w:w w:val="100"/>
        <w:position w:val="0"/>
        <w:sz w:val="26"/>
        <w:u w:val="none"/>
      </w:rPr>
    </w:lvl>
    <w:lvl w:ilvl="1">
      <w:start w:val="1"/>
      <w:numFmt w:val="bullet"/>
      <w:lvlText w:val="-"/>
      <w:lvlJc w:val="left"/>
      <w:rPr>
        <w:b w:val="0"/>
        <w:i w:val="0"/>
        <w:smallCaps w:val="0"/>
        <w:strike w:val="0"/>
        <w:color w:val="000000"/>
        <w:spacing w:val="0"/>
        <w:w w:val="100"/>
        <w:position w:val="0"/>
        <w:sz w:val="26"/>
        <w:u w:val="none"/>
      </w:rPr>
    </w:lvl>
    <w:lvl w:ilvl="2">
      <w:start w:val="1"/>
      <w:numFmt w:val="bullet"/>
      <w:lvlText w:val="-"/>
      <w:lvlJc w:val="left"/>
      <w:rPr>
        <w:b w:val="0"/>
        <w:i w:val="0"/>
        <w:smallCaps w:val="0"/>
        <w:strike w:val="0"/>
        <w:color w:val="000000"/>
        <w:spacing w:val="0"/>
        <w:w w:val="100"/>
        <w:position w:val="0"/>
        <w:sz w:val="26"/>
        <w:u w:val="none"/>
      </w:rPr>
    </w:lvl>
    <w:lvl w:ilvl="3">
      <w:start w:val="1"/>
      <w:numFmt w:val="bullet"/>
      <w:lvlText w:val="-"/>
      <w:lvlJc w:val="left"/>
      <w:rPr>
        <w:b w:val="0"/>
        <w:i w:val="0"/>
        <w:smallCaps w:val="0"/>
        <w:strike w:val="0"/>
        <w:color w:val="000000"/>
        <w:spacing w:val="0"/>
        <w:w w:val="100"/>
        <w:position w:val="0"/>
        <w:sz w:val="26"/>
        <w:u w:val="none"/>
      </w:rPr>
    </w:lvl>
    <w:lvl w:ilvl="4">
      <w:start w:val="1"/>
      <w:numFmt w:val="bullet"/>
      <w:lvlText w:val="-"/>
      <w:lvlJc w:val="left"/>
      <w:rPr>
        <w:b w:val="0"/>
        <w:i w:val="0"/>
        <w:smallCaps w:val="0"/>
        <w:strike w:val="0"/>
        <w:color w:val="000000"/>
        <w:spacing w:val="0"/>
        <w:w w:val="100"/>
        <w:position w:val="0"/>
        <w:sz w:val="26"/>
        <w:u w:val="none"/>
      </w:rPr>
    </w:lvl>
    <w:lvl w:ilvl="5">
      <w:start w:val="1"/>
      <w:numFmt w:val="bullet"/>
      <w:lvlText w:val="-"/>
      <w:lvlJc w:val="left"/>
      <w:rPr>
        <w:b w:val="0"/>
        <w:i w:val="0"/>
        <w:smallCaps w:val="0"/>
        <w:strike w:val="0"/>
        <w:color w:val="000000"/>
        <w:spacing w:val="0"/>
        <w:w w:val="100"/>
        <w:position w:val="0"/>
        <w:sz w:val="26"/>
        <w:u w:val="none"/>
      </w:rPr>
    </w:lvl>
    <w:lvl w:ilvl="6">
      <w:start w:val="1"/>
      <w:numFmt w:val="bullet"/>
      <w:lvlText w:val="-"/>
      <w:lvlJc w:val="left"/>
      <w:rPr>
        <w:b w:val="0"/>
        <w:i w:val="0"/>
        <w:smallCaps w:val="0"/>
        <w:strike w:val="0"/>
        <w:color w:val="000000"/>
        <w:spacing w:val="0"/>
        <w:w w:val="100"/>
        <w:position w:val="0"/>
        <w:sz w:val="26"/>
        <w:u w:val="none"/>
      </w:rPr>
    </w:lvl>
    <w:lvl w:ilvl="7">
      <w:start w:val="1"/>
      <w:numFmt w:val="bullet"/>
      <w:lvlText w:val="-"/>
      <w:lvlJc w:val="left"/>
      <w:rPr>
        <w:b w:val="0"/>
        <w:i w:val="0"/>
        <w:smallCaps w:val="0"/>
        <w:strike w:val="0"/>
        <w:color w:val="000000"/>
        <w:spacing w:val="0"/>
        <w:w w:val="100"/>
        <w:position w:val="0"/>
        <w:sz w:val="26"/>
        <w:u w:val="none"/>
      </w:rPr>
    </w:lvl>
    <w:lvl w:ilvl="8">
      <w:start w:val="1"/>
      <w:numFmt w:val="bullet"/>
      <w:lvlText w:val="-"/>
      <w:lvlJc w:val="left"/>
      <w:rPr>
        <w:b w:val="0"/>
        <w:i w:val="0"/>
        <w:smallCaps w:val="0"/>
        <w:strike w:val="0"/>
        <w:color w:val="000000"/>
        <w:spacing w:val="0"/>
        <w:w w:val="100"/>
        <w:position w:val="0"/>
        <w:sz w:val="26"/>
        <w:u w:val="none"/>
      </w:rPr>
    </w:lvl>
  </w:abstractNum>
  <w:abstractNum w:abstractNumId="12">
    <w:nsid w:val="00000005"/>
    <w:multiLevelType w:val="multilevel"/>
    <w:tmpl w:val="00000004"/>
    <w:lvl w:ilvl="0">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3">
    <w:nsid w:val="00000007"/>
    <w:multiLevelType w:val="multilevel"/>
    <w:tmpl w:val="00000006"/>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8"/>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8"/>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8"/>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8"/>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8"/>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8"/>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8"/>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8"/>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nsid w:val="0000000D"/>
    <w:multiLevelType w:val="multilevel"/>
    <w:tmpl w:val="0000000C"/>
    <w:lvl w:ilvl="0">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0000000F"/>
    <w:multiLevelType w:val="multilevel"/>
    <w:tmpl w:val="0000000E"/>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nsid w:val="00000011"/>
    <w:multiLevelType w:val="multilevel"/>
    <w:tmpl w:val="00000010"/>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9">
    <w:nsid w:val="00000013"/>
    <w:multiLevelType w:val="multilevel"/>
    <w:tmpl w:val="00000012"/>
    <w:lvl w:ilvl="0">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0">
    <w:nsid w:val="00000015"/>
    <w:multiLevelType w:val="multilevel"/>
    <w:tmpl w:val="00000014"/>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1">
    <w:nsid w:val="00000017"/>
    <w:multiLevelType w:val="multilevel"/>
    <w:tmpl w:val="00000016"/>
    <w:lvl w:ilvl="0">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2">
    <w:nsid w:val="04FF513D"/>
    <w:multiLevelType w:val="hybridMultilevel"/>
    <w:tmpl w:val="3A3439E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nsid w:val="06FA67DF"/>
    <w:multiLevelType w:val="hybridMultilevel"/>
    <w:tmpl w:val="665078D8"/>
    <w:lvl w:ilvl="0" w:tplc="643852AE">
      <w:start w:val="3"/>
      <w:numFmt w:val="decimal"/>
      <w:lvlText w:val="%1)"/>
      <w:lvlJc w:val="left"/>
      <w:pPr>
        <w:ind w:left="956" w:hanging="360"/>
      </w:pPr>
      <w:rPr>
        <w:rFonts w:cs="Times New Roman" w:hint="default"/>
        <w:color w:val="000000"/>
      </w:rPr>
    </w:lvl>
    <w:lvl w:ilvl="1" w:tplc="04190019" w:tentative="1">
      <w:start w:val="1"/>
      <w:numFmt w:val="lowerLetter"/>
      <w:lvlText w:val="%2."/>
      <w:lvlJc w:val="left"/>
      <w:pPr>
        <w:ind w:left="1676" w:hanging="360"/>
      </w:pPr>
      <w:rPr>
        <w:rFonts w:cs="Times New Roman"/>
      </w:rPr>
    </w:lvl>
    <w:lvl w:ilvl="2" w:tplc="0419001B" w:tentative="1">
      <w:start w:val="1"/>
      <w:numFmt w:val="lowerRoman"/>
      <w:lvlText w:val="%3."/>
      <w:lvlJc w:val="right"/>
      <w:pPr>
        <w:ind w:left="2396" w:hanging="180"/>
      </w:pPr>
      <w:rPr>
        <w:rFonts w:cs="Times New Roman"/>
      </w:rPr>
    </w:lvl>
    <w:lvl w:ilvl="3" w:tplc="0419000F" w:tentative="1">
      <w:start w:val="1"/>
      <w:numFmt w:val="decimal"/>
      <w:lvlText w:val="%4."/>
      <w:lvlJc w:val="left"/>
      <w:pPr>
        <w:ind w:left="3116" w:hanging="360"/>
      </w:pPr>
      <w:rPr>
        <w:rFonts w:cs="Times New Roman"/>
      </w:rPr>
    </w:lvl>
    <w:lvl w:ilvl="4" w:tplc="04190019" w:tentative="1">
      <w:start w:val="1"/>
      <w:numFmt w:val="lowerLetter"/>
      <w:lvlText w:val="%5."/>
      <w:lvlJc w:val="left"/>
      <w:pPr>
        <w:ind w:left="3836" w:hanging="360"/>
      </w:pPr>
      <w:rPr>
        <w:rFonts w:cs="Times New Roman"/>
      </w:rPr>
    </w:lvl>
    <w:lvl w:ilvl="5" w:tplc="0419001B" w:tentative="1">
      <w:start w:val="1"/>
      <w:numFmt w:val="lowerRoman"/>
      <w:lvlText w:val="%6."/>
      <w:lvlJc w:val="right"/>
      <w:pPr>
        <w:ind w:left="4556" w:hanging="180"/>
      </w:pPr>
      <w:rPr>
        <w:rFonts w:cs="Times New Roman"/>
      </w:rPr>
    </w:lvl>
    <w:lvl w:ilvl="6" w:tplc="0419000F" w:tentative="1">
      <w:start w:val="1"/>
      <w:numFmt w:val="decimal"/>
      <w:lvlText w:val="%7."/>
      <w:lvlJc w:val="left"/>
      <w:pPr>
        <w:ind w:left="5276" w:hanging="360"/>
      </w:pPr>
      <w:rPr>
        <w:rFonts w:cs="Times New Roman"/>
      </w:rPr>
    </w:lvl>
    <w:lvl w:ilvl="7" w:tplc="04190019" w:tentative="1">
      <w:start w:val="1"/>
      <w:numFmt w:val="lowerLetter"/>
      <w:lvlText w:val="%8."/>
      <w:lvlJc w:val="left"/>
      <w:pPr>
        <w:ind w:left="5996" w:hanging="360"/>
      </w:pPr>
      <w:rPr>
        <w:rFonts w:cs="Times New Roman"/>
      </w:rPr>
    </w:lvl>
    <w:lvl w:ilvl="8" w:tplc="0419001B" w:tentative="1">
      <w:start w:val="1"/>
      <w:numFmt w:val="lowerRoman"/>
      <w:lvlText w:val="%9."/>
      <w:lvlJc w:val="right"/>
      <w:pPr>
        <w:ind w:left="6716" w:hanging="180"/>
      </w:pPr>
      <w:rPr>
        <w:rFonts w:cs="Times New Roman"/>
      </w:rPr>
    </w:lvl>
  </w:abstractNum>
  <w:abstractNum w:abstractNumId="24">
    <w:nsid w:val="258524E6"/>
    <w:multiLevelType w:val="multilevel"/>
    <w:tmpl w:val="77B258D8"/>
    <w:lvl w:ilvl="0">
      <w:start w:val="1"/>
      <w:numFmt w:val="decimal"/>
      <w:lvlText w:val="%1."/>
      <w:lvlJc w:val="left"/>
      <w:pPr>
        <w:ind w:left="396" w:hanging="396"/>
      </w:pPr>
      <w:rPr>
        <w:rFonts w:cs="Times New Roman" w:hint="default"/>
        <w:color w:val="000000"/>
      </w:rPr>
    </w:lvl>
    <w:lvl w:ilvl="1">
      <w:start w:val="1"/>
      <w:numFmt w:val="decimal"/>
      <w:lvlText w:val="%1.%2."/>
      <w:lvlJc w:val="left"/>
      <w:pPr>
        <w:ind w:left="1460" w:hanging="720"/>
      </w:pPr>
      <w:rPr>
        <w:rFonts w:cs="Times New Roman" w:hint="default"/>
        <w:color w:val="000000"/>
      </w:rPr>
    </w:lvl>
    <w:lvl w:ilvl="2">
      <w:start w:val="1"/>
      <w:numFmt w:val="decimal"/>
      <w:lvlText w:val="%1.%2.%3."/>
      <w:lvlJc w:val="left"/>
      <w:pPr>
        <w:ind w:left="2200" w:hanging="720"/>
      </w:pPr>
      <w:rPr>
        <w:rFonts w:cs="Times New Roman" w:hint="default"/>
        <w:color w:val="000000"/>
      </w:rPr>
    </w:lvl>
    <w:lvl w:ilvl="3">
      <w:start w:val="1"/>
      <w:numFmt w:val="decimal"/>
      <w:lvlText w:val="%1.%2.%3.%4."/>
      <w:lvlJc w:val="left"/>
      <w:pPr>
        <w:ind w:left="3300" w:hanging="1080"/>
      </w:pPr>
      <w:rPr>
        <w:rFonts w:cs="Times New Roman" w:hint="default"/>
        <w:color w:val="000000"/>
      </w:rPr>
    </w:lvl>
    <w:lvl w:ilvl="4">
      <w:start w:val="1"/>
      <w:numFmt w:val="decimal"/>
      <w:lvlText w:val="%1.%2.%3.%4.%5."/>
      <w:lvlJc w:val="left"/>
      <w:pPr>
        <w:ind w:left="4040" w:hanging="1080"/>
      </w:pPr>
      <w:rPr>
        <w:rFonts w:cs="Times New Roman" w:hint="default"/>
        <w:color w:val="000000"/>
      </w:rPr>
    </w:lvl>
    <w:lvl w:ilvl="5">
      <w:start w:val="1"/>
      <w:numFmt w:val="decimal"/>
      <w:lvlText w:val="%1.%2.%3.%4.%5.%6."/>
      <w:lvlJc w:val="left"/>
      <w:pPr>
        <w:ind w:left="5140" w:hanging="1440"/>
      </w:pPr>
      <w:rPr>
        <w:rFonts w:cs="Times New Roman" w:hint="default"/>
        <w:color w:val="000000"/>
      </w:rPr>
    </w:lvl>
    <w:lvl w:ilvl="6">
      <w:start w:val="1"/>
      <w:numFmt w:val="decimal"/>
      <w:lvlText w:val="%1.%2.%3.%4.%5.%6.%7."/>
      <w:lvlJc w:val="left"/>
      <w:pPr>
        <w:ind w:left="5880" w:hanging="1440"/>
      </w:pPr>
      <w:rPr>
        <w:rFonts w:cs="Times New Roman" w:hint="default"/>
        <w:color w:val="000000"/>
      </w:rPr>
    </w:lvl>
    <w:lvl w:ilvl="7">
      <w:start w:val="1"/>
      <w:numFmt w:val="decimal"/>
      <w:lvlText w:val="%1.%2.%3.%4.%5.%6.%7.%8."/>
      <w:lvlJc w:val="left"/>
      <w:pPr>
        <w:ind w:left="6980" w:hanging="1800"/>
      </w:pPr>
      <w:rPr>
        <w:rFonts w:cs="Times New Roman" w:hint="default"/>
        <w:color w:val="000000"/>
      </w:rPr>
    </w:lvl>
    <w:lvl w:ilvl="8">
      <w:start w:val="1"/>
      <w:numFmt w:val="decimal"/>
      <w:lvlText w:val="%1.%2.%3.%4.%5.%6.%7.%8.%9."/>
      <w:lvlJc w:val="left"/>
      <w:pPr>
        <w:ind w:left="7720" w:hanging="1800"/>
      </w:pPr>
      <w:rPr>
        <w:rFonts w:cs="Times New Roman" w:hint="default"/>
        <w:color w:val="000000"/>
      </w:rPr>
    </w:lvl>
  </w:abstractNum>
  <w:abstractNum w:abstractNumId="25">
    <w:nsid w:val="27301C2B"/>
    <w:multiLevelType w:val="multilevel"/>
    <w:tmpl w:val="0000000C"/>
    <w:lvl w:ilvl="0">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6">
    <w:nsid w:val="3F124E03"/>
    <w:multiLevelType w:val="multilevel"/>
    <w:tmpl w:val="0000000C"/>
    <w:lvl w:ilvl="0">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7">
    <w:nsid w:val="42033A4B"/>
    <w:multiLevelType w:val="hybridMultilevel"/>
    <w:tmpl w:val="B2C836EC"/>
    <w:lvl w:ilvl="0" w:tplc="663EF98A">
      <w:start w:val="3"/>
      <w:numFmt w:val="decimal"/>
      <w:lvlText w:val="%1)"/>
      <w:lvlJc w:val="left"/>
      <w:pPr>
        <w:ind w:left="1008" w:hanging="360"/>
      </w:pPr>
      <w:rPr>
        <w:rFonts w:cs="Times New Roman" w:hint="default"/>
        <w:color w:val="000000"/>
      </w:rPr>
    </w:lvl>
    <w:lvl w:ilvl="1" w:tplc="04190019" w:tentative="1">
      <w:start w:val="1"/>
      <w:numFmt w:val="lowerLetter"/>
      <w:lvlText w:val="%2."/>
      <w:lvlJc w:val="left"/>
      <w:pPr>
        <w:ind w:left="1728" w:hanging="360"/>
      </w:pPr>
      <w:rPr>
        <w:rFonts w:cs="Times New Roman"/>
      </w:rPr>
    </w:lvl>
    <w:lvl w:ilvl="2" w:tplc="0419001B" w:tentative="1">
      <w:start w:val="1"/>
      <w:numFmt w:val="lowerRoman"/>
      <w:lvlText w:val="%3."/>
      <w:lvlJc w:val="right"/>
      <w:pPr>
        <w:ind w:left="2448" w:hanging="180"/>
      </w:pPr>
      <w:rPr>
        <w:rFonts w:cs="Times New Roman"/>
      </w:rPr>
    </w:lvl>
    <w:lvl w:ilvl="3" w:tplc="0419000F" w:tentative="1">
      <w:start w:val="1"/>
      <w:numFmt w:val="decimal"/>
      <w:lvlText w:val="%4."/>
      <w:lvlJc w:val="left"/>
      <w:pPr>
        <w:ind w:left="3168" w:hanging="360"/>
      </w:pPr>
      <w:rPr>
        <w:rFonts w:cs="Times New Roman"/>
      </w:rPr>
    </w:lvl>
    <w:lvl w:ilvl="4" w:tplc="04190019" w:tentative="1">
      <w:start w:val="1"/>
      <w:numFmt w:val="lowerLetter"/>
      <w:lvlText w:val="%5."/>
      <w:lvlJc w:val="left"/>
      <w:pPr>
        <w:ind w:left="3888" w:hanging="360"/>
      </w:pPr>
      <w:rPr>
        <w:rFonts w:cs="Times New Roman"/>
      </w:rPr>
    </w:lvl>
    <w:lvl w:ilvl="5" w:tplc="0419001B" w:tentative="1">
      <w:start w:val="1"/>
      <w:numFmt w:val="lowerRoman"/>
      <w:lvlText w:val="%6."/>
      <w:lvlJc w:val="right"/>
      <w:pPr>
        <w:ind w:left="4608" w:hanging="180"/>
      </w:pPr>
      <w:rPr>
        <w:rFonts w:cs="Times New Roman"/>
      </w:rPr>
    </w:lvl>
    <w:lvl w:ilvl="6" w:tplc="0419000F" w:tentative="1">
      <w:start w:val="1"/>
      <w:numFmt w:val="decimal"/>
      <w:lvlText w:val="%7."/>
      <w:lvlJc w:val="left"/>
      <w:pPr>
        <w:ind w:left="5328" w:hanging="360"/>
      </w:pPr>
      <w:rPr>
        <w:rFonts w:cs="Times New Roman"/>
      </w:rPr>
    </w:lvl>
    <w:lvl w:ilvl="7" w:tplc="04190019" w:tentative="1">
      <w:start w:val="1"/>
      <w:numFmt w:val="lowerLetter"/>
      <w:lvlText w:val="%8."/>
      <w:lvlJc w:val="left"/>
      <w:pPr>
        <w:ind w:left="6048" w:hanging="360"/>
      </w:pPr>
      <w:rPr>
        <w:rFonts w:cs="Times New Roman"/>
      </w:rPr>
    </w:lvl>
    <w:lvl w:ilvl="8" w:tplc="0419001B" w:tentative="1">
      <w:start w:val="1"/>
      <w:numFmt w:val="lowerRoman"/>
      <w:lvlText w:val="%9."/>
      <w:lvlJc w:val="right"/>
      <w:pPr>
        <w:ind w:left="6768" w:hanging="180"/>
      </w:pPr>
      <w:rPr>
        <w:rFonts w:cs="Times New Roman"/>
      </w:rPr>
    </w:lvl>
  </w:abstractNum>
  <w:abstractNum w:abstractNumId="28">
    <w:nsid w:val="43E03D2D"/>
    <w:multiLevelType w:val="hybridMultilevel"/>
    <w:tmpl w:val="3E8A9B5A"/>
    <w:lvl w:ilvl="0" w:tplc="D3C24562">
      <w:start w:val="1"/>
      <w:numFmt w:val="decimal"/>
      <w:lvlText w:val="%1."/>
      <w:lvlJc w:val="left"/>
      <w:pPr>
        <w:ind w:left="1056" w:hanging="360"/>
      </w:pPr>
      <w:rPr>
        <w:rFonts w:cs="Times New Roman" w:hint="default"/>
      </w:rPr>
    </w:lvl>
    <w:lvl w:ilvl="1" w:tplc="04190019" w:tentative="1">
      <w:start w:val="1"/>
      <w:numFmt w:val="lowerLetter"/>
      <w:lvlText w:val="%2."/>
      <w:lvlJc w:val="left"/>
      <w:pPr>
        <w:ind w:left="1776" w:hanging="360"/>
      </w:pPr>
      <w:rPr>
        <w:rFonts w:cs="Times New Roman"/>
      </w:rPr>
    </w:lvl>
    <w:lvl w:ilvl="2" w:tplc="0419001B" w:tentative="1">
      <w:start w:val="1"/>
      <w:numFmt w:val="lowerRoman"/>
      <w:lvlText w:val="%3."/>
      <w:lvlJc w:val="right"/>
      <w:pPr>
        <w:ind w:left="2496" w:hanging="180"/>
      </w:pPr>
      <w:rPr>
        <w:rFonts w:cs="Times New Roman"/>
      </w:rPr>
    </w:lvl>
    <w:lvl w:ilvl="3" w:tplc="0419000F" w:tentative="1">
      <w:start w:val="1"/>
      <w:numFmt w:val="decimal"/>
      <w:lvlText w:val="%4."/>
      <w:lvlJc w:val="left"/>
      <w:pPr>
        <w:ind w:left="3216" w:hanging="360"/>
      </w:pPr>
      <w:rPr>
        <w:rFonts w:cs="Times New Roman"/>
      </w:rPr>
    </w:lvl>
    <w:lvl w:ilvl="4" w:tplc="04190019" w:tentative="1">
      <w:start w:val="1"/>
      <w:numFmt w:val="lowerLetter"/>
      <w:lvlText w:val="%5."/>
      <w:lvlJc w:val="left"/>
      <w:pPr>
        <w:ind w:left="3936" w:hanging="360"/>
      </w:pPr>
      <w:rPr>
        <w:rFonts w:cs="Times New Roman"/>
      </w:rPr>
    </w:lvl>
    <w:lvl w:ilvl="5" w:tplc="0419001B" w:tentative="1">
      <w:start w:val="1"/>
      <w:numFmt w:val="lowerRoman"/>
      <w:lvlText w:val="%6."/>
      <w:lvlJc w:val="right"/>
      <w:pPr>
        <w:ind w:left="4656" w:hanging="180"/>
      </w:pPr>
      <w:rPr>
        <w:rFonts w:cs="Times New Roman"/>
      </w:rPr>
    </w:lvl>
    <w:lvl w:ilvl="6" w:tplc="0419000F" w:tentative="1">
      <w:start w:val="1"/>
      <w:numFmt w:val="decimal"/>
      <w:lvlText w:val="%7."/>
      <w:lvlJc w:val="left"/>
      <w:pPr>
        <w:ind w:left="5376" w:hanging="360"/>
      </w:pPr>
      <w:rPr>
        <w:rFonts w:cs="Times New Roman"/>
      </w:rPr>
    </w:lvl>
    <w:lvl w:ilvl="7" w:tplc="04190019" w:tentative="1">
      <w:start w:val="1"/>
      <w:numFmt w:val="lowerLetter"/>
      <w:lvlText w:val="%8."/>
      <w:lvlJc w:val="left"/>
      <w:pPr>
        <w:ind w:left="6096" w:hanging="360"/>
      </w:pPr>
      <w:rPr>
        <w:rFonts w:cs="Times New Roman"/>
      </w:rPr>
    </w:lvl>
    <w:lvl w:ilvl="8" w:tplc="0419001B" w:tentative="1">
      <w:start w:val="1"/>
      <w:numFmt w:val="lowerRoman"/>
      <w:lvlText w:val="%9."/>
      <w:lvlJc w:val="right"/>
      <w:pPr>
        <w:ind w:left="6816" w:hanging="180"/>
      </w:pPr>
      <w:rPr>
        <w:rFonts w:cs="Times New Roman"/>
      </w:rPr>
    </w:lvl>
  </w:abstractNum>
  <w:abstractNum w:abstractNumId="29">
    <w:nsid w:val="445B28A6"/>
    <w:multiLevelType w:val="multilevel"/>
    <w:tmpl w:val="ACEED6D4"/>
    <w:lvl w:ilvl="0">
      <w:start w:val="1"/>
      <w:numFmt w:val="decimal"/>
      <w:lvlText w:val="%1."/>
      <w:lvlJc w:val="left"/>
      <w:pPr>
        <w:ind w:left="540" w:hanging="540"/>
      </w:pPr>
      <w:rPr>
        <w:rFonts w:cs="Times New Roman" w:hint="default"/>
        <w:color w:val="000000"/>
      </w:rPr>
    </w:lvl>
    <w:lvl w:ilvl="1">
      <w:start w:val="12"/>
      <w:numFmt w:val="decimal"/>
      <w:lvlText w:val="%1.%2."/>
      <w:lvlJc w:val="left"/>
      <w:pPr>
        <w:ind w:left="720" w:hanging="720"/>
      </w:pPr>
      <w:rPr>
        <w:rFonts w:cs="Times New Roman" w:hint="default"/>
        <w:b w:val="0"/>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num w:numId="1">
    <w:abstractNumId w:val="10"/>
  </w:num>
  <w:num w:numId="2">
    <w:abstractNumId w:val="11"/>
  </w:num>
  <w:num w:numId="3">
    <w:abstractNumId w:val="22"/>
  </w:num>
  <w:num w:numId="4">
    <w:abstractNumId w:val="12"/>
  </w:num>
  <w:num w:numId="5">
    <w:abstractNumId w:val="13"/>
  </w:num>
  <w:num w:numId="6">
    <w:abstractNumId w:val="14"/>
  </w:num>
  <w:num w:numId="7">
    <w:abstractNumId w:val="15"/>
  </w:num>
  <w:num w:numId="8">
    <w:abstractNumId w:val="16"/>
  </w:num>
  <w:num w:numId="9">
    <w:abstractNumId w:val="17"/>
  </w:num>
  <w:num w:numId="10">
    <w:abstractNumId w:val="18"/>
  </w:num>
  <w:num w:numId="11">
    <w:abstractNumId w:val="19"/>
  </w:num>
  <w:num w:numId="12">
    <w:abstractNumId w:val="20"/>
  </w:num>
  <w:num w:numId="13">
    <w:abstractNumId w:val="21"/>
  </w:num>
  <w:num w:numId="14">
    <w:abstractNumId w:val="24"/>
  </w:num>
  <w:num w:numId="15">
    <w:abstractNumId w:val="27"/>
  </w:num>
  <w:num w:numId="16">
    <w:abstractNumId w:val="23"/>
  </w:num>
  <w:num w:numId="17">
    <w:abstractNumId w:val="29"/>
  </w:num>
  <w:num w:numId="18">
    <w:abstractNumId w:val="28"/>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5"/>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hyphenationZone w:val="357"/>
  <w:drawingGridHorizontalSpacing w:val="120"/>
  <w:displayHorizontalDrawingGridEvery w:val="2"/>
  <w:characterSpacingControl w:val="doNotCompress"/>
  <w:hdrShapeDefaults>
    <o:shapedefaults v:ext="edit" spidmax="2055"/>
    <o:shapelayout v:ext="edit">
      <o:idmap v:ext="edit" data="2"/>
    </o:shapelayout>
  </w:hdrShapeDefaults>
  <w:footnotePr>
    <w:numFmt w:val="chicago"/>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55B3"/>
    <w:rsid w:val="0000024A"/>
    <w:rsid w:val="00000B49"/>
    <w:rsid w:val="00000E14"/>
    <w:rsid w:val="000014BB"/>
    <w:rsid w:val="00001E87"/>
    <w:rsid w:val="00002642"/>
    <w:rsid w:val="000045F8"/>
    <w:rsid w:val="00004EBA"/>
    <w:rsid w:val="000052E9"/>
    <w:rsid w:val="00006D28"/>
    <w:rsid w:val="00006FF7"/>
    <w:rsid w:val="00011E57"/>
    <w:rsid w:val="0001260D"/>
    <w:rsid w:val="00012E58"/>
    <w:rsid w:val="0001305D"/>
    <w:rsid w:val="000151AE"/>
    <w:rsid w:val="00016DB7"/>
    <w:rsid w:val="00017B8C"/>
    <w:rsid w:val="0002011C"/>
    <w:rsid w:val="00020359"/>
    <w:rsid w:val="00020F4B"/>
    <w:rsid w:val="00022D41"/>
    <w:rsid w:val="00023812"/>
    <w:rsid w:val="0002438D"/>
    <w:rsid w:val="000258EF"/>
    <w:rsid w:val="000275D2"/>
    <w:rsid w:val="00027641"/>
    <w:rsid w:val="000316AF"/>
    <w:rsid w:val="00031E92"/>
    <w:rsid w:val="00032EC1"/>
    <w:rsid w:val="00033AB0"/>
    <w:rsid w:val="00034B8E"/>
    <w:rsid w:val="00035C4D"/>
    <w:rsid w:val="00037DE3"/>
    <w:rsid w:val="000412D4"/>
    <w:rsid w:val="00042271"/>
    <w:rsid w:val="000429A8"/>
    <w:rsid w:val="00043111"/>
    <w:rsid w:val="0004390F"/>
    <w:rsid w:val="00043A38"/>
    <w:rsid w:val="00044CEA"/>
    <w:rsid w:val="000478F2"/>
    <w:rsid w:val="00050323"/>
    <w:rsid w:val="00050B85"/>
    <w:rsid w:val="00051F7C"/>
    <w:rsid w:val="000523A9"/>
    <w:rsid w:val="000525BE"/>
    <w:rsid w:val="00052ADD"/>
    <w:rsid w:val="00053BD1"/>
    <w:rsid w:val="00054292"/>
    <w:rsid w:val="00055B3E"/>
    <w:rsid w:val="00055E74"/>
    <w:rsid w:val="0005674B"/>
    <w:rsid w:val="000614DB"/>
    <w:rsid w:val="000614E6"/>
    <w:rsid w:val="00061CB5"/>
    <w:rsid w:val="00062BBD"/>
    <w:rsid w:val="00064811"/>
    <w:rsid w:val="00064DB5"/>
    <w:rsid w:val="00064F17"/>
    <w:rsid w:val="0006622B"/>
    <w:rsid w:val="0007026B"/>
    <w:rsid w:val="000702C8"/>
    <w:rsid w:val="00070FD6"/>
    <w:rsid w:val="000715E1"/>
    <w:rsid w:val="00072B71"/>
    <w:rsid w:val="00073834"/>
    <w:rsid w:val="00074CD1"/>
    <w:rsid w:val="00076AF7"/>
    <w:rsid w:val="000776C7"/>
    <w:rsid w:val="000803D5"/>
    <w:rsid w:val="00080739"/>
    <w:rsid w:val="00081CE5"/>
    <w:rsid w:val="00082579"/>
    <w:rsid w:val="00082792"/>
    <w:rsid w:val="00082A63"/>
    <w:rsid w:val="000837A4"/>
    <w:rsid w:val="00085BEB"/>
    <w:rsid w:val="00085E79"/>
    <w:rsid w:val="00087A74"/>
    <w:rsid w:val="0009224C"/>
    <w:rsid w:val="00092516"/>
    <w:rsid w:val="000929D3"/>
    <w:rsid w:val="00092A09"/>
    <w:rsid w:val="00093B4D"/>
    <w:rsid w:val="00093D3B"/>
    <w:rsid w:val="00094594"/>
    <w:rsid w:val="00096278"/>
    <w:rsid w:val="00096E8F"/>
    <w:rsid w:val="00096F2C"/>
    <w:rsid w:val="0009737B"/>
    <w:rsid w:val="000974AB"/>
    <w:rsid w:val="000A100F"/>
    <w:rsid w:val="000A156E"/>
    <w:rsid w:val="000A2027"/>
    <w:rsid w:val="000A2028"/>
    <w:rsid w:val="000A2D8E"/>
    <w:rsid w:val="000A3C73"/>
    <w:rsid w:val="000A7E29"/>
    <w:rsid w:val="000B176E"/>
    <w:rsid w:val="000B23B8"/>
    <w:rsid w:val="000B63CE"/>
    <w:rsid w:val="000B67B0"/>
    <w:rsid w:val="000B6AFD"/>
    <w:rsid w:val="000B77C2"/>
    <w:rsid w:val="000C2026"/>
    <w:rsid w:val="000C25CF"/>
    <w:rsid w:val="000C354B"/>
    <w:rsid w:val="000C3808"/>
    <w:rsid w:val="000C41A8"/>
    <w:rsid w:val="000C5A0D"/>
    <w:rsid w:val="000C6EE2"/>
    <w:rsid w:val="000C76E8"/>
    <w:rsid w:val="000C7852"/>
    <w:rsid w:val="000D1D0D"/>
    <w:rsid w:val="000D24A2"/>
    <w:rsid w:val="000D2607"/>
    <w:rsid w:val="000D263D"/>
    <w:rsid w:val="000D280F"/>
    <w:rsid w:val="000D2CA0"/>
    <w:rsid w:val="000D33B6"/>
    <w:rsid w:val="000D4169"/>
    <w:rsid w:val="000D4CFC"/>
    <w:rsid w:val="000D55B3"/>
    <w:rsid w:val="000D5B03"/>
    <w:rsid w:val="000D5C32"/>
    <w:rsid w:val="000D663E"/>
    <w:rsid w:val="000D6FE8"/>
    <w:rsid w:val="000E10A9"/>
    <w:rsid w:val="000E5B65"/>
    <w:rsid w:val="000F01D2"/>
    <w:rsid w:val="000F1578"/>
    <w:rsid w:val="000F2F29"/>
    <w:rsid w:val="000F3A17"/>
    <w:rsid w:val="000F4561"/>
    <w:rsid w:val="000F47DE"/>
    <w:rsid w:val="000F5A45"/>
    <w:rsid w:val="000F626A"/>
    <w:rsid w:val="000F7E50"/>
    <w:rsid w:val="00101234"/>
    <w:rsid w:val="00101A3B"/>
    <w:rsid w:val="001026DC"/>
    <w:rsid w:val="00103163"/>
    <w:rsid w:val="001032CA"/>
    <w:rsid w:val="00103D3D"/>
    <w:rsid w:val="00103D77"/>
    <w:rsid w:val="00104359"/>
    <w:rsid w:val="001054FD"/>
    <w:rsid w:val="001102F5"/>
    <w:rsid w:val="0011065B"/>
    <w:rsid w:val="001113CB"/>
    <w:rsid w:val="00111736"/>
    <w:rsid w:val="00112A03"/>
    <w:rsid w:val="00113250"/>
    <w:rsid w:val="00113B9B"/>
    <w:rsid w:val="00114292"/>
    <w:rsid w:val="00114FC6"/>
    <w:rsid w:val="00115422"/>
    <w:rsid w:val="0011669F"/>
    <w:rsid w:val="00117E1C"/>
    <w:rsid w:val="001221E6"/>
    <w:rsid w:val="00122411"/>
    <w:rsid w:val="0012392A"/>
    <w:rsid w:val="00124A2E"/>
    <w:rsid w:val="00125929"/>
    <w:rsid w:val="00126A87"/>
    <w:rsid w:val="001303F5"/>
    <w:rsid w:val="001312F8"/>
    <w:rsid w:val="0013137D"/>
    <w:rsid w:val="00133ABA"/>
    <w:rsid w:val="00137262"/>
    <w:rsid w:val="00140443"/>
    <w:rsid w:val="001415F5"/>
    <w:rsid w:val="00142C1E"/>
    <w:rsid w:val="00142F73"/>
    <w:rsid w:val="00143EB1"/>
    <w:rsid w:val="00144766"/>
    <w:rsid w:val="00144B2A"/>
    <w:rsid w:val="00147D78"/>
    <w:rsid w:val="00151168"/>
    <w:rsid w:val="0015166E"/>
    <w:rsid w:val="00151A01"/>
    <w:rsid w:val="00151FC5"/>
    <w:rsid w:val="001522D3"/>
    <w:rsid w:val="0015255F"/>
    <w:rsid w:val="0015311E"/>
    <w:rsid w:val="00153812"/>
    <w:rsid w:val="0015518C"/>
    <w:rsid w:val="00155533"/>
    <w:rsid w:val="00156D0F"/>
    <w:rsid w:val="0015713E"/>
    <w:rsid w:val="00157976"/>
    <w:rsid w:val="00157D98"/>
    <w:rsid w:val="00160863"/>
    <w:rsid w:val="00161304"/>
    <w:rsid w:val="00161AB0"/>
    <w:rsid w:val="00163522"/>
    <w:rsid w:val="00163AE8"/>
    <w:rsid w:val="00164874"/>
    <w:rsid w:val="001658FC"/>
    <w:rsid w:val="00165A1B"/>
    <w:rsid w:val="001679AA"/>
    <w:rsid w:val="00171763"/>
    <w:rsid w:val="00172121"/>
    <w:rsid w:val="00172C9E"/>
    <w:rsid w:val="00173CC3"/>
    <w:rsid w:val="00173DE3"/>
    <w:rsid w:val="0017559F"/>
    <w:rsid w:val="00180C35"/>
    <w:rsid w:val="0018236F"/>
    <w:rsid w:val="00183D97"/>
    <w:rsid w:val="00183EB4"/>
    <w:rsid w:val="00183F3D"/>
    <w:rsid w:val="00184134"/>
    <w:rsid w:val="00185E67"/>
    <w:rsid w:val="00186550"/>
    <w:rsid w:val="00186B4C"/>
    <w:rsid w:val="0019037C"/>
    <w:rsid w:val="001908F7"/>
    <w:rsid w:val="001917D4"/>
    <w:rsid w:val="00192077"/>
    <w:rsid w:val="00192C39"/>
    <w:rsid w:val="00193BC2"/>
    <w:rsid w:val="00195764"/>
    <w:rsid w:val="00195BAC"/>
    <w:rsid w:val="00197402"/>
    <w:rsid w:val="001A013B"/>
    <w:rsid w:val="001A0376"/>
    <w:rsid w:val="001A0561"/>
    <w:rsid w:val="001A1F80"/>
    <w:rsid w:val="001A1FA2"/>
    <w:rsid w:val="001A20E6"/>
    <w:rsid w:val="001A28F4"/>
    <w:rsid w:val="001A2C26"/>
    <w:rsid w:val="001A2C7F"/>
    <w:rsid w:val="001A3B3C"/>
    <w:rsid w:val="001A5F13"/>
    <w:rsid w:val="001B0369"/>
    <w:rsid w:val="001B1E0F"/>
    <w:rsid w:val="001B48EC"/>
    <w:rsid w:val="001B5060"/>
    <w:rsid w:val="001B5231"/>
    <w:rsid w:val="001B55D2"/>
    <w:rsid w:val="001B69B0"/>
    <w:rsid w:val="001B75C5"/>
    <w:rsid w:val="001C0486"/>
    <w:rsid w:val="001C0996"/>
    <w:rsid w:val="001C2AF6"/>
    <w:rsid w:val="001C33AC"/>
    <w:rsid w:val="001C3504"/>
    <w:rsid w:val="001C37C8"/>
    <w:rsid w:val="001C4081"/>
    <w:rsid w:val="001C4289"/>
    <w:rsid w:val="001C6558"/>
    <w:rsid w:val="001C7165"/>
    <w:rsid w:val="001C7CAB"/>
    <w:rsid w:val="001D0D1F"/>
    <w:rsid w:val="001D211D"/>
    <w:rsid w:val="001D280D"/>
    <w:rsid w:val="001D2BB5"/>
    <w:rsid w:val="001D310F"/>
    <w:rsid w:val="001D32F3"/>
    <w:rsid w:val="001D4290"/>
    <w:rsid w:val="001D7046"/>
    <w:rsid w:val="001D7385"/>
    <w:rsid w:val="001D75AE"/>
    <w:rsid w:val="001D7A35"/>
    <w:rsid w:val="001E0F5D"/>
    <w:rsid w:val="001E2A67"/>
    <w:rsid w:val="001E355F"/>
    <w:rsid w:val="001E4121"/>
    <w:rsid w:val="001E51AA"/>
    <w:rsid w:val="001E549F"/>
    <w:rsid w:val="001F12F8"/>
    <w:rsid w:val="001F25D2"/>
    <w:rsid w:val="001F481C"/>
    <w:rsid w:val="001F4A45"/>
    <w:rsid w:val="001F545C"/>
    <w:rsid w:val="001F65D0"/>
    <w:rsid w:val="001F6FB7"/>
    <w:rsid w:val="001F74DB"/>
    <w:rsid w:val="002019B3"/>
    <w:rsid w:val="00201B19"/>
    <w:rsid w:val="00202D03"/>
    <w:rsid w:val="00210064"/>
    <w:rsid w:val="002115C1"/>
    <w:rsid w:val="002115E8"/>
    <w:rsid w:val="002127ED"/>
    <w:rsid w:val="00212968"/>
    <w:rsid w:val="0021548A"/>
    <w:rsid w:val="002155BB"/>
    <w:rsid w:val="00215DB9"/>
    <w:rsid w:val="0021606C"/>
    <w:rsid w:val="002163BC"/>
    <w:rsid w:val="00216F41"/>
    <w:rsid w:val="002173AB"/>
    <w:rsid w:val="0022053F"/>
    <w:rsid w:val="00220860"/>
    <w:rsid w:val="00220BFC"/>
    <w:rsid w:val="002215D7"/>
    <w:rsid w:val="00222A4F"/>
    <w:rsid w:val="00223458"/>
    <w:rsid w:val="00224AB1"/>
    <w:rsid w:val="00224E42"/>
    <w:rsid w:val="00225244"/>
    <w:rsid w:val="00225CE8"/>
    <w:rsid w:val="002263AD"/>
    <w:rsid w:val="00226A6F"/>
    <w:rsid w:val="00232B74"/>
    <w:rsid w:val="002344F9"/>
    <w:rsid w:val="00234E01"/>
    <w:rsid w:val="002359CD"/>
    <w:rsid w:val="00235B40"/>
    <w:rsid w:val="00236B31"/>
    <w:rsid w:val="00236FD1"/>
    <w:rsid w:val="00240F7A"/>
    <w:rsid w:val="0024133C"/>
    <w:rsid w:val="002423EE"/>
    <w:rsid w:val="00243F4A"/>
    <w:rsid w:val="00244C4D"/>
    <w:rsid w:val="002452F5"/>
    <w:rsid w:val="00246BAF"/>
    <w:rsid w:val="002474F9"/>
    <w:rsid w:val="00250CEE"/>
    <w:rsid w:val="0025127B"/>
    <w:rsid w:val="0025343A"/>
    <w:rsid w:val="00253627"/>
    <w:rsid w:val="00255019"/>
    <w:rsid w:val="0025660F"/>
    <w:rsid w:val="00256AAE"/>
    <w:rsid w:val="0025718E"/>
    <w:rsid w:val="002577EB"/>
    <w:rsid w:val="00260F3E"/>
    <w:rsid w:val="0026304C"/>
    <w:rsid w:val="00265F19"/>
    <w:rsid w:val="00266554"/>
    <w:rsid w:val="002666F4"/>
    <w:rsid w:val="002723E1"/>
    <w:rsid w:val="0027488B"/>
    <w:rsid w:val="00274D58"/>
    <w:rsid w:val="00274E67"/>
    <w:rsid w:val="00277318"/>
    <w:rsid w:val="00277691"/>
    <w:rsid w:val="00280445"/>
    <w:rsid w:val="0028087E"/>
    <w:rsid w:val="002836ED"/>
    <w:rsid w:val="00284724"/>
    <w:rsid w:val="00286421"/>
    <w:rsid w:val="00293F9A"/>
    <w:rsid w:val="002942F2"/>
    <w:rsid w:val="002947E7"/>
    <w:rsid w:val="0029485C"/>
    <w:rsid w:val="00294AB5"/>
    <w:rsid w:val="002964B9"/>
    <w:rsid w:val="002969A9"/>
    <w:rsid w:val="002A1275"/>
    <w:rsid w:val="002A2133"/>
    <w:rsid w:val="002A4158"/>
    <w:rsid w:val="002A4981"/>
    <w:rsid w:val="002A576A"/>
    <w:rsid w:val="002A5ED1"/>
    <w:rsid w:val="002A7639"/>
    <w:rsid w:val="002A7966"/>
    <w:rsid w:val="002B06A7"/>
    <w:rsid w:val="002B0E7C"/>
    <w:rsid w:val="002B1055"/>
    <w:rsid w:val="002B1F67"/>
    <w:rsid w:val="002B2425"/>
    <w:rsid w:val="002B2CAE"/>
    <w:rsid w:val="002B4C2D"/>
    <w:rsid w:val="002B64B0"/>
    <w:rsid w:val="002B6BBC"/>
    <w:rsid w:val="002B7C58"/>
    <w:rsid w:val="002C0922"/>
    <w:rsid w:val="002C0FC3"/>
    <w:rsid w:val="002C18FD"/>
    <w:rsid w:val="002C30BE"/>
    <w:rsid w:val="002C4E32"/>
    <w:rsid w:val="002C55DC"/>
    <w:rsid w:val="002C6603"/>
    <w:rsid w:val="002C6B25"/>
    <w:rsid w:val="002C79A1"/>
    <w:rsid w:val="002D242A"/>
    <w:rsid w:val="002D3341"/>
    <w:rsid w:val="002D33C9"/>
    <w:rsid w:val="002D3445"/>
    <w:rsid w:val="002D480F"/>
    <w:rsid w:val="002D5BA0"/>
    <w:rsid w:val="002D667D"/>
    <w:rsid w:val="002D6AB1"/>
    <w:rsid w:val="002D72DE"/>
    <w:rsid w:val="002D74B7"/>
    <w:rsid w:val="002E0018"/>
    <w:rsid w:val="002E0800"/>
    <w:rsid w:val="002E0977"/>
    <w:rsid w:val="002E13EA"/>
    <w:rsid w:val="002E14F2"/>
    <w:rsid w:val="002E24E4"/>
    <w:rsid w:val="002E24F0"/>
    <w:rsid w:val="002E25B5"/>
    <w:rsid w:val="002E2A9B"/>
    <w:rsid w:val="002E3807"/>
    <w:rsid w:val="002E4CDD"/>
    <w:rsid w:val="002E6014"/>
    <w:rsid w:val="002E6EF0"/>
    <w:rsid w:val="002F07C2"/>
    <w:rsid w:val="002F32AF"/>
    <w:rsid w:val="002F3A81"/>
    <w:rsid w:val="002F4301"/>
    <w:rsid w:val="002F4578"/>
    <w:rsid w:val="002F520D"/>
    <w:rsid w:val="00300BDE"/>
    <w:rsid w:val="00300DDB"/>
    <w:rsid w:val="00300F21"/>
    <w:rsid w:val="00302B95"/>
    <w:rsid w:val="003030D8"/>
    <w:rsid w:val="003032A3"/>
    <w:rsid w:val="0030378B"/>
    <w:rsid w:val="00306BD2"/>
    <w:rsid w:val="00307679"/>
    <w:rsid w:val="00307CE1"/>
    <w:rsid w:val="00310FFE"/>
    <w:rsid w:val="00311289"/>
    <w:rsid w:val="0031174E"/>
    <w:rsid w:val="00312D9A"/>
    <w:rsid w:val="003134A4"/>
    <w:rsid w:val="00315068"/>
    <w:rsid w:val="00315929"/>
    <w:rsid w:val="003171B7"/>
    <w:rsid w:val="00317300"/>
    <w:rsid w:val="00321D77"/>
    <w:rsid w:val="00321F39"/>
    <w:rsid w:val="00324EDE"/>
    <w:rsid w:val="00325104"/>
    <w:rsid w:val="003252A2"/>
    <w:rsid w:val="003254A4"/>
    <w:rsid w:val="00327281"/>
    <w:rsid w:val="00331560"/>
    <w:rsid w:val="0033189E"/>
    <w:rsid w:val="00332AB4"/>
    <w:rsid w:val="0033325E"/>
    <w:rsid w:val="00334721"/>
    <w:rsid w:val="003360AB"/>
    <w:rsid w:val="003376A7"/>
    <w:rsid w:val="0034035D"/>
    <w:rsid w:val="003439EB"/>
    <w:rsid w:val="0034437B"/>
    <w:rsid w:val="00344837"/>
    <w:rsid w:val="003448B7"/>
    <w:rsid w:val="003465D2"/>
    <w:rsid w:val="0035203B"/>
    <w:rsid w:val="003520E5"/>
    <w:rsid w:val="003521A7"/>
    <w:rsid w:val="0035247D"/>
    <w:rsid w:val="0035262A"/>
    <w:rsid w:val="0035371C"/>
    <w:rsid w:val="00353C6F"/>
    <w:rsid w:val="00355577"/>
    <w:rsid w:val="003605FD"/>
    <w:rsid w:val="00360B07"/>
    <w:rsid w:val="00360C74"/>
    <w:rsid w:val="00360D49"/>
    <w:rsid w:val="003625A2"/>
    <w:rsid w:val="00362912"/>
    <w:rsid w:val="00364F79"/>
    <w:rsid w:val="003653B7"/>
    <w:rsid w:val="00366797"/>
    <w:rsid w:val="003702FF"/>
    <w:rsid w:val="00370CD7"/>
    <w:rsid w:val="0037152A"/>
    <w:rsid w:val="0037186D"/>
    <w:rsid w:val="00372235"/>
    <w:rsid w:val="003743F9"/>
    <w:rsid w:val="00374B5F"/>
    <w:rsid w:val="003753E1"/>
    <w:rsid w:val="00376A43"/>
    <w:rsid w:val="003803AF"/>
    <w:rsid w:val="00381ACC"/>
    <w:rsid w:val="003821B6"/>
    <w:rsid w:val="00385B13"/>
    <w:rsid w:val="00385D23"/>
    <w:rsid w:val="003868A0"/>
    <w:rsid w:val="003875F6"/>
    <w:rsid w:val="00390219"/>
    <w:rsid w:val="003907D4"/>
    <w:rsid w:val="003910B9"/>
    <w:rsid w:val="003914B6"/>
    <w:rsid w:val="00391DBD"/>
    <w:rsid w:val="00392671"/>
    <w:rsid w:val="00393C3F"/>
    <w:rsid w:val="00395F32"/>
    <w:rsid w:val="003977AA"/>
    <w:rsid w:val="003A00F8"/>
    <w:rsid w:val="003A0613"/>
    <w:rsid w:val="003A26C7"/>
    <w:rsid w:val="003A2BA3"/>
    <w:rsid w:val="003A3052"/>
    <w:rsid w:val="003A511C"/>
    <w:rsid w:val="003A6F63"/>
    <w:rsid w:val="003A720A"/>
    <w:rsid w:val="003A7935"/>
    <w:rsid w:val="003B048D"/>
    <w:rsid w:val="003B1352"/>
    <w:rsid w:val="003B1DA8"/>
    <w:rsid w:val="003B2404"/>
    <w:rsid w:val="003B2F3D"/>
    <w:rsid w:val="003B4A3E"/>
    <w:rsid w:val="003B54F8"/>
    <w:rsid w:val="003B655F"/>
    <w:rsid w:val="003B6584"/>
    <w:rsid w:val="003B6ABE"/>
    <w:rsid w:val="003B773B"/>
    <w:rsid w:val="003C10FE"/>
    <w:rsid w:val="003C1F77"/>
    <w:rsid w:val="003C2765"/>
    <w:rsid w:val="003C5BCD"/>
    <w:rsid w:val="003C65A0"/>
    <w:rsid w:val="003C69A7"/>
    <w:rsid w:val="003D07C6"/>
    <w:rsid w:val="003D0970"/>
    <w:rsid w:val="003D0C02"/>
    <w:rsid w:val="003D10FD"/>
    <w:rsid w:val="003D1172"/>
    <w:rsid w:val="003D2FE4"/>
    <w:rsid w:val="003D41CF"/>
    <w:rsid w:val="003D4307"/>
    <w:rsid w:val="003D4428"/>
    <w:rsid w:val="003D47BB"/>
    <w:rsid w:val="003D4DD5"/>
    <w:rsid w:val="003D7762"/>
    <w:rsid w:val="003E000E"/>
    <w:rsid w:val="003E0D7F"/>
    <w:rsid w:val="003E4595"/>
    <w:rsid w:val="003E5D23"/>
    <w:rsid w:val="003F038F"/>
    <w:rsid w:val="003F0B68"/>
    <w:rsid w:val="003F192B"/>
    <w:rsid w:val="003F37C1"/>
    <w:rsid w:val="003F3ECB"/>
    <w:rsid w:val="003F6053"/>
    <w:rsid w:val="003F6AE8"/>
    <w:rsid w:val="003F75B9"/>
    <w:rsid w:val="00400867"/>
    <w:rsid w:val="004012A6"/>
    <w:rsid w:val="004016DB"/>
    <w:rsid w:val="00401D5C"/>
    <w:rsid w:val="0040340E"/>
    <w:rsid w:val="004044A7"/>
    <w:rsid w:val="00405C31"/>
    <w:rsid w:val="00405E84"/>
    <w:rsid w:val="00406F99"/>
    <w:rsid w:val="004101D3"/>
    <w:rsid w:val="00410A62"/>
    <w:rsid w:val="00412BE7"/>
    <w:rsid w:val="004136EC"/>
    <w:rsid w:val="00416AC8"/>
    <w:rsid w:val="004175A0"/>
    <w:rsid w:val="00420514"/>
    <w:rsid w:val="00420A72"/>
    <w:rsid w:val="004212AA"/>
    <w:rsid w:val="00422155"/>
    <w:rsid w:val="00422DD2"/>
    <w:rsid w:val="00424155"/>
    <w:rsid w:val="00424D40"/>
    <w:rsid w:val="0042535C"/>
    <w:rsid w:val="00426591"/>
    <w:rsid w:val="00427875"/>
    <w:rsid w:val="004315CC"/>
    <w:rsid w:val="00431931"/>
    <w:rsid w:val="004326EA"/>
    <w:rsid w:val="004329E1"/>
    <w:rsid w:val="0043345C"/>
    <w:rsid w:val="004363FD"/>
    <w:rsid w:val="00436A9C"/>
    <w:rsid w:val="00436DE1"/>
    <w:rsid w:val="00437CA8"/>
    <w:rsid w:val="004401D2"/>
    <w:rsid w:val="004407A1"/>
    <w:rsid w:val="004408CE"/>
    <w:rsid w:val="0044144F"/>
    <w:rsid w:val="00442559"/>
    <w:rsid w:val="004425C5"/>
    <w:rsid w:val="00442C2E"/>
    <w:rsid w:val="00443732"/>
    <w:rsid w:val="00444A02"/>
    <w:rsid w:val="0044701E"/>
    <w:rsid w:val="004500C4"/>
    <w:rsid w:val="00452302"/>
    <w:rsid w:val="00452763"/>
    <w:rsid w:val="00453052"/>
    <w:rsid w:val="00453172"/>
    <w:rsid w:val="00453CC9"/>
    <w:rsid w:val="00454027"/>
    <w:rsid w:val="00454274"/>
    <w:rsid w:val="00455E61"/>
    <w:rsid w:val="00457B03"/>
    <w:rsid w:val="00457CF9"/>
    <w:rsid w:val="00460750"/>
    <w:rsid w:val="00461CFE"/>
    <w:rsid w:val="00463087"/>
    <w:rsid w:val="0046441A"/>
    <w:rsid w:val="00464C03"/>
    <w:rsid w:val="004662ED"/>
    <w:rsid w:val="00467584"/>
    <w:rsid w:val="004709C0"/>
    <w:rsid w:val="00470AF6"/>
    <w:rsid w:val="00471186"/>
    <w:rsid w:val="0047248E"/>
    <w:rsid w:val="00473D8C"/>
    <w:rsid w:val="00474A31"/>
    <w:rsid w:val="00475288"/>
    <w:rsid w:val="00475333"/>
    <w:rsid w:val="004832DB"/>
    <w:rsid w:val="0048516C"/>
    <w:rsid w:val="004859A9"/>
    <w:rsid w:val="004901F9"/>
    <w:rsid w:val="004909FE"/>
    <w:rsid w:val="00491223"/>
    <w:rsid w:val="004914AC"/>
    <w:rsid w:val="00491A69"/>
    <w:rsid w:val="00492309"/>
    <w:rsid w:val="00492609"/>
    <w:rsid w:val="004941D7"/>
    <w:rsid w:val="004959A3"/>
    <w:rsid w:val="004964DE"/>
    <w:rsid w:val="00496EE8"/>
    <w:rsid w:val="0049763D"/>
    <w:rsid w:val="004A0DDE"/>
    <w:rsid w:val="004A1C6F"/>
    <w:rsid w:val="004A25CD"/>
    <w:rsid w:val="004A274D"/>
    <w:rsid w:val="004A6519"/>
    <w:rsid w:val="004B0AF9"/>
    <w:rsid w:val="004B22BC"/>
    <w:rsid w:val="004B587F"/>
    <w:rsid w:val="004C0850"/>
    <w:rsid w:val="004C5956"/>
    <w:rsid w:val="004C5B55"/>
    <w:rsid w:val="004C5E03"/>
    <w:rsid w:val="004C7376"/>
    <w:rsid w:val="004D1BF3"/>
    <w:rsid w:val="004D4ADE"/>
    <w:rsid w:val="004D7A9C"/>
    <w:rsid w:val="004E0C5C"/>
    <w:rsid w:val="004E0C60"/>
    <w:rsid w:val="004E29CB"/>
    <w:rsid w:val="004E3637"/>
    <w:rsid w:val="004E41C0"/>
    <w:rsid w:val="004E5381"/>
    <w:rsid w:val="004E6548"/>
    <w:rsid w:val="004E7ECA"/>
    <w:rsid w:val="004F00CD"/>
    <w:rsid w:val="004F00DD"/>
    <w:rsid w:val="004F0FE4"/>
    <w:rsid w:val="004F1205"/>
    <w:rsid w:val="004F1F67"/>
    <w:rsid w:val="004F3BDD"/>
    <w:rsid w:val="004F64A3"/>
    <w:rsid w:val="004F7EA1"/>
    <w:rsid w:val="00500258"/>
    <w:rsid w:val="00500405"/>
    <w:rsid w:val="0050102B"/>
    <w:rsid w:val="0050273E"/>
    <w:rsid w:val="00503F94"/>
    <w:rsid w:val="00504088"/>
    <w:rsid w:val="00504F40"/>
    <w:rsid w:val="00505374"/>
    <w:rsid w:val="0050551E"/>
    <w:rsid w:val="00505B38"/>
    <w:rsid w:val="00506818"/>
    <w:rsid w:val="00510A82"/>
    <w:rsid w:val="005115EB"/>
    <w:rsid w:val="00511CF7"/>
    <w:rsid w:val="00511F17"/>
    <w:rsid w:val="005121FA"/>
    <w:rsid w:val="00516B9D"/>
    <w:rsid w:val="0051749F"/>
    <w:rsid w:val="00521717"/>
    <w:rsid w:val="00522469"/>
    <w:rsid w:val="005228BC"/>
    <w:rsid w:val="005228D1"/>
    <w:rsid w:val="00522927"/>
    <w:rsid w:val="00524569"/>
    <w:rsid w:val="00525E0B"/>
    <w:rsid w:val="00526936"/>
    <w:rsid w:val="0052734D"/>
    <w:rsid w:val="005301ED"/>
    <w:rsid w:val="005313E9"/>
    <w:rsid w:val="00536C6B"/>
    <w:rsid w:val="00537196"/>
    <w:rsid w:val="005403A2"/>
    <w:rsid w:val="00540A18"/>
    <w:rsid w:val="00540CBC"/>
    <w:rsid w:val="005427FB"/>
    <w:rsid w:val="0054285B"/>
    <w:rsid w:val="00542BC9"/>
    <w:rsid w:val="00544EB1"/>
    <w:rsid w:val="00545282"/>
    <w:rsid w:val="0054579F"/>
    <w:rsid w:val="00545FAF"/>
    <w:rsid w:val="00546DC3"/>
    <w:rsid w:val="00546E36"/>
    <w:rsid w:val="00546FA5"/>
    <w:rsid w:val="005471CA"/>
    <w:rsid w:val="005473A8"/>
    <w:rsid w:val="0054759F"/>
    <w:rsid w:val="00550467"/>
    <w:rsid w:val="0055209A"/>
    <w:rsid w:val="00552A34"/>
    <w:rsid w:val="00554ED3"/>
    <w:rsid w:val="00555DF8"/>
    <w:rsid w:val="0055644C"/>
    <w:rsid w:val="00560984"/>
    <w:rsid w:val="0056208D"/>
    <w:rsid w:val="00562471"/>
    <w:rsid w:val="005629AE"/>
    <w:rsid w:val="005636A0"/>
    <w:rsid w:val="005653F1"/>
    <w:rsid w:val="005657E7"/>
    <w:rsid w:val="00566EEB"/>
    <w:rsid w:val="00571654"/>
    <w:rsid w:val="00571A90"/>
    <w:rsid w:val="00571BD2"/>
    <w:rsid w:val="005729A2"/>
    <w:rsid w:val="00573127"/>
    <w:rsid w:val="0057609F"/>
    <w:rsid w:val="005767AA"/>
    <w:rsid w:val="00576BB7"/>
    <w:rsid w:val="00577BAE"/>
    <w:rsid w:val="005800E1"/>
    <w:rsid w:val="005835F2"/>
    <w:rsid w:val="00583D4B"/>
    <w:rsid w:val="00585276"/>
    <w:rsid w:val="00585745"/>
    <w:rsid w:val="00590C43"/>
    <w:rsid w:val="00590DD7"/>
    <w:rsid w:val="00592514"/>
    <w:rsid w:val="00592AE6"/>
    <w:rsid w:val="00592EDF"/>
    <w:rsid w:val="005933F1"/>
    <w:rsid w:val="00594E20"/>
    <w:rsid w:val="00595AF1"/>
    <w:rsid w:val="005976BE"/>
    <w:rsid w:val="0059774B"/>
    <w:rsid w:val="005A057A"/>
    <w:rsid w:val="005A0A72"/>
    <w:rsid w:val="005A14DA"/>
    <w:rsid w:val="005A3E7F"/>
    <w:rsid w:val="005A3EDC"/>
    <w:rsid w:val="005B0B01"/>
    <w:rsid w:val="005B10A0"/>
    <w:rsid w:val="005B17DE"/>
    <w:rsid w:val="005B1C7C"/>
    <w:rsid w:val="005B1D13"/>
    <w:rsid w:val="005B26C9"/>
    <w:rsid w:val="005B5B75"/>
    <w:rsid w:val="005B5BC4"/>
    <w:rsid w:val="005B5F3F"/>
    <w:rsid w:val="005C0243"/>
    <w:rsid w:val="005C03B1"/>
    <w:rsid w:val="005C298C"/>
    <w:rsid w:val="005C2B13"/>
    <w:rsid w:val="005C3B98"/>
    <w:rsid w:val="005C75A2"/>
    <w:rsid w:val="005C774A"/>
    <w:rsid w:val="005D0486"/>
    <w:rsid w:val="005D24B7"/>
    <w:rsid w:val="005D5E59"/>
    <w:rsid w:val="005D7DF3"/>
    <w:rsid w:val="005E0A80"/>
    <w:rsid w:val="005E0DF3"/>
    <w:rsid w:val="005E6818"/>
    <w:rsid w:val="005E7224"/>
    <w:rsid w:val="005E7453"/>
    <w:rsid w:val="005F03B9"/>
    <w:rsid w:val="005F0EEF"/>
    <w:rsid w:val="005F1152"/>
    <w:rsid w:val="005F11C4"/>
    <w:rsid w:val="005F30B8"/>
    <w:rsid w:val="005F3B1C"/>
    <w:rsid w:val="005F3F9B"/>
    <w:rsid w:val="005F548C"/>
    <w:rsid w:val="005F562A"/>
    <w:rsid w:val="005F7A9C"/>
    <w:rsid w:val="0060123B"/>
    <w:rsid w:val="00601A1F"/>
    <w:rsid w:val="00603725"/>
    <w:rsid w:val="00604268"/>
    <w:rsid w:val="00607C20"/>
    <w:rsid w:val="00610F96"/>
    <w:rsid w:val="006120C4"/>
    <w:rsid w:val="00612179"/>
    <w:rsid w:val="0061252A"/>
    <w:rsid w:val="0061308A"/>
    <w:rsid w:val="006147E0"/>
    <w:rsid w:val="00614CE9"/>
    <w:rsid w:val="00615EB7"/>
    <w:rsid w:val="00620A5A"/>
    <w:rsid w:val="00620D60"/>
    <w:rsid w:val="00620FF5"/>
    <w:rsid w:val="00621502"/>
    <w:rsid w:val="00621904"/>
    <w:rsid w:val="00623595"/>
    <w:rsid w:val="00623A0C"/>
    <w:rsid w:val="00623A4E"/>
    <w:rsid w:val="006259C8"/>
    <w:rsid w:val="00625A73"/>
    <w:rsid w:val="00626F8E"/>
    <w:rsid w:val="00630BD3"/>
    <w:rsid w:val="00631181"/>
    <w:rsid w:val="00631AB2"/>
    <w:rsid w:val="00632D97"/>
    <w:rsid w:val="00632F9A"/>
    <w:rsid w:val="00633D16"/>
    <w:rsid w:val="0063412D"/>
    <w:rsid w:val="00634D68"/>
    <w:rsid w:val="00637182"/>
    <w:rsid w:val="006401AB"/>
    <w:rsid w:val="006415E2"/>
    <w:rsid w:val="006450D9"/>
    <w:rsid w:val="0064522F"/>
    <w:rsid w:val="00645345"/>
    <w:rsid w:val="00645BD6"/>
    <w:rsid w:val="00645EF4"/>
    <w:rsid w:val="006476FE"/>
    <w:rsid w:val="006502EA"/>
    <w:rsid w:val="00651191"/>
    <w:rsid w:val="00653551"/>
    <w:rsid w:val="00654CA5"/>
    <w:rsid w:val="0065505F"/>
    <w:rsid w:val="006615C8"/>
    <w:rsid w:val="006638EA"/>
    <w:rsid w:val="00663900"/>
    <w:rsid w:val="006641C6"/>
    <w:rsid w:val="00665BDE"/>
    <w:rsid w:val="00667FA6"/>
    <w:rsid w:val="006703D8"/>
    <w:rsid w:val="00672C2D"/>
    <w:rsid w:val="00672E11"/>
    <w:rsid w:val="006762D4"/>
    <w:rsid w:val="00677400"/>
    <w:rsid w:val="006778E5"/>
    <w:rsid w:val="00677CA7"/>
    <w:rsid w:val="00681D69"/>
    <w:rsid w:val="00682ECC"/>
    <w:rsid w:val="00683FBB"/>
    <w:rsid w:val="00684CEA"/>
    <w:rsid w:val="0068589F"/>
    <w:rsid w:val="00686557"/>
    <w:rsid w:val="00687239"/>
    <w:rsid w:val="00687BD2"/>
    <w:rsid w:val="006903A3"/>
    <w:rsid w:val="00690563"/>
    <w:rsid w:val="00691CF8"/>
    <w:rsid w:val="00694722"/>
    <w:rsid w:val="006974B7"/>
    <w:rsid w:val="006A173A"/>
    <w:rsid w:val="006A209A"/>
    <w:rsid w:val="006A2D03"/>
    <w:rsid w:val="006A2D12"/>
    <w:rsid w:val="006A31EA"/>
    <w:rsid w:val="006A44C3"/>
    <w:rsid w:val="006A4EBF"/>
    <w:rsid w:val="006A5281"/>
    <w:rsid w:val="006A62A8"/>
    <w:rsid w:val="006A63B8"/>
    <w:rsid w:val="006A69B3"/>
    <w:rsid w:val="006A6D21"/>
    <w:rsid w:val="006A6FC1"/>
    <w:rsid w:val="006A7688"/>
    <w:rsid w:val="006A7BBA"/>
    <w:rsid w:val="006B0158"/>
    <w:rsid w:val="006B1C5F"/>
    <w:rsid w:val="006B21F5"/>
    <w:rsid w:val="006B402B"/>
    <w:rsid w:val="006B44E5"/>
    <w:rsid w:val="006B5F25"/>
    <w:rsid w:val="006B6DC1"/>
    <w:rsid w:val="006B7312"/>
    <w:rsid w:val="006C09BF"/>
    <w:rsid w:val="006C2376"/>
    <w:rsid w:val="006C2CBD"/>
    <w:rsid w:val="006C3FB1"/>
    <w:rsid w:val="006C4209"/>
    <w:rsid w:val="006C5C4E"/>
    <w:rsid w:val="006C702D"/>
    <w:rsid w:val="006C7B09"/>
    <w:rsid w:val="006D2184"/>
    <w:rsid w:val="006D2227"/>
    <w:rsid w:val="006D2926"/>
    <w:rsid w:val="006D3656"/>
    <w:rsid w:val="006D44E4"/>
    <w:rsid w:val="006D4929"/>
    <w:rsid w:val="006D4F7A"/>
    <w:rsid w:val="006D7273"/>
    <w:rsid w:val="006D7E2F"/>
    <w:rsid w:val="006E12E3"/>
    <w:rsid w:val="006E2AC2"/>
    <w:rsid w:val="006E2C8E"/>
    <w:rsid w:val="006E324B"/>
    <w:rsid w:val="006E44F9"/>
    <w:rsid w:val="006E4E76"/>
    <w:rsid w:val="006E5D15"/>
    <w:rsid w:val="006E62F5"/>
    <w:rsid w:val="006F0521"/>
    <w:rsid w:val="006F0D70"/>
    <w:rsid w:val="006F1671"/>
    <w:rsid w:val="006F1A43"/>
    <w:rsid w:val="006F294C"/>
    <w:rsid w:val="006F31C4"/>
    <w:rsid w:val="006F37D7"/>
    <w:rsid w:val="006F515B"/>
    <w:rsid w:val="006F5490"/>
    <w:rsid w:val="006F64C1"/>
    <w:rsid w:val="006F658C"/>
    <w:rsid w:val="006F75E0"/>
    <w:rsid w:val="007017EE"/>
    <w:rsid w:val="00701F8E"/>
    <w:rsid w:val="00701FCB"/>
    <w:rsid w:val="00702A27"/>
    <w:rsid w:val="007116D1"/>
    <w:rsid w:val="00711A0B"/>
    <w:rsid w:val="00716652"/>
    <w:rsid w:val="00716C84"/>
    <w:rsid w:val="00717E3C"/>
    <w:rsid w:val="00721257"/>
    <w:rsid w:val="0072402C"/>
    <w:rsid w:val="00724511"/>
    <w:rsid w:val="00724B87"/>
    <w:rsid w:val="00725090"/>
    <w:rsid w:val="00727196"/>
    <w:rsid w:val="00727348"/>
    <w:rsid w:val="007278E2"/>
    <w:rsid w:val="007300F6"/>
    <w:rsid w:val="007312AB"/>
    <w:rsid w:val="007318E6"/>
    <w:rsid w:val="00732A15"/>
    <w:rsid w:val="007339CE"/>
    <w:rsid w:val="00735DAD"/>
    <w:rsid w:val="007379EE"/>
    <w:rsid w:val="007401DE"/>
    <w:rsid w:val="0074097D"/>
    <w:rsid w:val="0074191C"/>
    <w:rsid w:val="00741CB2"/>
    <w:rsid w:val="007435BE"/>
    <w:rsid w:val="0074594D"/>
    <w:rsid w:val="00747EC5"/>
    <w:rsid w:val="007513E8"/>
    <w:rsid w:val="007515F7"/>
    <w:rsid w:val="00751699"/>
    <w:rsid w:val="00751850"/>
    <w:rsid w:val="00752C7E"/>
    <w:rsid w:val="00752FB1"/>
    <w:rsid w:val="00754B86"/>
    <w:rsid w:val="00755884"/>
    <w:rsid w:val="00755BF1"/>
    <w:rsid w:val="00755FCE"/>
    <w:rsid w:val="0075607A"/>
    <w:rsid w:val="007565C3"/>
    <w:rsid w:val="007578FC"/>
    <w:rsid w:val="0076120C"/>
    <w:rsid w:val="007614AE"/>
    <w:rsid w:val="00761555"/>
    <w:rsid w:val="00763C37"/>
    <w:rsid w:val="00765C8C"/>
    <w:rsid w:val="007669D0"/>
    <w:rsid w:val="00766EC2"/>
    <w:rsid w:val="00767867"/>
    <w:rsid w:val="00767D87"/>
    <w:rsid w:val="007727AA"/>
    <w:rsid w:val="0077428A"/>
    <w:rsid w:val="00774E2D"/>
    <w:rsid w:val="00775DD1"/>
    <w:rsid w:val="00775FE0"/>
    <w:rsid w:val="00776E61"/>
    <w:rsid w:val="0077740D"/>
    <w:rsid w:val="00777B1D"/>
    <w:rsid w:val="007808AF"/>
    <w:rsid w:val="00780AB7"/>
    <w:rsid w:val="00781485"/>
    <w:rsid w:val="00781B62"/>
    <w:rsid w:val="007820B9"/>
    <w:rsid w:val="00783635"/>
    <w:rsid w:val="00786F41"/>
    <w:rsid w:val="00787014"/>
    <w:rsid w:val="0078757B"/>
    <w:rsid w:val="00790BEF"/>
    <w:rsid w:val="00790FB3"/>
    <w:rsid w:val="007919FF"/>
    <w:rsid w:val="00792600"/>
    <w:rsid w:val="00793BD5"/>
    <w:rsid w:val="007941AE"/>
    <w:rsid w:val="00794317"/>
    <w:rsid w:val="00794DA3"/>
    <w:rsid w:val="0079652A"/>
    <w:rsid w:val="007A016D"/>
    <w:rsid w:val="007A04AD"/>
    <w:rsid w:val="007A12AC"/>
    <w:rsid w:val="007A2630"/>
    <w:rsid w:val="007A31FC"/>
    <w:rsid w:val="007A5451"/>
    <w:rsid w:val="007A6383"/>
    <w:rsid w:val="007B0A5A"/>
    <w:rsid w:val="007B0E9C"/>
    <w:rsid w:val="007B145E"/>
    <w:rsid w:val="007B1D9C"/>
    <w:rsid w:val="007B2FB1"/>
    <w:rsid w:val="007B3422"/>
    <w:rsid w:val="007B3B84"/>
    <w:rsid w:val="007B3D7D"/>
    <w:rsid w:val="007B6260"/>
    <w:rsid w:val="007B73B3"/>
    <w:rsid w:val="007C0524"/>
    <w:rsid w:val="007C24BB"/>
    <w:rsid w:val="007C25D3"/>
    <w:rsid w:val="007C2706"/>
    <w:rsid w:val="007C2CDA"/>
    <w:rsid w:val="007C2E3F"/>
    <w:rsid w:val="007C3A15"/>
    <w:rsid w:val="007C6174"/>
    <w:rsid w:val="007C63E6"/>
    <w:rsid w:val="007C72FE"/>
    <w:rsid w:val="007D126E"/>
    <w:rsid w:val="007D2474"/>
    <w:rsid w:val="007D411C"/>
    <w:rsid w:val="007D5136"/>
    <w:rsid w:val="007D545A"/>
    <w:rsid w:val="007D7431"/>
    <w:rsid w:val="007D7A07"/>
    <w:rsid w:val="007E0571"/>
    <w:rsid w:val="007E119E"/>
    <w:rsid w:val="007E3912"/>
    <w:rsid w:val="007E4E92"/>
    <w:rsid w:val="007E5267"/>
    <w:rsid w:val="007E645E"/>
    <w:rsid w:val="007E6E28"/>
    <w:rsid w:val="007E7584"/>
    <w:rsid w:val="007E77C5"/>
    <w:rsid w:val="007F1252"/>
    <w:rsid w:val="007F19FE"/>
    <w:rsid w:val="007F3628"/>
    <w:rsid w:val="007F7B0B"/>
    <w:rsid w:val="008000AF"/>
    <w:rsid w:val="008019B6"/>
    <w:rsid w:val="008019EF"/>
    <w:rsid w:val="00801F1B"/>
    <w:rsid w:val="00803860"/>
    <w:rsid w:val="00803E0F"/>
    <w:rsid w:val="0080416A"/>
    <w:rsid w:val="00804626"/>
    <w:rsid w:val="008049FF"/>
    <w:rsid w:val="008055B3"/>
    <w:rsid w:val="008076DA"/>
    <w:rsid w:val="0081051F"/>
    <w:rsid w:val="008108C5"/>
    <w:rsid w:val="00812962"/>
    <w:rsid w:val="00812D59"/>
    <w:rsid w:val="008143AC"/>
    <w:rsid w:val="0081511D"/>
    <w:rsid w:val="00815AC8"/>
    <w:rsid w:val="00816CF3"/>
    <w:rsid w:val="00820471"/>
    <w:rsid w:val="008209C6"/>
    <w:rsid w:val="00820BE7"/>
    <w:rsid w:val="008248D3"/>
    <w:rsid w:val="00826834"/>
    <w:rsid w:val="008271CF"/>
    <w:rsid w:val="00827DB0"/>
    <w:rsid w:val="00830AF9"/>
    <w:rsid w:val="00833008"/>
    <w:rsid w:val="0083391D"/>
    <w:rsid w:val="008363F6"/>
    <w:rsid w:val="00836698"/>
    <w:rsid w:val="0083707C"/>
    <w:rsid w:val="00840A2B"/>
    <w:rsid w:val="00841D92"/>
    <w:rsid w:val="00843800"/>
    <w:rsid w:val="008443C5"/>
    <w:rsid w:val="0085056A"/>
    <w:rsid w:val="00850A66"/>
    <w:rsid w:val="008516E7"/>
    <w:rsid w:val="00853DC2"/>
    <w:rsid w:val="00855BB8"/>
    <w:rsid w:val="00856C63"/>
    <w:rsid w:val="00857C53"/>
    <w:rsid w:val="00861B8C"/>
    <w:rsid w:val="00861F1D"/>
    <w:rsid w:val="00863434"/>
    <w:rsid w:val="00863604"/>
    <w:rsid w:val="00863825"/>
    <w:rsid w:val="00863E51"/>
    <w:rsid w:val="00863FB2"/>
    <w:rsid w:val="00872024"/>
    <w:rsid w:val="008720DC"/>
    <w:rsid w:val="0087298F"/>
    <w:rsid w:val="00872F43"/>
    <w:rsid w:val="0087321A"/>
    <w:rsid w:val="0087373F"/>
    <w:rsid w:val="008809C1"/>
    <w:rsid w:val="008825B5"/>
    <w:rsid w:val="00882D1C"/>
    <w:rsid w:val="00883A8D"/>
    <w:rsid w:val="00884F8D"/>
    <w:rsid w:val="0088520F"/>
    <w:rsid w:val="008876E1"/>
    <w:rsid w:val="00887D36"/>
    <w:rsid w:val="008915FB"/>
    <w:rsid w:val="008919AF"/>
    <w:rsid w:val="00891CEA"/>
    <w:rsid w:val="00894E56"/>
    <w:rsid w:val="00894EDF"/>
    <w:rsid w:val="00895640"/>
    <w:rsid w:val="00896B61"/>
    <w:rsid w:val="00896C25"/>
    <w:rsid w:val="008A2DCF"/>
    <w:rsid w:val="008A6693"/>
    <w:rsid w:val="008A67F2"/>
    <w:rsid w:val="008A6DD5"/>
    <w:rsid w:val="008A7ACB"/>
    <w:rsid w:val="008B04F5"/>
    <w:rsid w:val="008B2FF4"/>
    <w:rsid w:val="008B318E"/>
    <w:rsid w:val="008B340A"/>
    <w:rsid w:val="008B3C4F"/>
    <w:rsid w:val="008B416B"/>
    <w:rsid w:val="008B4274"/>
    <w:rsid w:val="008B46E3"/>
    <w:rsid w:val="008B56F3"/>
    <w:rsid w:val="008B674B"/>
    <w:rsid w:val="008C1EB8"/>
    <w:rsid w:val="008C240F"/>
    <w:rsid w:val="008C347D"/>
    <w:rsid w:val="008C40B0"/>
    <w:rsid w:val="008C427F"/>
    <w:rsid w:val="008C5FF2"/>
    <w:rsid w:val="008C6E47"/>
    <w:rsid w:val="008D04F7"/>
    <w:rsid w:val="008D1B22"/>
    <w:rsid w:val="008D1CC2"/>
    <w:rsid w:val="008D20F2"/>
    <w:rsid w:val="008D5ECC"/>
    <w:rsid w:val="008D7B93"/>
    <w:rsid w:val="008E2907"/>
    <w:rsid w:val="008E3B3C"/>
    <w:rsid w:val="008E5DAD"/>
    <w:rsid w:val="008E7971"/>
    <w:rsid w:val="008E7FD2"/>
    <w:rsid w:val="008F067F"/>
    <w:rsid w:val="008F18E1"/>
    <w:rsid w:val="008F1BCC"/>
    <w:rsid w:val="008F2281"/>
    <w:rsid w:val="008F32EA"/>
    <w:rsid w:val="008F4017"/>
    <w:rsid w:val="008F4BD2"/>
    <w:rsid w:val="008F4F85"/>
    <w:rsid w:val="008F57A0"/>
    <w:rsid w:val="008F6D39"/>
    <w:rsid w:val="008F6FF3"/>
    <w:rsid w:val="009009FF"/>
    <w:rsid w:val="00901F69"/>
    <w:rsid w:val="0090204D"/>
    <w:rsid w:val="00902192"/>
    <w:rsid w:val="00902A8B"/>
    <w:rsid w:val="00907EBD"/>
    <w:rsid w:val="0091126A"/>
    <w:rsid w:val="00911988"/>
    <w:rsid w:val="00915187"/>
    <w:rsid w:val="009154D3"/>
    <w:rsid w:val="0091607D"/>
    <w:rsid w:val="00916D57"/>
    <w:rsid w:val="0091750C"/>
    <w:rsid w:val="0092089C"/>
    <w:rsid w:val="00921743"/>
    <w:rsid w:val="009218DD"/>
    <w:rsid w:val="009228E9"/>
    <w:rsid w:val="009232C9"/>
    <w:rsid w:val="00923558"/>
    <w:rsid w:val="00924726"/>
    <w:rsid w:val="00924AFD"/>
    <w:rsid w:val="0092502C"/>
    <w:rsid w:val="00925584"/>
    <w:rsid w:val="0092649A"/>
    <w:rsid w:val="00926DD7"/>
    <w:rsid w:val="0093048C"/>
    <w:rsid w:val="00930578"/>
    <w:rsid w:val="00933F93"/>
    <w:rsid w:val="00936C61"/>
    <w:rsid w:val="009371DA"/>
    <w:rsid w:val="009409B2"/>
    <w:rsid w:val="00942AD5"/>
    <w:rsid w:val="00943820"/>
    <w:rsid w:val="00943D54"/>
    <w:rsid w:val="0094644C"/>
    <w:rsid w:val="00947818"/>
    <w:rsid w:val="009517BB"/>
    <w:rsid w:val="00951865"/>
    <w:rsid w:val="00955A39"/>
    <w:rsid w:val="0095619E"/>
    <w:rsid w:val="009567C2"/>
    <w:rsid w:val="00956B7F"/>
    <w:rsid w:val="00956C7B"/>
    <w:rsid w:val="00956E04"/>
    <w:rsid w:val="009614CA"/>
    <w:rsid w:val="00961E31"/>
    <w:rsid w:val="009628F6"/>
    <w:rsid w:val="0096361B"/>
    <w:rsid w:val="00963978"/>
    <w:rsid w:val="009642D7"/>
    <w:rsid w:val="00964A8B"/>
    <w:rsid w:val="00965CAE"/>
    <w:rsid w:val="00966054"/>
    <w:rsid w:val="00966643"/>
    <w:rsid w:val="009667E0"/>
    <w:rsid w:val="0096728F"/>
    <w:rsid w:val="00970EB7"/>
    <w:rsid w:val="00971195"/>
    <w:rsid w:val="0097133A"/>
    <w:rsid w:val="009729D3"/>
    <w:rsid w:val="009744B2"/>
    <w:rsid w:val="00974ECE"/>
    <w:rsid w:val="0097615F"/>
    <w:rsid w:val="00980EBB"/>
    <w:rsid w:val="00981412"/>
    <w:rsid w:val="00981995"/>
    <w:rsid w:val="00983616"/>
    <w:rsid w:val="00984133"/>
    <w:rsid w:val="00985242"/>
    <w:rsid w:val="0098543F"/>
    <w:rsid w:val="00985A12"/>
    <w:rsid w:val="00985A38"/>
    <w:rsid w:val="00986D7A"/>
    <w:rsid w:val="00987128"/>
    <w:rsid w:val="00987A9B"/>
    <w:rsid w:val="00991548"/>
    <w:rsid w:val="00991A52"/>
    <w:rsid w:val="00992C78"/>
    <w:rsid w:val="00994F32"/>
    <w:rsid w:val="00995377"/>
    <w:rsid w:val="00995E32"/>
    <w:rsid w:val="0099633C"/>
    <w:rsid w:val="009964C0"/>
    <w:rsid w:val="00996A31"/>
    <w:rsid w:val="00996D6B"/>
    <w:rsid w:val="009A1262"/>
    <w:rsid w:val="009A1D98"/>
    <w:rsid w:val="009A4050"/>
    <w:rsid w:val="009A437D"/>
    <w:rsid w:val="009A5F98"/>
    <w:rsid w:val="009A689E"/>
    <w:rsid w:val="009A69F1"/>
    <w:rsid w:val="009A6FC9"/>
    <w:rsid w:val="009B0750"/>
    <w:rsid w:val="009B1652"/>
    <w:rsid w:val="009B33A9"/>
    <w:rsid w:val="009B35A2"/>
    <w:rsid w:val="009B367F"/>
    <w:rsid w:val="009B47C0"/>
    <w:rsid w:val="009B7204"/>
    <w:rsid w:val="009B73FD"/>
    <w:rsid w:val="009B78C6"/>
    <w:rsid w:val="009C0D9F"/>
    <w:rsid w:val="009C124E"/>
    <w:rsid w:val="009C39C4"/>
    <w:rsid w:val="009C43B4"/>
    <w:rsid w:val="009C4FF1"/>
    <w:rsid w:val="009C561D"/>
    <w:rsid w:val="009C69B2"/>
    <w:rsid w:val="009C7C57"/>
    <w:rsid w:val="009D0F52"/>
    <w:rsid w:val="009D21E4"/>
    <w:rsid w:val="009D251C"/>
    <w:rsid w:val="009D30E7"/>
    <w:rsid w:val="009D31AF"/>
    <w:rsid w:val="009D3ADA"/>
    <w:rsid w:val="009D6686"/>
    <w:rsid w:val="009E0A8E"/>
    <w:rsid w:val="009E0AC8"/>
    <w:rsid w:val="009E15F8"/>
    <w:rsid w:val="009E1A31"/>
    <w:rsid w:val="009E363D"/>
    <w:rsid w:val="009E5470"/>
    <w:rsid w:val="009E5C45"/>
    <w:rsid w:val="009E602D"/>
    <w:rsid w:val="009E64C6"/>
    <w:rsid w:val="009F09E7"/>
    <w:rsid w:val="009F104B"/>
    <w:rsid w:val="009F2129"/>
    <w:rsid w:val="009F2E87"/>
    <w:rsid w:val="009F3062"/>
    <w:rsid w:val="009F35AA"/>
    <w:rsid w:val="009F41BB"/>
    <w:rsid w:val="009F7FDB"/>
    <w:rsid w:val="00A00309"/>
    <w:rsid w:val="00A00B44"/>
    <w:rsid w:val="00A0216E"/>
    <w:rsid w:val="00A04772"/>
    <w:rsid w:val="00A0519C"/>
    <w:rsid w:val="00A057B5"/>
    <w:rsid w:val="00A0647C"/>
    <w:rsid w:val="00A07B51"/>
    <w:rsid w:val="00A11441"/>
    <w:rsid w:val="00A11A09"/>
    <w:rsid w:val="00A12865"/>
    <w:rsid w:val="00A13F3A"/>
    <w:rsid w:val="00A14177"/>
    <w:rsid w:val="00A15497"/>
    <w:rsid w:val="00A165D0"/>
    <w:rsid w:val="00A168A3"/>
    <w:rsid w:val="00A17084"/>
    <w:rsid w:val="00A17F2A"/>
    <w:rsid w:val="00A20869"/>
    <w:rsid w:val="00A23BAF"/>
    <w:rsid w:val="00A23EA0"/>
    <w:rsid w:val="00A25673"/>
    <w:rsid w:val="00A26334"/>
    <w:rsid w:val="00A268C8"/>
    <w:rsid w:val="00A27A0F"/>
    <w:rsid w:val="00A31486"/>
    <w:rsid w:val="00A35831"/>
    <w:rsid w:val="00A404CC"/>
    <w:rsid w:val="00A405A4"/>
    <w:rsid w:val="00A408D4"/>
    <w:rsid w:val="00A419C1"/>
    <w:rsid w:val="00A4394E"/>
    <w:rsid w:val="00A4684B"/>
    <w:rsid w:val="00A51821"/>
    <w:rsid w:val="00A518B4"/>
    <w:rsid w:val="00A52AF6"/>
    <w:rsid w:val="00A52D67"/>
    <w:rsid w:val="00A53580"/>
    <w:rsid w:val="00A53E81"/>
    <w:rsid w:val="00A545E6"/>
    <w:rsid w:val="00A56540"/>
    <w:rsid w:val="00A5684B"/>
    <w:rsid w:val="00A61E74"/>
    <w:rsid w:val="00A6226D"/>
    <w:rsid w:val="00A623FC"/>
    <w:rsid w:val="00A65B25"/>
    <w:rsid w:val="00A66045"/>
    <w:rsid w:val="00A70F68"/>
    <w:rsid w:val="00A71538"/>
    <w:rsid w:val="00A7240A"/>
    <w:rsid w:val="00A727D7"/>
    <w:rsid w:val="00A7314B"/>
    <w:rsid w:val="00A74052"/>
    <w:rsid w:val="00A748EA"/>
    <w:rsid w:val="00A75934"/>
    <w:rsid w:val="00A75B97"/>
    <w:rsid w:val="00A83C5B"/>
    <w:rsid w:val="00A85400"/>
    <w:rsid w:val="00A85590"/>
    <w:rsid w:val="00A86A77"/>
    <w:rsid w:val="00A903D9"/>
    <w:rsid w:val="00A9137B"/>
    <w:rsid w:val="00A9171E"/>
    <w:rsid w:val="00A91917"/>
    <w:rsid w:val="00A94F7B"/>
    <w:rsid w:val="00A96517"/>
    <w:rsid w:val="00A97BD8"/>
    <w:rsid w:val="00AA012F"/>
    <w:rsid w:val="00AA026B"/>
    <w:rsid w:val="00AA2873"/>
    <w:rsid w:val="00AA3724"/>
    <w:rsid w:val="00AA3BCD"/>
    <w:rsid w:val="00AA6124"/>
    <w:rsid w:val="00AA7C97"/>
    <w:rsid w:val="00AB09E7"/>
    <w:rsid w:val="00AB17DF"/>
    <w:rsid w:val="00AB23CF"/>
    <w:rsid w:val="00AB243E"/>
    <w:rsid w:val="00AB27C2"/>
    <w:rsid w:val="00AB2A72"/>
    <w:rsid w:val="00AB3438"/>
    <w:rsid w:val="00AB3B29"/>
    <w:rsid w:val="00AB543F"/>
    <w:rsid w:val="00AC03FF"/>
    <w:rsid w:val="00AC0F3F"/>
    <w:rsid w:val="00AC1403"/>
    <w:rsid w:val="00AC18DD"/>
    <w:rsid w:val="00AC24DF"/>
    <w:rsid w:val="00AC2627"/>
    <w:rsid w:val="00AC2695"/>
    <w:rsid w:val="00AC29AC"/>
    <w:rsid w:val="00AC2A62"/>
    <w:rsid w:val="00AC2FE0"/>
    <w:rsid w:val="00AC7FA6"/>
    <w:rsid w:val="00AD2B7B"/>
    <w:rsid w:val="00AD3889"/>
    <w:rsid w:val="00AD591E"/>
    <w:rsid w:val="00AE71E5"/>
    <w:rsid w:val="00AE7597"/>
    <w:rsid w:val="00AF056F"/>
    <w:rsid w:val="00AF165F"/>
    <w:rsid w:val="00AF22FF"/>
    <w:rsid w:val="00B002B9"/>
    <w:rsid w:val="00B00A88"/>
    <w:rsid w:val="00B0131B"/>
    <w:rsid w:val="00B016E5"/>
    <w:rsid w:val="00B01AF0"/>
    <w:rsid w:val="00B026EA"/>
    <w:rsid w:val="00B04D4A"/>
    <w:rsid w:val="00B05883"/>
    <w:rsid w:val="00B05A4B"/>
    <w:rsid w:val="00B05DDD"/>
    <w:rsid w:val="00B06DE3"/>
    <w:rsid w:val="00B104DB"/>
    <w:rsid w:val="00B10C91"/>
    <w:rsid w:val="00B118F6"/>
    <w:rsid w:val="00B11E6A"/>
    <w:rsid w:val="00B15B22"/>
    <w:rsid w:val="00B174F4"/>
    <w:rsid w:val="00B17FAE"/>
    <w:rsid w:val="00B20AAD"/>
    <w:rsid w:val="00B2125B"/>
    <w:rsid w:val="00B2207E"/>
    <w:rsid w:val="00B2471A"/>
    <w:rsid w:val="00B25415"/>
    <w:rsid w:val="00B25F9C"/>
    <w:rsid w:val="00B34776"/>
    <w:rsid w:val="00B34A8F"/>
    <w:rsid w:val="00B34EDA"/>
    <w:rsid w:val="00B359DC"/>
    <w:rsid w:val="00B361D9"/>
    <w:rsid w:val="00B361F0"/>
    <w:rsid w:val="00B36459"/>
    <w:rsid w:val="00B369B0"/>
    <w:rsid w:val="00B404B2"/>
    <w:rsid w:val="00B40CB8"/>
    <w:rsid w:val="00B40F05"/>
    <w:rsid w:val="00B416EC"/>
    <w:rsid w:val="00B44302"/>
    <w:rsid w:val="00B45911"/>
    <w:rsid w:val="00B5071B"/>
    <w:rsid w:val="00B5145B"/>
    <w:rsid w:val="00B51728"/>
    <w:rsid w:val="00B54815"/>
    <w:rsid w:val="00B549F2"/>
    <w:rsid w:val="00B55589"/>
    <w:rsid w:val="00B56CAC"/>
    <w:rsid w:val="00B56FFF"/>
    <w:rsid w:val="00B602FC"/>
    <w:rsid w:val="00B612B8"/>
    <w:rsid w:val="00B61837"/>
    <w:rsid w:val="00B6445C"/>
    <w:rsid w:val="00B64B1A"/>
    <w:rsid w:val="00B658E8"/>
    <w:rsid w:val="00B66D0B"/>
    <w:rsid w:val="00B676F8"/>
    <w:rsid w:val="00B70475"/>
    <w:rsid w:val="00B70F00"/>
    <w:rsid w:val="00B719A5"/>
    <w:rsid w:val="00B722B2"/>
    <w:rsid w:val="00B7289D"/>
    <w:rsid w:val="00B728B6"/>
    <w:rsid w:val="00B75677"/>
    <w:rsid w:val="00B75DEC"/>
    <w:rsid w:val="00B771E6"/>
    <w:rsid w:val="00B80014"/>
    <w:rsid w:val="00B8094E"/>
    <w:rsid w:val="00B8249C"/>
    <w:rsid w:val="00B84144"/>
    <w:rsid w:val="00B85301"/>
    <w:rsid w:val="00B8552E"/>
    <w:rsid w:val="00B85616"/>
    <w:rsid w:val="00B87BFE"/>
    <w:rsid w:val="00B90CD1"/>
    <w:rsid w:val="00B921D5"/>
    <w:rsid w:val="00B930E9"/>
    <w:rsid w:val="00B93575"/>
    <w:rsid w:val="00B960E2"/>
    <w:rsid w:val="00BA0DCC"/>
    <w:rsid w:val="00BA17F7"/>
    <w:rsid w:val="00BA4EE7"/>
    <w:rsid w:val="00BA6142"/>
    <w:rsid w:val="00BA61D4"/>
    <w:rsid w:val="00BA6FFB"/>
    <w:rsid w:val="00BB065C"/>
    <w:rsid w:val="00BB29E8"/>
    <w:rsid w:val="00BB4C6F"/>
    <w:rsid w:val="00BB5DF9"/>
    <w:rsid w:val="00BB6D89"/>
    <w:rsid w:val="00BB7791"/>
    <w:rsid w:val="00BB7CEA"/>
    <w:rsid w:val="00BC1E82"/>
    <w:rsid w:val="00BC2412"/>
    <w:rsid w:val="00BC39A3"/>
    <w:rsid w:val="00BC5340"/>
    <w:rsid w:val="00BC59F1"/>
    <w:rsid w:val="00BC5C75"/>
    <w:rsid w:val="00BC5E77"/>
    <w:rsid w:val="00BC7FE9"/>
    <w:rsid w:val="00BD0102"/>
    <w:rsid w:val="00BD08A9"/>
    <w:rsid w:val="00BD1214"/>
    <w:rsid w:val="00BD2B85"/>
    <w:rsid w:val="00BD2EBE"/>
    <w:rsid w:val="00BD3EC8"/>
    <w:rsid w:val="00BD6F10"/>
    <w:rsid w:val="00BD7174"/>
    <w:rsid w:val="00BD7D72"/>
    <w:rsid w:val="00BE111B"/>
    <w:rsid w:val="00BE43B7"/>
    <w:rsid w:val="00BE4C58"/>
    <w:rsid w:val="00BE65E7"/>
    <w:rsid w:val="00BF06B4"/>
    <w:rsid w:val="00BF0F1C"/>
    <w:rsid w:val="00BF2041"/>
    <w:rsid w:val="00BF2F37"/>
    <w:rsid w:val="00BF385F"/>
    <w:rsid w:val="00BF39D1"/>
    <w:rsid w:val="00BF48F4"/>
    <w:rsid w:val="00BF4B43"/>
    <w:rsid w:val="00BF57A4"/>
    <w:rsid w:val="00BF6A7B"/>
    <w:rsid w:val="00BF6A82"/>
    <w:rsid w:val="00BF6B17"/>
    <w:rsid w:val="00BF7C41"/>
    <w:rsid w:val="00C008B8"/>
    <w:rsid w:val="00C00AB0"/>
    <w:rsid w:val="00C00DDB"/>
    <w:rsid w:val="00C01520"/>
    <w:rsid w:val="00C0167C"/>
    <w:rsid w:val="00C020F2"/>
    <w:rsid w:val="00C040CD"/>
    <w:rsid w:val="00C05B4D"/>
    <w:rsid w:val="00C06035"/>
    <w:rsid w:val="00C0699F"/>
    <w:rsid w:val="00C07AF5"/>
    <w:rsid w:val="00C07FA3"/>
    <w:rsid w:val="00C11C04"/>
    <w:rsid w:val="00C120CA"/>
    <w:rsid w:val="00C169EF"/>
    <w:rsid w:val="00C2255E"/>
    <w:rsid w:val="00C23195"/>
    <w:rsid w:val="00C24D10"/>
    <w:rsid w:val="00C24F3D"/>
    <w:rsid w:val="00C2500E"/>
    <w:rsid w:val="00C25CD0"/>
    <w:rsid w:val="00C27EA5"/>
    <w:rsid w:val="00C30406"/>
    <w:rsid w:val="00C312D0"/>
    <w:rsid w:val="00C32157"/>
    <w:rsid w:val="00C3295E"/>
    <w:rsid w:val="00C32C60"/>
    <w:rsid w:val="00C33581"/>
    <w:rsid w:val="00C344C5"/>
    <w:rsid w:val="00C36392"/>
    <w:rsid w:val="00C367D8"/>
    <w:rsid w:val="00C401A0"/>
    <w:rsid w:val="00C40B60"/>
    <w:rsid w:val="00C40DB5"/>
    <w:rsid w:val="00C4295D"/>
    <w:rsid w:val="00C43675"/>
    <w:rsid w:val="00C43C42"/>
    <w:rsid w:val="00C45726"/>
    <w:rsid w:val="00C47174"/>
    <w:rsid w:val="00C5002C"/>
    <w:rsid w:val="00C515C0"/>
    <w:rsid w:val="00C579F9"/>
    <w:rsid w:val="00C6011E"/>
    <w:rsid w:val="00C60959"/>
    <w:rsid w:val="00C60B05"/>
    <w:rsid w:val="00C60DB0"/>
    <w:rsid w:val="00C613A4"/>
    <w:rsid w:val="00C61C63"/>
    <w:rsid w:val="00C623D1"/>
    <w:rsid w:val="00C63313"/>
    <w:rsid w:val="00C6370E"/>
    <w:rsid w:val="00C63BE6"/>
    <w:rsid w:val="00C64ADA"/>
    <w:rsid w:val="00C650F3"/>
    <w:rsid w:val="00C65772"/>
    <w:rsid w:val="00C65C9B"/>
    <w:rsid w:val="00C702EA"/>
    <w:rsid w:val="00C70FCC"/>
    <w:rsid w:val="00C722ED"/>
    <w:rsid w:val="00C72490"/>
    <w:rsid w:val="00C743FC"/>
    <w:rsid w:val="00C746F6"/>
    <w:rsid w:val="00C74780"/>
    <w:rsid w:val="00C74EA0"/>
    <w:rsid w:val="00C75257"/>
    <w:rsid w:val="00C75303"/>
    <w:rsid w:val="00C77BB9"/>
    <w:rsid w:val="00C81AF5"/>
    <w:rsid w:val="00C82827"/>
    <w:rsid w:val="00C82B0B"/>
    <w:rsid w:val="00C83343"/>
    <w:rsid w:val="00C83BC7"/>
    <w:rsid w:val="00C84F91"/>
    <w:rsid w:val="00C8581C"/>
    <w:rsid w:val="00C872B5"/>
    <w:rsid w:val="00C874D3"/>
    <w:rsid w:val="00C91E16"/>
    <w:rsid w:val="00C978C1"/>
    <w:rsid w:val="00C97F6F"/>
    <w:rsid w:val="00CA0DE6"/>
    <w:rsid w:val="00CA2F46"/>
    <w:rsid w:val="00CA37B3"/>
    <w:rsid w:val="00CA4045"/>
    <w:rsid w:val="00CA40C4"/>
    <w:rsid w:val="00CA4B96"/>
    <w:rsid w:val="00CA4F4A"/>
    <w:rsid w:val="00CB0F57"/>
    <w:rsid w:val="00CB1068"/>
    <w:rsid w:val="00CB1705"/>
    <w:rsid w:val="00CB223A"/>
    <w:rsid w:val="00CB2FA5"/>
    <w:rsid w:val="00CB39AA"/>
    <w:rsid w:val="00CB490A"/>
    <w:rsid w:val="00CB5395"/>
    <w:rsid w:val="00CB5583"/>
    <w:rsid w:val="00CB5B28"/>
    <w:rsid w:val="00CB603B"/>
    <w:rsid w:val="00CB6667"/>
    <w:rsid w:val="00CB763D"/>
    <w:rsid w:val="00CC2F14"/>
    <w:rsid w:val="00CC3A1F"/>
    <w:rsid w:val="00CC5B3F"/>
    <w:rsid w:val="00CC6042"/>
    <w:rsid w:val="00CC66A3"/>
    <w:rsid w:val="00CD1338"/>
    <w:rsid w:val="00CD5441"/>
    <w:rsid w:val="00CD5DB0"/>
    <w:rsid w:val="00CD5EE1"/>
    <w:rsid w:val="00CD690A"/>
    <w:rsid w:val="00CD76D7"/>
    <w:rsid w:val="00CE1CB9"/>
    <w:rsid w:val="00CE1DBF"/>
    <w:rsid w:val="00CE28A9"/>
    <w:rsid w:val="00CE30B7"/>
    <w:rsid w:val="00CE34E0"/>
    <w:rsid w:val="00CE3BA4"/>
    <w:rsid w:val="00CE4116"/>
    <w:rsid w:val="00CE42AA"/>
    <w:rsid w:val="00CE4B02"/>
    <w:rsid w:val="00CE4FA4"/>
    <w:rsid w:val="00CE76E9"/>
    <w:rsid w:val="00CE79D2"/>
    <w:rsid w:val="00CE7C48"/>
    <w:rsid w:val="00CE7E30"/>
    <w:rsid w:val="00CF180A"/>
    <w:rsid w:val="00CF319C"/>
    <w:rsid w:val="00CF4340"/>
    <w:rsid w:val="00CF45C3"/>
    <w:rsid w:val="00CF6CE2"/>
    <w:rsid w:val="00D01DD8"/>
    <w:rsid w:val="00D02C81"/>
    <w:rsid w:val="00D031C5"/>
    <w:rsid w:val="00D03FD8"/>
    <w:rsid w:val="00D044A5"/>
    <w:rsid w:val="00D04D33"/>
    <w:rsid w:val="00D06D88"/>
    <w:rsid w:val="00D07106"/>
    <w:rsid w:val="00D074C8"/>
    <w:rsid w:val="00D1046E"/>
    <w:rsid w:val="00D10E63"/>
    <w:rsid w:val="00D1142E"/>
    <w:rsid w:val="00D11A76"/>
    <w:rsid w:val="00D14EA5"/>
    <w:rsid w:val="00D1573F"/>
    <w:rsid w:val="00D15AD1"/>
    <w:rsid w:val="00D16995"/>
    <w:rsid w:val="00D16F34"/>
    <w:rsid w:val="00D16F70"/>
    <w:rsid w:val="00D20C92"/>
    <w:rsid w:val="00D2116C"/>
    <w:rsid w:val="00D22A85"/>
    <w:rsid w:val="00D22DE4"/>
    <w:rsid w:val="00D22DFF"/>
    <w:rsid w:val="00D23F08"/>
    <w:rsid w:val="00D27617"/>
    <w:rsid w:val="00D31805"/>
    <w:rsid w:val="00D33238"/>
    <w:rsid w:val="00D3367A"/>
    <w:rsid w:val="00D358D9"/>
    <w:rsid w:val="00D359F7"/>
    <w:rsid w:val="00D35BB3"/>
    <w:rsid w:val="00D35EB5"/>
    <w:rsid w:val="00D412F1"/>
    <w:rsid w:val="00D418E1"/>
    <w:rsid w:val="00D418E7"/>
    <w:rsid w:val="00D42D28"/>
    <w:rsid w:val="00D42D6A"/>
    <w:rsid w:val="00D435A7"/>
    <w:rsid w:val="00D44052"/>
    <w:rsid w:val="00D447CE"/>
    <w:rsid w:val="00D450D3"/>
    <w:rsid w:val="00D4521F"/>
    <w:rsid w:val="00D455B6"/>
    <w:rsid w:val="00D45E3B"/>
    <w:rsid w:val="00D5094A"/>
    <w:rsid w:val="00D517EF"/>
    <w:rsid w:val="00D51B03"/>
    <w:rsid w:val="00D53534"/>
    <w:rsid w:val="00D552F3"/>
    <w:rsid w:val="00D554FD"/>
    <w:rsid w:val="00D56B81"/>
    <w:rsid w:val="00D56F92"/>
    <w:rsid w:val="00D60DB9"/>
    <w:rsid w:val="00D615EF"/>
    <w:rsid w:val="00D61A99"/>
    <w:rsid w:val="00D620E9"/>
    <w:rsid w:val="00D634E2"/>
    <w:rsid w:val="00D66C8A"/>
    <w:rsid w:val="00D66D9B"/>
    <w:rsid w:val="00D66E91"/>
    <w:rsid w:val="00D67112"/>
    <w:rsid w:val="00D67C22"/>
    <w:rsid w:val="00D70154"/>
    <w:rsid w:val="00D70711"/>
    <w:rsid w:val="00D70E80"/>
    <w:rsid w:val="00D71052"/>
    <w:rsid w:val="00D7120C"/>
    <w:rsid w:val="00D71BEC"/>
    <w:rsid w:val="00D725A7"/>
    <w:rsid w:val="00D72A8A"/>
    <w:rsid w:val="00D73648"/>
    <w:rsid w:val="00D73E41"/>
    <w:rsid w:val="00D779D9"/>
    <w:rsid w:val="00D81D82"/>
    <w:rsid w:val="00D81F67"/>
    <w:rsid w:val="00D8345A"/>
    <w:rsid w:val="00D83BFE"/>
    <w:rsid w:val="00D85527"/>
    <w:rsid w:val="00D855AA"/>
    <w:rsid w:val="00D87645"/>
    <w:rsid w:val="00D920CF"/>
    <w:rsid w:val="00D94FAF"/>
    <w:rsid w:val="00D953C6"/>
    <w:rsid w:val="00D970EB"/>
    <w:rsid w:val="00D97D8F"/>
    <w:rsid w:val="00DA0B5C"/>
    <w:rsid w:val="00DA109D"/>
    <w:rsid w:val="00DA1119"/>
    <w:rsid w:val="00DA1586"/>
    <w:rsid w:val="00DA21B7"/>
    <w:rsid w:val="00DA2561"/>
    <w:rsid w:val="00DA36C8"/>
    <w:rsid w:val="00DA3B57"/>
    <w:rsid w:val="00DA4B94"/>
    <w:rsid w:val="00DA767A"/>
    <w:rsid w:val="00DA77E8"/>
    <w:rsid w:val="00DA7D56"/>
    <w:rsid w:val="00DB047A"/>
    <w:rsid w:val="00DB079F"/>
    <w:rsid w:val="00DB0946"/>
    <w:rsid w:val="00DB0F4F"/>
    <w:rsid w:val="00DB242B"/>
    <w:rsid w:val="00DB5A1C"/>
    <w:rsid w:val="00DB5AC1"/>
    <w:rsid w:val="00DB5F0D"/>
    <w:rsid w:val="00DB7007"/>
    <w:rsid w:val="00DC12CC"/>
    <w:rsid w:val="00DC257A"/>
    <w:rsid w:val="00DC5782"/>
    <w:rsid w:val="00DC5A45"/>
    <w:rsid w:val="00DC610E"/>
    <w:rsid w:val="00DC6427"/>
    <w:rsid w:val="00DC68D3"/>
    <w:rsid w:val="00DC6FB3"/>
    <w:rsid w:val="00DC6FD3"/>
    <w:rsid w:val="00DC720F"/>
    <w:rsid w:val="00DC7494"/>
    <w:rsid w:val="00DD3674"/>
    <w:rsid w:val="00DD38A9"/>
    <w:rsid w:val="00DD4376"/>
    <w:rsid w:val="00DD5CDD"/>
    <w:rsid w:val="00DD708F"/>
    <w:rsid w:val="00DE1A57"/>
    <w:rsid w:val="00DE2BA6"/>
    <w:rsid w:val="00DE4367"/>
    <w:rsid w:val="00DE7E78"/>
    <w:rsid w:val="00DF58A7"/>
    <w:rsid w:val="00DF7AB1"/>
    <w:rsid w:val="00DF7C94"/>
    <w:rsid w:val="00E014EE"/>
    <w:rsid w:val="00E0160D"/>
    <w:rsid w:val="00E021D8"/>
    <w:rsid w:val="00E02E71"/>
    <w:rsid w:val="00E0425A"/>
    <w:rsid w:val="00E04D40"/>
    <w:rsid w:val="00E04D4C"/>
    <w:rsid w:val="00E070F1"/>
    <w:rsid w:val="00E10009"/>
    <w:rsid w:val="00E1448D"/>
    <w:rsid w:val="00E15719"/>
    <w:rsid w:val="00E15D11"/>
    <w:rsid w:val="00E20ACD"/>
    <w:rsid w:val="00E21DFB"/>
    <w:rsid w:val="00E222E0"/>
    <w:rsid w:val="00E2285F"/>
    <w:rsid w:val="00E23202"/>
    <w:rsid w:val="00E232B7"/>
    <w:rsid w:val="00E23602"/>
    <w:rsid w:val="00E25B2D"/>
    <w:rsid w:val="00E261AA"/>
    <w:rsid w:val="00E26956"/>
    <w:rsid w:val="00E26E93"/>
    <w:rsid w:val="00E26EF2"/>
    <w:rsid w:val="00E270E9"/>
    <w:rsid w:val="00E30868"/>
    <w:rsid w:val="00E30B7E"/>
    <w:rsid w:val="00E30C74"/>
    <w:rsid w:val="00E30C92"/>
    <w:rsid w:val="00E31C04"/>
    <w:rsid w:val="00E321D1"/>
    <w:rsid w:val="00E32BA6"/>
    <w:rsid w:val="00E32D28"/>
    <w:rsid w:val="00E33311"/>
    <w:rsid w:val="00E336A5"/>
    <w:rsid w:val="00E3481A"/>
    <w:rsid w:val="00E3539B"/>
    <w:rsid w:val="00E355F7"/>
    <w:rsid w:val="00E35F29"/>
    <w:rsid w:val="00E42C3B"/>
    <w:rsid w:val="00E44979"/>
    <w:rsid w:val="00E46196"/>
    <w:rsid w:val="00E46694"/>
    <w:rsid w:val="00E46803"/>
    <w:rsid w:val="00E523B7"/>
    <w:rsid w:val="00E52DFB"/>
    <w:rsid w:val="00E535E2"/>
    <w:rsid w:val="00E54CD8"/>
    <w:rsid w:val="00E55505"/>
    <w:rsid w:val="00E560A4"/>
    <w:rsid w:val="00E57F80"/>
    <w:rsid w:val="00E60EC4"/>
    <w:rsid w:val="00E60F06"/>
    <w:rsid w:val="00E61F70"/>
    <w:rsid w:val="00E64243"/>
    <w:rsid w:val="00E64320"/>
    <w:rsid w:val="00E64BDF"/>
    <w:rsid w:val="00E6506C"/>
    <w:rsid w:val="00E6757D"/>
    <w:rsid w:val="00E67FF4"/>
    <w:rsid w:val="00E702DB"/>
    <w:rsid w:val="00E728CC"/>
    <w:rsid w:val="00E74A0C"/>
    <w:rsid w:val="00E74A3C"/>
    <w:rsid w:val="00E75595"/>
    <w:rsid w:val="00E757CE"/>
    <w:rsid w:val="00E75BA9"/>
    <w:rsid w:val="00E80856"/>
    <w:rsid w:val="00E815D2"/>
    <w:rsid w:val="00E81C99"/>
    <w:rsid w:val="00E836D6"/>
    <w:rsid w:val="00E85A6F"/>
    <w:rsid w:val="00E862C5"/>
    <w:rsid w:val="00E8691A"/>
    <w:rsid w:val="00E86CB1"/>
    <w:rsid w:val="00E86D9D"/>
    <w:rsid w:val="00E90590"/>
    <w:rsid w:val="00E90786"/>
    <w:rsid w:val="00E935CD"/>
    <w:rsid w:val="00E9473B"/>
    <w:rsid w:val="00E94BAC"/>
    <w:rsid w:val="00E968B2"/>
    <w:rsid w:val="00E96904"/>
    <w:rsid w:val="00E97481"/>
    <w:rsid w:val="00EA0585"/>
    <w:rsid w:val="00EA0661"/>
    <w:rsid w:val="00EA1872"/>
    <w:rsid w:val="00EA1EAE"/>
    <w:rsid w:val="00EA22E7"/>
    <w:rsid w:val="00EA3DD1"/>
    <w:rsid w:val="00EA43B5"/>
    <w:rsid w:val="00EA4EDE"/>
    <w:rsid w:val="00EA50E4"/>
    <w:rsid w:val="00EA5C29"/>
    <w:rsid w:val="00EA7645"/>
    <w:rsid w:val="00EA79E3"/>
    <w:rsid w:val="00EB3FBB"/>
    <w:rsid w:val="00EB4B30"/>
    <w:rsid w:val="00EB7B26"/>
    <w:rsid w:val="00EC0D0B"/>
    <w:rsid w:val="00EC1159"/>
    <w:rsid w:val="00EC17D0"/>
    <w:rsid w:val="00EC3ED0"/>
    <w:rsid w:val="00EC5932"/>
    <w:rsid w:val="00EC5D61"/>
    <w:rsid w:val="00EC6046"/>
    <w:rsid w:val="00EC6699"/>
    <w:rsid w:val="00EC7AFB"/>
    <w:rsid w:val="00EC7F86"/>
    <w:rsid w:val="00ED0042"/>
    <w:rsid w:val="00ED13FE"/>
    <w:rsid w:val="00ED3173"/>
    <w:rsid w:val="00ED49B1"/>
    <w:rsid w:val="00ED518C"/>
    <w:rsid w:val="00ED6063"/>
    <w:rsid w:val="00ED6114"/>
    <w:rsid w:val="00ED781F"/>
    <w:rsid w:val="00ED7E46"/>
    <w:rsid w:val="00EE0391"/>
    <w:rsid w:val="00EE067D"/>
    <w:rsid w:val="00EE31C4"/>
    <w:rsid w:val="00EE4260"/>
    <w:rsid w:val="00EE528D"/>
    <w:rsid w:val="00EE6601"/>
    <w:rsid w:val="00EF005D"/>
    <w:rsid w:val="00EF1745"/>
    <w:rsid w:val="00EF2864"/>
    <w:rsid w:val="00EF2947"/>
    <w:rsid w:val="00EF29EA"/>
    <w:rsid w:val="00EF36B8"/>
    <w:rsid w:val="00EF3F7E"/>
    <w:rsid w:val="00EF4218"/>
    <w:rsid w:val="00EF4DDE"/>
    <w:rsid w:val="00EF6123"/>
    <w:rsid w:val="00EF6A2D"/>
    <w:rsid w:val="00EF6E49"/>
    <w:rsid w:val="00EF7C1D"/>
    <w:rsid w:val="00F00840"/>
    <w:rsid w:val="00F00A3C"/>
    <w:rsid w:val="00F00ED6"/>
    <w:rsid w:val="00F01966"/>
    <w:rsid w:val="00F024F4"/>
    <w:rsid w:val="00F025BA"/>
    <w:rsid w:val="00F02BF5"/>
    <w:rsid w:val="00F048F4"/>
    <w:rsid w:val="00F07DFA"/>
    <w:rsid w:val="00F07F56"/>
    <w:rsid w:val="00F10770"/>
    <w:rsid w:val="00F11234"/>
    <w:rsid w:val="00F115FA"/>
    <w:rsid w:val="00F11B4E"/>
    <w:rsid w:val="00F13B95"/>
    <w:rsid w:val="00F14D12"/>
    <w:rsid w:val="00F206C4"/>
    <w:rsid w:val="00F21A45"/>
    <w:rsid w:val="00F22193"/>
    <w:rsid w:val="00F24C72"/>
    <w:rsid w:val="00F27C36"/>
    <w:rsid w:val="00F27EF6"/>
    <w:rsid w:val="00F27FD4"/>
    <w:rsid w:val="00F3000A"/>
    <w:rsid w:val="00F32CAB"/>
    <w:rsid w:val="00F33D05"/>
    <w:rsid w:val="00F34210"/>
    <w:rsid w:val="00F35987"/>
    <w:rsid w:val="00F376B7"/>
    <w:rsid w:val="00F4086C"/>
    <w:rsid w:val="00F408C0"/>
    <w:rsid w:val="00F40F2A"/>
    <w:rsid w:val="00F428BC"/>
    <w:rsid w:val="00F43D1E"/>
    <w:rsid w:val="00F473A5"/>
    <w:rsid w:val="00F504D0"/>
    <w:rsid w:val="00F51C7E"/>
    <w:rsid w:val="00F532A3"/>
    <w:rsid w:val="00F543CF"/>
    <w:rsid w:val="00F55CC9"/>
    <w:rsid w:val="00F56381"/>
    <w:rsid w:val="00F5638A"/>
    <w:rsid w:val="00F56D8A"/>
    <w:rsid w:val="00F579EC"/>
    <w:rsid w:val="00F608B0"/>
    <w:rsid w:val="00F61CB7"/>
    <w:rsid w:val="00F628CD"/>
    <w:rsid w:val="00F63A0C"/>
    <w:rsid w:val="00F6469D"/>
    <w:rsid w:val="00F65580"/>
    <w:rsid w:val="00F65FF8"/>
    <w:rsid w:val="00F6672A"/>
    <w:rsid w:val="00F670F4"/>
    <w:rsid w:val="00F7110D"/>
    <w:rsid w:val="00F72F30"/>
    <w:rsid w:val="00F7387C"/>
    <w:rsid w:val="00F73A1D"/>
    <w:rsid w:val="00F73D4D"/>
    <w:rsid w:val="00F73F97"/>
    <w:rsid w:val="00F74BA4"/>
    <w:rsid w:val="00F76A1F"/>
    <w:rsid w:val="00F770A5"/>
    <w:rsid w:val="00F779F3"/>
    <w:rsid w:val="00F811E3"/>
    <w:rsid w:val="00F823F0"/>
    <w:rsid w:val="00F82514"/>
    <w:rsid w:val="00F8711C"/>
    <w:rsid w:val="00F87387"/>
    <w:rsid w:val="00F87E16"/>
    <w:rsid w:val="00F87E8A"/>
    <w:rsid w:val="00F91EDE"/>
    <w:rsid w:val="00F936E4"/>
    <w:rsid w:val="00F93B19"/>
    <w:rsid w:val="00F9433D"/>
    <w:rsid w:val="00F95ADB"/>
    <w:rsid w:val="00F9630E"/>
    <w:rsid w:val="00F97667"/>
    <w:rsid w:val="00F976AC"/>
    <w:rsid w:val="00F97E79"/>
    <w:rsid w:val="00FA0250"/>
    <w:rsid w:val="00FA079F"/>
    <w:rsid w:val="00FA153F"/>
    <w:rsid w:val="00FA2A1F"/>
    <w:rsid w:val="00FA3619"/>
    <w:rsid w:val="00FA443F"/>
    <w:rsid w:val="00FA47C6"/>
    <w:rsid w:val="00FA70D6"/>
    <w:rsid w:val="00FB0606"/>
    <w:rsid w:val="00FB0A3C"/>
    <w:rsid w:val="00FB0AB3"/>
    <w:rsid w:val="00FB113A"/>
    <w:rsid w:val="00FB2D30"/>
    <w:rsid w:val="00FB3841"/>
    <w:rsid w:val="00FB5980"/>
    <w:rsid w:val="00FB6525"/>
    <w:rsid w:val="00FC08BC"/>
    <w:rsid w:val="00FC16C2"/>
    <w:rsid w:val="00FC1AE4"/>
    <w:rsid w:val="00FC3425"/>
    <w:rsid w:val="00FC4B2D"/>
    <w:rsid w:val="00FC7CC9"/>
    <w:rsid w:val="00FD04DA"/>
    <w:rsid w:val="00FD1507"/>
    <w:rsid w:val="00FD184E"/>
    <w:rsid w:val="00FD5060"/>
    <w:rsid w:val="00FD648C"/>
    <w:rsid w:val="00FD72DB"/>
    <w:rsid w:val="00FD7B9B"/>
    <w:rsid w:val="00FE08E4"/>
    <w:rsid w:val="00FE0B4D"/>
    <w:rsid w:val="00FE1127"/>
    <w:rsid w:val="00FE2ADF"/>
    <w:rsid w:val="00FE7EAF"/>
    <w:rsid w:val="00FF02DE"/>
    <w:rsid w:val="00FF346A"/>
    <w:rsid w:val="00FF4102"/>
    <w:rsid w:val="00FF47F8"/>
    <w:rsid w:val="00FF522F"/>
    <w:rsid w:val="00FF60A0"/>
    <w:rsid w:val="00FF6BC3"/>
    <w:rsid w:val="00FF6E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5B3"/>
    <w:rPr>
      <w:rFonts w:ascii="Times New Roman" w:eastAsia="Times New Roman" w:hAnsi="Times New Roman"/>
      <w:sz w:val="24"/>
      <w:szCs w:val="24"/>
    </w:rPr>
  </w:style>
  <w:style w:type="paragraph" w:styleId="Heading1">
    <w:name w:val="heading 1"/>
    <w:basedOn w:val="Normal"/>
    <w:next w:val="Normal"/>
    <w:link w:val="Heading1Char"/>
    <w:uiPriority w:val="99"/>
    <w:qFormat/>
    <w:rsid w:val="007B6260"/>
    <w:pPr>
      <w:keepNext/>
      <w:jc w:val="center"/>
      <w:outlineLvl w:val="0"/>
    </w:pPr>
    <w:rPr>
      <w:b/>
      <w:bCs/>
      <w:sz w:val="32"/>
      <w:szCs w:val="32"/>
    </w:rPr>
  </w:style>
  <w:style w:type="paragraph" w:styleId="Heading2">
    <w:name w:val="heading 2"/>
    <w:basedOn w:val="Normal"/>
    <w:next w:val="Normal"/>
    <w:link w:val="Heading2Char"/>
    <w:uiPriority w:val="99"/>
    <w:qFormat/>
    <w:rsid w:val="00016DB7"/>
    <w:pPr>
      <w:keepNext/>
      <w:keepLines/>
      <w:spacing w:before="200"/>
      <w:outlineLvl w:val="1"/>
    </w:pPr>
    <w:rPr>
      <w:rFonts w:ascii="Cambria" w:hAnsi="Cambria"/>
      <w:b/>
      <w:bCs/>
      <w:color w:val="4F81BD"/>
      <w:sz w:val="26"/>
      <w:szCs w:val="26"/>
    </w:rPr>
  </w:style>
  <w:style w:type="paragraph" w:styleId="Heading6">
    <w:name w:val="heading 6"/>
    <w:basedOn w:val="Normal"/>
    <w:next w:val="Normal"/>
    <w:link w:val="Heading6Char"/>
    <w:uiPriority w:val="99"/>
    <w:qFormat/>
    <w:locked/>
    <w:rsid w:val="00FF522F"/>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6260"/>
    <w:rPr>
      <w:rFonts w:ascii="Times New Roman" w:hAnsi="Times New Roman" w:cs="Times New Roman"/>
      <w:b/>
      <w:bCs/>
      <w:sz w:val="32"/>
      <w:szCs w:val="32"/>
      <w:lang w:eastAsia="ru-RU"/>
    </w:rPr>
  </w:style>
  <w:style w:type="character" w:customStyle="1" w:styleId="Heading2Char">
    <w:name w:val="Heading 2 Char"/>
    <w:basedOn w:val="DefaultParagraphFont"/>
    <w:link w:val="Heading2"/>
    <w:uiPriority w:val="99"/>
    <w:locked/>
    <w:rsid w:val="00016DB7"/>
    <w:rPr>
      <w:rFonts w:ascii="Cambria" w:hAnsi="Cambria" w:cs="Times New Roman"/>
      <w:b/>
      <w:bCs/>
      <w:color w:val="4F81BD"/>
      <w:sz w:val="26"/>
      <w:szCs w:val="26"/>
      <w:lang w:eastAsia="ru-RU"/>
    </w:rPr>
  </w:style>
  <w:style w:type="character" w:customStyle="1" w:styleId="Heading6Char">
    <w:name w:val="Heading 6 Char"/>
    <w:basedOn w:val="DefaultParagraphFont"/>
    <w:link w:val="Heading6"/>
    <w:uiPriority w:val="99"/>
    <w:locked/>
    <w:rsid w:val="00FF522F"/>
    <w:rPr>
      <w:rFonts w:eastAsia="Times New Roman" w:cs="Times New Roman"/>
      <w:b/>
      <w:bCs/>
      <w:sz w:val="22"/>
      <w:szCs w:val="22"/>
      <w:lang w:val="ru-RU" w:eastAsia="ru-RU" w:bidi="ar-SA"/>
    </w:rPr>
  </w:style>
  <w:style w:type="paragraph" w:styleId="Footer">
    <w:name w:val="footer"/>
    <w:basedOn w:val="Normal"/>
    <w:link w:val="FooterChar"/>
    <w:uiPriority w:val="99"/>
    <w:rsid w:val="000D55B3"/>
    <w:pPr>
      <w:tabs>
        <w:tab w:val="center" w:pos="4153"/>
        <w:tab w:val="right" w:pos="8306"/>
      </w:tabs>
    </w:pPr>
  </w:style>
  <w:style w:type="character" w:customStyle="1" w:styleId="FooterChar">
    <w:name w:val="Footer Char"/>
    <w:basedOn w:val="DefaultParagraphFont"/>
    <w:link w:val="Footer"/>
    <w:uiPriority w:val="99"/>
    <w:locked/>
    <w:rsid w:val="000D55B3"/>
    <w:rPr>
      <w:rFonts w:ascii="Times New Roman" w:hAnsi="Times New Roman" w:cs="Times New Roman"/>
      <w:sz w:val="24"/>
      <w:szCs w:val="24"/>
      <w:lang w:eastAsia="ru-RU"/>
    </w:rPr>
  </w:style>
  <w:style w:type="paragraph" w:customStyle="1" w:styleId="1">
    <w:name w:val="Обычный1"/>
    <w:uiPriority w:val="99"/>
    <w:rsid w:val="000D55B3"/>
    <w:pPr>
      <w:spacing w:before="100" w:after="100"/>
    </w:pPr>
    <w:rPr>
      <w:rFonts w:ascii="Times New Roman" w:eastAsia="Times New Roman" w:hAnsi="Times New Roman"/>
      <w:sz w:val="24"/>
      <w:szCs w:val="20"/>
    </w:rPr>
  </w:style>
  <w:style w:type="paragraph" w:styleId="BalloonText">
    <w:name w:val="Balloon Text"/>
    <w:basedOn w:val="Normal"/>
    <w:link w:val="BalloonTextChar"/>
    <w:uiPriority w:val="99"/>
    <w:semiHidden/>
    <w:rsid w:val="000D55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55B3"/>
    <w:rPr>
      <w:rFonts w:ascii="Tahoma" w:hAnsi="Tahoma" w:cs="Tahoma"/>
      <w:sz w:val="16"/>
      <w:szCs w:val="16"/>
      <w:lang w:eastAsia="ru-RU"/>
    </w:rPr>
  </w:style>
  <w:style w:type="paragraph" w:styleId="Header">
    <w:name w:val="header"/>
    <w:basedOn w:val="Normal"/>
    <w:link w:val="HeaderChar"/>
    <w:uiPriority w:val="99"/>
    <w:rsid w:val="000D55B3"/>
    <w:pPr>
      <w:tabs>
        <w:tab w:val="center" w:pos="4677"/>
        <w:tab w:val="right" w:pos="9355"/>
      </w:tabs>
    </w:pPr>
  </w:style>
  <w:style w:type="character" w:customStyle="1" w:styleId="HeaderChar">
    <w:name w:val="Header Char"/>
    <w:basedOn w:val="DefaultParagraphFont"/>
    <w:link w:val="Header"/>
    <w:uiPriority w:val="99"/>
    <w:locked/>
    <w:rsid w:val="000D55B3"/>
    <w:rPr>
      <w:rFonts w:ascii="Times New Roman" w:hAnsi="Times New Roman" w:cs="Times New Roman"/>
      <w:sz w:val="24"/>
      <w:szCs w:val="24"/>
      <w:lang w:eastAsia="ru-RU"/>
    </w:rPr>
  </w:style>
  <w:style w:type="paragraph" w:customStyle="1" w:styleId="ConsPlusNormal">
    <w:name w:val="ConsPlusNormal"/>
    <w:link w:val="ConsPlusNormal0"/>
    <w:uiPriority w:val="99"/>
    <w:rsid w:val="005F30B8"/>
    <w:pPr>
      <w:autoSpaceDE w:val="0"/>
      <w:autoSpaceDN w:val="0"/>
      <w:adjustRightInd w:val="0"/>
    </w:pPr>
    <w:rPr>
      <w:rFonts w:ascii="Times New Roman" w:hAnsi="Times New Roman"/>
    </w:rPr>
  </w:style>
  <w:style w:type="paragraph" w:styleId="HTMLPreformatted">
    <w:name w:val="HTML Preformatted"/>
    <w:basedOn w:val="Normal"/>
    <w:link w:val="HTMLPreformattedChar"/>
    <w:uiPriority w:val="99"/>
    <w:rsid w:val="00BD6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BD6F10"/>
    <w:rPr>
      <w:rFonts w:ascii="Courier New" w:hAnsi="Courier New" w:cs="Courier New"/>
      <w:sz w:val="20"/>
      <w:szCs w:val="20"/>
      <w:lang w:eastAsia="ru-RU"/>
    </w:rPr>
  </w:style>
  <w:style w:type="paragraph" w:styleId="NormalWeb">
    <w:name w:val="Normal (Web)"/>
    <w:basedOn w:val="Normal"/>
    <w:uiPriority w:val="99"/>
    <w:rsid w:val="009F2E87"/>
    <w:pPr>
      <w:spacing w:after="120" w:line="312" w:lineRule="atLeast"/>
    </w:pPr>
  </w:style>
  <w:style w:type="character" w:customStyle="1" w:styleId="10">
    <w:name w:val="Название1"/>
    <w:basedOn w:val="DefaultParagraphFont"/>
    <w:uiPriority w:val="99"/>
    <w:rsid w:val="001B0369"/>
    <w:rPr>
      <w:rFonts w:cs="Times New Roman"/>
    </w:rPr>
  </w:style>
  <w:style w:type="character" w:styleId="Emphasis">
    <w:name w:val="Emphasis"/>
    <w:basedOn w:val="DefaultParagraphFont"/>
    <w:uiPriority w:val="99"/>
    <w:qFormat/>
    <w:rsid w:val="001B0369"/>
    <w:rPr>
      <w:rFonts w:cs="Times New Roman"/>
      <w:i/>
      <w:iCs/>
    </w:rPr>
  </w:style>
  <w:style w:type="character" w:styleId="Hyperlink">
    <w:name w:val="Hyperlink"/>
    <w:basedOn w:val="DefaultParagraphFont"/>
    <w:uiPriority w:val="99"/>
    <w:rsid w:val="00F33D05"/>
    <w:rPr>
      <w:rFonts w:cs="Times New Roman"/>
      <w:color w:val="0000FF"/>
      <w:u w:val="single"/>
    </w:rPr>
  </w:style>
  <w:style w:type="paragraph" w:styleId="ListParagraph">
    <w:name w:val="List Paragraph"/>
    <w:basedOn w:val="Normal"/>
    <w:uiPriority w:val="99"/>
    <w:qFormat/>
    <w:rsid w:val="00043A38"/>
    <w:pPr>
      <w:ind w:left="720"/>
      <w:contextualSpacing/>
    </w:pPr>
  </w:style>
  <w:style w:type="paragraph" w:styleId="Caption">
    <w:name w:val="caption"/>
    <w:basedOn w:val="Normal"/>
    <w:next w:val="Normal"/>
    <w:uiPriority w:val="99"/>
    <w:qFormat/>
    <w:rsid w:val="007B6260"/>
    <w:pPr>
      <w:jc w:val="center"/>
    </w:pPr>
    <w:rPr>
      <w:b/>
      <w:bCs/>
      <w:sz w:val="32"/>
      <w:szCs w:val="32"/>
    </w:rPr>
  </w:style>
  <w:style w:type="paragraph" w:styleId="BodyText">
    <w:name w:val="Body Text"/>
    <w:basedOn w:val="Normal"/>
    <w:link w:val="BodyTextChar"/>
    <w:uiPriority w:val="99"/>
    <w:rsid w:val="007B6260"/>
    <w:pPr>
      <w:tabs>
        <w:tab w:val="left" w:pos="8080"/>
      </w:tabs>
      <w:jc w:val="center"/>
    </w:pPr>
    <w:rPr>
      <w:b/>
      <w:bCs/>
      <w:sz w:val="32"/>
      <w:szCs w:val="32"/>
    </w:rPr>
  </w:style>
  <w:style w:type="character" w:customStyle="1" w:styleId="BodyTextChar">
    <w:name w:val="Body Text Char"/>
    <w:basedOn w:val="DefaultParagraphFont"/>
    <w:link w:val="BodyText"/>
    <w:uiPriority w:val="99"/>
    <w:locked/>
    <w:rsid w:val="007B6260"/>
    <w:rPr>
      <w:rFonts w:ascii="Times New Roman" w:hAnsi="Times New Roman" w:cs="Times New Roman"/>
      <w:b/>
      <w:bCs/>
      <w:sz w:val="32"/>
      <w:szCs w:val="32"/>
      <w:lang w:eastAsia="ru-RU"/>
    </w:rPr>
  </w:style>
  <w:style w:type="character" w:customStyle="1" w:styleId="ConsPlusNormal0">
    <w:name w:val="ConsPlusNormal Знак"/>
    <w:link w:val="ConsPlusNormal"/>
    <w:uiPriority w:val="99"/>
    <w:locked/>
    <w:rsid w:val="00016DB7"/>
    <w:rPr>
      <w:rFonts w:ascii="Times New Roman" w:hAnsi="Times New Roman"/>
      <w:sz w:val="22"/>
      <w:lang w:eastAsia="ru-RU"/>
    </w:rPr>
  </w:style>
  <w:style w:type="paragraph" w:styleId="BodyTextIndent">
    <w:name w:val="Body Text Indent"/>
    <w:basedOn w:val="Normal"/>
    <w:link w:val="BodyTextIndentChar"/>
    <w:uiPriority w:val="99"/>
    <w:semiHidden/>
    <w:rsid w:val="00562471"/>
    <w:pPr>
      <w:spacing w:after="120"/>
      <w:ind w:left="283"/>
    </w:pPr>
  </w:style>
  <w:style w:type="character" w:customStyle="1" w:styleId="BodyTextIndentChar">
    <w:name w:val="Body Text Indent Char"/>
    <w:basedOn w:val="DefaultParagraphFont"/>
    <w:link w:val="BodyTextIndent"/>
    <w:uiPriority w:val="99"/>
    <w:semiHidden/>
    <w:locked/>
    <w:rsid w:val="00562471"/>
    <w:rPr>
      <w:rFonts w:ascii="Times New Roman" w:hAnsi="Times New Roman" w:cs="Times New Roman"/>
      <w:sz w:val="24"/>
      <w:szCs w:val="24"/>
      <w:lang w:eastAsia="ru-RU"/>
    </w:rPr>
  </w:style>
  <w:style w:type="paragraph" w:customStyle="1" w:styleId="ConsPlusNonformat">
    <w:name w:val="ConsPlusNonformat"/>
    <w:uiPriority w:val="99"/>
    <w:rsid w:val="00562471"/>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8443C5"/>
    <w:pPr>
      <w:widowControl w:val="0"/>
      <w:suppressAutoHyphens/>
      <w:autoSpaceDN w:val="0"/>
      <w:textAlignment w:val="baseline"/>
    </w:pPr>
    <w:rPr>
      <w:rFonts w:ascii="Arial" w:hAnsi="Arial" w:cs="Arial"/>
      <w:b/>
      <w:bCs/>
      <w:sz w:val="24"/>
      <w:szCs w:val="24"/>
    </w:rPr>
  </w:style>
  <w:style w:type="paragraph" w:customStyle="1" w:styleId="11">
    <w:name w:val="Без интервала1"/>
    <w:uiPriority w:val="99"/>
    <w:rsid w:val="008443C5"/>
    <w:pPr>
      <w:suppressAutoHyphens/>
      <w:spacing w:line="276" w:lineRule="auto"/>
      <w:ind w:firstLine="567"/>
      <w:jc w:val="both"/>
    </w:pPr>
    <w:rPr>
      <w:rFonts w:ascii="Times New Roman" w:eastAsia="Times New Roman" w:hAnsi="Times New Roman"/>
      <w:kern w:val="1"/>
      <w:sz w:val="28"/>
      <w:szCs w:val="28"/>
      <w:lang w:eastAsia="ar-SA"/>
    </w:rPr>
  </w:style>
  <w:style w:type="character" w:customStyle="1" w:styleId="FontStyle14">
    <w:name w:val="Font Style14"/>
    <w:uiPriority w:val="99"/>
    <w:rsid w:val="00103163"/>
    <w:rPr>
      <w:rFonts w:ascii="Times New Roman" w:hAnsi="Times New Roman"/>
      <w:sz w:val="22"/>
    </w:rPr>
  </w:style>
  <w:style w:type="character" w:customStyle="1" w:styleId="2">
    <w:name w:val="Сноска (2)_"/>
    <w:basedOn w:val="DefaultParagraphFont"/>
    <w:link w:val="20"/>
    <w:uiPriority w:val="99"/>
    <w:locked/>
    <w:rsid w:val="00FF522F"/>
    <w:rPr>
      <w:rFonts w:cs="Times New Roman"/>
      <w:sz w:val="18"/>
      <w:szCs w:val="18"/>
      <w:lang w:bidi="ar-SA"/>
    </w:rPr>
  </w:style>
  <w:style w:type="character" w:customStyle="1" w:styleId="a">
    <w:name w:val="Сноска_"/>
    <w:basedOn w:val="DefaultParagraphFont"/>
    <w:link w:val="a0"/>
    <w:uiPriority w:val="99"/>
    <w:locked/>
    <w:rsid w:val="00FF522F"/>
    <w:rPr>
      <w:rFonts w:cs="Times New Roman"/>
      <w:sz w:val="23"/>
      <w:szCs w:val="23"/>
      <w:lang w:bidi="ar-SA"/>
    </w:rPr>
  </w:style>
  <w:style w:type="character" w:customStyle="1" w:styleId="Exact">
    <w:name w:val="Основной текст Exact"/>
    <w:basedOn w:val="DefaultParagraphFont"/>
    <w:uiPriority w:val="99"/>
    <w:rsid w:val="00FF522F"/>
    <w:rPr>
      <w:rFonts w:ascii="Times New Roman" w:hAnsi="Times New Roman" w:cs="Times New Roman"/>
      <w:spacing w:val="2"/>
      <w:u w:val="none"/>
    </w:rPr>
  </w:style>
  <w:style w:type="character" w:customStyle="1" w:styleId="4Exact">
    <w:name w:val="Основной текст (4) Exact"/>
    <w:basedOn w:val="DefaultParagraphFont"/>
    <w:uiPriority w:val="99"/>
    <w:rsid w:val="00FF522F"/>
    <w:rPr>
      <w:rFonts w:ascii="Times New Roman" w:hAnsi="Times New Roman" w:cs="Times New Roman"/>
      <w:spacing w:val="3"/>
      <w:sz w:val="21"/>
      <w:szCs w:val="21"/>
      <w:u w:val="none"/>
    </w:rPr>
  </w:style>
  <w:style w:type="character" w:customStyle="1" w:styleId="21">
    <w:name w:val="Основной текст (2)_"/>
    <w:basedOn w:val="DefaultParagraphFont"/>
    <w:link w:val="22"/>
    <w:uiPriority w:val="99"/>
    <w:locked/>
    <w:rsid w:val="00FF522F"/>
    <w:rPr>
      <w:rFonts w:cs="Times New Roman"/>
      <w:b/>
      <w:bCs/>
      <w:sz w:val="26"/>
      <w:szCs w:val="26"/>
      <w:lang w:bidi="ar-SA"/>
    </w:rPr>
  </w:style>
  <w:style w:type="character" w:customStyle="1" w:styleId="23">
    <w:name w:val="Основной текст (2) + Курсив"/>
    <w:basedOn w:val="21"/>
    <w:uiPriority w:val="99"/>
    <w:rsid w:val="00FF522F"/>
    <w:rPr>
      <w:i/>
      <w:iCs/>
    </w:rPr>
  </w:style>
  <w:style w:type="character" w:customStyle="1" w:styleId="a1">
    <w:name w:val="Колонтитул_"/>
    <w:basedOn w:val="DefaultParagraphFont"/>
    <w:link w:val="12"/>
    <w:uiPriority w:val="99"/>
    <w:locked/>
    <w:rsid w:val="00FF522F"/>
    <w:rPr>
      <w:rFonts w:cs="Times New Roman"/>
      <w:sz w:val="18"/>
      <w:szCs w:val="18"/>
      <w:lang w:bidi="ar-SA"/>
    </w:rPr>
  </w:style>
  <w:style w:type="character" w:customStyle="1" w:styleId="110">
    <w:name w:val="Колонтитул + 11"/>
    <w:aliases w:val="5 pt"/>
    <w:basedOn w:val="a1"/>
    <w:uiPriority w:val="99"/>
    <w:rsid w:val="00FF522F"/>
    <w:rPr>
      <w:sz w:val="23"/>
      <w:szCs w:val="23"/>
    </w:rPr>
  </w:style>
  <w:style w:type="character" w:customStyle="1" w:styleId="a2">
    <w:name w:val="Основной текст + Курсив"/>
    <w:basedOn w:val="BodyTextChar"/>
    <w:uiPriority w:val="99"/>
    <w:rsid w:val="00FF522F"/>
    <w:rPr>
      <w:i/>
      <w:iCs/>
      <w:sz w:val="26"/>
      <w:szCs w:val="26"/>
      <w:u w:val="none"/>
    </w:rPr>
  </w:style>
  <w:style w:type="character" w:customStyle="1" w:styleId="3">
    <w:name w:val="Основной текст (3)_"/>
    <w:basedOn w:val="DefaultParagraphFont"/>
    <w:link w:val="30"/>
    <w:uiPriority w:val="99"/>
    <w:locked/>
    <w:rsid w:val="00FF522F"/>
    <w:rPr>
      <w:rFonts w:cs="Times New Roman"/>
      <w:i/>
      <w:iCs/>
      <w:sz w:val="26"/>
      <w:szCs w:val="26"/>
      <w:lang w:bidi="ar-SA"/>
    </w:rPr>
  </w:style>
  <w:style w:type="character" w:customStyle="1" w:styleId="13">
    <w:name w:val="Заголовок №1_"/>
    <w:basedOn w:val="DefaultParagraphFont"/>
    <w:link w:val="14"/>
    <w:uiPriority w:val="99"/>
    <w:locked/>
    <w:rsid w:val="00FF522F"/>
    <w:rPr>
      <w:rFonts w:cs="Times New Roman"/>
      <w:b/>
      <w:bCs/>
      <w:sz w:val="26"/>
      <w:szCs w:val="26"/>
      <w:lang w:bidi="ar-SA"/>
    </w:rPr>
  </w:style>
  <w:style w:type="character" w:customStyle="1" w:styleId="31">
    <w:name w:val="Основной текст (3) + Не курсив"/>
    <w:basedOn w:val="3"/>
    <w:uiPriority w:val="99"/>
    <w:rsid w:val="00FF522F"/>
  </w:style>
  <w:style w:type="character" w:customStyle="1" w:styleId="a3">
    <w:name w:val="Основной текст Знак"/>
    <w:basedOn w:val="DefaultParagraphFont"/>
    <w:uiPriority w:val="99"/>
    <w:semiHidden/>
    <w:rsid w:val="00FF522F"/>
    <w:rPr>
      <w:rFonts w:cs="Courier New"/>
      <w:color w:val="000000"/>
    </w:rPr>
  </w:style>
  <w:style w:type="character" w:customStyle="1" w:styleId="4">
    <w:name w:val="Основной текст (4)_"/>
    <w:basedOn w:val="DefaultParagraphFont"/>
    <w:link w:val="41"/>
    <w:uiPriority w:val="99"/>
    <w:locked/>
    <w:rsid w:val="00FF522F"/>
    <w:rPr>
      <w:rFonts w:cs="Times New Roman"/>
      <w:sz w:val="23"/>
      <w:szCs w:val="23"/>
      <w:lang w:bidi="ar-SA"/>
    </w:rPr>
  </w:style>
  <w:style w:type="character" w:customStyle="1" w:styleId="5">
    <w:name w:val="Основной текст (5)_"/>
    <w:basedOn w:val="DefaultParagraphFont"/>
    <w:link w:val="50"/>
    <w:uiPriority w:val="99"/>
    <w:locked/>
    <w:rsid w:val="00FF522F"/>
    <w:rPr>
      <w:rFonts w:cs="Times New Roman"/>
      <w:sz w:val="18"/>
      <w:szCs w:val="18"/>
      <w:lang w:bidi="ar-SA"/>
    </w:rPr>
  </w:style>
  <w:style w:type="character" w:customStyle="1" w:styleId="a4">
    <w:name w:val="Подпись к таблице_"/>
    <w:basedOn w:val="DefaultParagraphFont"/>
    <w:link w:val="15"/>
    <w:uiPriority w:val="99"/>
    <w:locked/>
    <w:rsid w:val="00FF522F"/>
    <w:rPr>
      <w:rFonts w:cs="Times New Roman"/>
      <w:sz w:val="23"/>
      <w:szCs w:val="23"/>
      <w:lang w:bidi="ar-SA"/>
    </w:rPr>
  </w:style>
  <w:style w:type="character" w:customStyle="1" w:styleId="111">
    <w:name w:val="Основной текст + 11"/>
    <w:aliases w:val="5 pt4"/>
    <w:basedOn w:val="BodyTextChar"/>
    <w:uiPriority w:val="99"/>
    <w:rsid w:val="00FF522F"/>
    <w:rPr>
      <w:sz w:val="23"/>
      <w:szCs w:val="23"/>
      <w:u w:val="none"/>
    </w:rPr>
  </w:style>
  <w:style w:type="character" w:customStyle="1" w:styleId="6">
    <w:name w:val="Основной текст (6)_"/>
    <w:basedOn w:val="DefaultParagraphFont"/>
    <w:link w:val="60"/>
    <w:uiPriority w:val="99"/>
    <w:locked/>
    <w:rsid w:val="00FF522F"/>
    <w:rPr>
      <w:rFonts w:cs="Times New Roman"/>
      <w:b/>
      <w:bCs/>
      <w:sz w:val="23"/>
      <w:szCs w:val="23"/>
      <w:lang w:bidi="ar-SA"/>
    </w:rPr>
  </w:style>
  <w:style w:type="character" w:customStyle="1" w:styleId="63pt">
    <w:name w:val="Основной текст (6) + Интервал 3 pt"/>
    <w:basedOn w:val="6"/>
    <w:uiPriority w:val="99"/>
    <w:rsid w:val="00FF522F"/>
    <w:rPr>
      <w:spacing w:val="60"/>
    </w:rPr>
  </w:style>
  <w:style w:type="character" w:customStyle="1" w:styleId="40">
    <w:name w:val="Основной текст (4)"/>
    <w:basedOn w:val="4"/>
    <w:uiPriority w:val="99"/>
    <w:rsid w:val="00FF522F"/>
    <w:rPr>
      <w:u w:val="single"/>
    </w:rPr>
  </w:style>
  <w:style w:type="character" w:customStyle="1" w:styleId="7Exact">
    <w:name w:val="Основной текст (7) Exact"/>
    <w:basedOn w:val="DefaultParagraphFont"/>
    <w:link w:val="7"/>
    <w:uiPriority w:val="99"/>
    <w:locked/>
    <w:rsid w:val="00FF522F"/>
    <w:rPr>
      <w:rFonts w:cs="Times New Roman"/>
      <w:spacing w:val="3"/>
      <w:lang w:bidi="ar-SA"/>
    </w:rPr>
  </w:style>
  <w:style w:type="character" w:customStyle="1" w:styleId="1110">
    <w:name w:val="Основной текст + 111"/>
    <w:aliases w:val="5 pt3,Курсив"/>
    <w:basedOn w:val="BodyTextChar"/>
    <w:uiPriority w:val="99"/>
    <w:rsid w:val="00FF522F"/>
    <w:rPr>
      <w:i/>
      <w:iCs/>
      <w:sz w:val="23"/>
      <w:szCs w:val="23"/>
      <w:u w:val="none"/>
    </w:rPr>
  </w:style>
  <w:style w:type="character" w:customStyle="1" w:styleId="a5">
    <w:name w:val="Подпись к таблице"/>
    <w:basedOn w:val="a4"/>
    <w:uiPriority w:val="99"/>
    <w:rsid w:val="00FF522F"/>
    <w:rPr>
      <w:u w:val="single"/>
    </w:rPr>
  </w:style>
  <w:style w:type="character" w:customStyle="1" w:styleId="24">
    <w:name w:val="Подпись к таблице (2)_"/>
    <w:basedOn w:val="DefaultParagraphFont"/>
    <w:link w:val="25"/>
    <w:uiPriority w:val="99"/>
    <w:locked/>
    <w:rsid w:val="00FF522F"/>
    <w:rPr>
      <w:rFonts w:cs="Times New Roman"/>
      <w:sz w:val="18"/>
      <w:szCs w:val="18"/>
      <w:lang w:bidi="ar-SA"/>
    </w:rPr>
  </w:style>
  <w:style w:type="character" w:customStyle="1" w:styleId="9pt">
    <w:name w:val="Основной текст + 9 pt"/>
    <w:aliases w:val="Курсив1"/>
    <w:basedOn w:val="BodyTextChar"/>
    <w:uiPriority w:val="99"/>
    <w:rsid w:val="00FF522F"/>
    <w:rPr>
      <w:i/>
      <w:iCs/>
      <w:sz w:val="18"/>
      <w:szCs w:val="18"/>
      <w:u w:val="none"/>
    </w:rPr>
  </w:style>
  <w:style w:type="character" w:customStyle="1" w:styleId="49pt">
    <w:name w:val="Основной текст (4) + 9 pt"/>
    <w:basedOn w:val="4"/>
    <w:uiPriority w:val="99"/>
    <w:rsid w:val="00FF522F"/>
    <w:rPr>
      <w:sz w:val="18"/>
      <w:szCs w:val="18"/>
    </w:rPr>
  </w:style>
  <w:style w:type="character" w:customStyle="1" w:styleId="5Exact">
    <w:name w:val="Основной текст (5) Exact"/>
    <w:basedOn w:val="DefaultParagraphFont"/>
    <w:uiPriority w:val="99"/>
    <w:rsid w:val="00FF522F"/>
    <w:rPr>
      <w:rFonts w:ascii="Times New Roman" w:hAnsi="Times New Roman" w:cs="Times New Roman"/>
      <w:spacing w:val="3"/>
      <w:sz w:val="17"/>
      <w:szCs w:val="17"/>
      <w:u w:val="none"/>
    </w:rPr>
  </w:style>
  <w:style w:type="character" w:customStyle="1" w:styleId="9pt1">
    <w:name w:val="Основной текст + 9 pt1"/>
    <w:basedOn w:val="BodyTextChar"/>
    <w:uiPriority w:val="99"/>
    <w:rsid w:val="00FF522F"/>
    <w:rPr>
      <w:sz w:val="18"/>
      <w:szCs w:val="18"/>
      <w:u w:val="none"/>
    </w:rPr>
  </w:style>
  <w:style w:type="character" w:customStyle="1" w:styleId="511">
    <w:name w:val="Основной текст (5) + 11"/>
    <w:aliases w:val="5 pt2,Полужирный"/>
    <w:basedOn w:val="5"/>
    <w:uiPriority w:val="99"/>
    <w:rsid w:val="00FF522F"/>
    <w:rPr>
      <w:b/>
      <w:bCs/>
      <w:sz w:val="23"/>
      <w:szCs w:val="23"/>
    </w:rPr>
  </w:style>
  <w:style w:type="character" w:customStyle="1" w:styleId="a6">
    <w:name w:val="Колонтитул"/>
    <w:basedOn w:val="a1"/>
    <w:uiPriority w:val="99"/>
    <w:rsid w:val="00FF522F"/>
  </w:style>
  <w:style w:type="character" w:customStyle="1" w:styleId="8">
    <w:name w:val="Основной текст (8)_"/>
    <w:basedOn w:val="DefaultParagraphFont"/>
    <w:link w:val="80"/>
    <w:uiPriority w:val="99"/>
    <w:locked/>
    <w:rsid w:val="00FF522F"/>
    <w:rPr>
      <w:rFonts w:cs="Times New Roman"/>
      <w:b/>
      <w:bCs/>
      <w:lang w:bidi="ar-SA"/>
    </w:rPr>
  </w:style>
  <w:style w:type="character" w:customStyle="1" w:styleId="9">
    <w:name w:val="Основной текст (9)_"/>
    <w:basedOn w:val="DefaultParagraphFont"/>
    <w:link w:val="90"/>
    <w:uiPriority w:val="99"/>
    <w:locked/>
    <w:rsid w:val="00FF522F"/>
    <w:rPr>
      <w:rFonts w:cs="Times New Roman"/>
      <w:sz w:val="21"/>
      <w:szCs w:val="21"/>
      <w:lang w:bidi="ar-SA"/>
    </w:rPr>
  </w:style>
  <w:style w:type="character" w:customStyle="1" w:styleId="32">
    <w:name w:val="Подпись к таблице (3)_"/>
    <w:basedOn w:val="DefaultParagraphFont"/>
    <w:link w:val="33"/>
    <w:uiPriority w:val="99"/>
    <w:locked/>
    <w:rsid w:val="00FF522F"/>
    <w:rPr>
      <w:rFonts w:cs="Times New Roman"/>
      <w:sz w:val="21"/>
      <w:szCs w:val="21"/>
      <w:lang w:bidi="ar-SA"/>
    </w:rPr>
  </w:style>
  <w:style w:type="character" w:customStyle="1" w:styleId="100">
    <w:name w:val="Основной текст + 10"/>
    <w:aliases w:val="5 pt1"/>
    <w:basedOn w:val="BodyTextChar"/>
    <w:uiPriority w:val="99"/>
    <w:rsid w:val="00FF522F"/>
    <w:rPr>
      <w:sz w:val="21"/>
      <w:szCs w:val="21"/>
      <w:u w:val="none"/>
    </w:rPr>
  </w:style>
  <w:style w:type="paragraph" w:customStyle="1" w:styleId="20">
    <w:name w:val="Сноска (2)"/>
    <w:basedOn w:val="Normal"/>
    <w:link w:val="2"/>
    <w:uiPriority w:val="99"/>
    <w:rsid w:val="00FF522F"/>
    <w:pPr>
      <w:widowControl w:val="0"/>
      <w:shd w:val="clear" w:color="auto" w:fill="FFFFFF"/>
      <w:spacing w:after="60" w:line="240" w:lineRule="atLeast"/>
      <w:jc w:val="both"/>
    </w:pPr>
    <w:rPr>
      <w:rFonts w:eastAsia="Calibri"/>
      <w:noProof/>
      <w:sz w:val="18"/>
      <w:szCs w:val="18"/>
    </w:rPr>
  </w:style>
  <w:style w:type="paragraph" w:customStyle="1" w:styleId="a0">
    <w:name w:val="Сноска"/>
    <w:basedOn w:val="Normal"/>
    <w:link w:val="a"/>
    <w:uiPriority w:val="99"/>
    <w:rsid w:val="00FF522F"/>
    <w:pPr>
      <w:widowControl w:val="0"/>
      <w:shd w:val="clear" w:color="auto" w:fill="FFFFFF"/>
      <w:spacing w:before="600" w:line="240" w:lineRule="atLeast"/>
    </w:pPr>
    <w:rPr>
      <w:rFonts w:eastAsia="Calibri"/>
      <w:noProof/>
      <w:sz w:val="23"/>
      <w:szCs w:val="23"/>
    </w:rPr>
  </w:style>
  <w:style w:type="paragraph" w:customStyle="1" w:styleId="41">
    <w:name w:val="Основной текст (4)1"/>
    <w:basedOn w:val="Normal"/>
    <w:link w:val="4"/>
    <w:uiPriority w:val="99"/>
    <w:rsid w:val="00FF522F"/>
    <w:pPr>
      <w:widowControl w:val="0"/>
      <w:shd w:val="clear" w:color="auto" w:fill="FFFFFF"/>
      <w:spacing w:before="240" w:after="360" w:line="240" w:lineRule="atLeast"/>
      <w:jc w:val="right"/>
    </w:pPr>
    <w:rPr>
      <w:rFonts w:eastAsia="Calibri"/>
      <w:noProof/>
      <w:sz w:val="23"/>
      <w:szCs w:val="23"/>
    </w:rPr>
  </w:style>
  <w:style w:type="paragraph" w:customStyle="1" w:styleId="22">
    <w:name w:val="Основной текст (2)"/>
    <w:basedOn w:val="Normal"/>
    <w:link w:val="21"/>
    <w:uiPriority w:val="99"/>
    <w:rsid w:val="00FF522F"/>
    <w:pPr>
      <w:widowControl w:val="0"/>
      <w:shd w:val="clear" w:color="auto" w:fill="FFFFFF"/>
      <w:spacing w:after="300" w:line="322" w:lineRule="exact"/>
    </w:pPr>
    <w:rPr>
      <w:rFonts w:eastAsia="Calibri"/>
      <w:b/>
      <w:bCs/>
      <w:noProof/>
      <w:sz w:val="26"/>
      <w:szCs w:val="26"/>
    </w:rPr>
  </w:style>
  <w:style w:type="paragraph" w:customStyle="1" w:styleId="12">
    <w:name w:val="Колонтитул1"/>
    <w:basedOn w:val="Normal"/>
    <w:link w:val="a1"/>
    <w:uiPriority w:val="99"/>
    <w:rsid w:val="00FF522F"/>
    <w:pPr>
      <w:widowControl w:val="0"/>
      <w:shd w:val="clear" w:color="auto" w:fill="FFFFFF"/>
      <w:spacing w:line="240" w:lineRule="atLeast"/>
    </w:pPr>
    <w:rPr>
      <w:rFonts w:eastAsia="Calibri"/>
      <w:noProof/>
      <w:sz w:val="18"/>
      <w:szCs w:val="18"/>
    </w:rPr>
  </w:style>
  <w:style w:type="paragraph" w:customStyle="1" w:styleId="30">
    <w:name w:val="Основной текст (3)"/>
    <w:basedOn w:val="Normal"/>
    <w:link w:val="3"/>
    <w:uiPriority w:val="99"/>
    <w:rsid w:val="00FF522F"/>
    <w:pPr>
      <w:widowControl w:val="0"/>
      <w:shd w:val="clear" w:color="auto" w:fill="FFFFFF"/>
      <w:spacing w:line="322" w:lineRule="exact"/>
      <w:jc w:val="both"/>
    </w:pPr>
    <w:rPr>
      <w:rFonts w:eastAsia="Calibri"/>
      <w:i/>
      <w:iCs/>
      <w:noProof/>
      <w:sz w:val="26"/>
      <w:szCs w:val="26"/>
    </w:rPr>
  </w:style>
  <w:style w:type="paragraph" w:customStyle="1" w:styleId="14">
    <w:name w:val="Заголовок №1"/>
    <w:basedOn w:val="Normal"/>
    <w:link w:val="13"/>
    <w:uiPriority w:val="99"/>
    <w:rsid w:val="00FF522F"/>
    <w:pPr>
      <w:widowControl w:val="0"/>
      <w:shd w:val="clear" w:color="auto" w:fill="FFFFFF"/>
      <w:spacing w:before="300" w:after="420" w:line="240" w:lineRule="atLeast"/>
      <w:ind w:hanging="280"/>
      <w:jc w:val="both"/>
      <w:outlineLvl w:val="0"/>
    </w:pPr>
    <w:rPr>
      <w:rFonts w:eastAsia="Calibri"/>
      <w:b/>
      <w:bCs/>
      <w:noProof/>
      <w:sz w:val="26"/>
      <w:szCs w:val="26"/>
    </w:rPr>
  </w:style>
  <w:style w:type="paragraph" w:customStyle="1" w:styleId="50">
    <w:name w:val="Основной текст (5)"/>
    <w:basedOn w:val="Normal"/>
    <w:link w:val="5"/>
    <w:uiPriority w:val="99"/>
    <w:rsid w:val="00FF522F"/>
    <w:pPr>
      <w:widowControl w:val="0"/>
      <w:shd w:val="clear" w:color="auto" w:fill="FFFFFF"/>
      <w:spacing w:after="240" w:line="240" w:lineRule="exact"/>
      <w:ind w:hanging="5660"/>
      <w:jc w:val="center"/>
    </w:pPr>
    <w:rPr>
      <w:rFonts w:eastAsia="Calibri"/>
      <w:noProof/>
      <w:sz w:val="18"/>
      <w:szCs w:val="18"/>
    </w:rPr>
  </w:style>
  <w:style w:type="paragraph" w:customStyle="1" w:styleId="15">
    <w:name w:val="Подпись к таблице1"/>
    <w:basedOn w:val="Normal"/>
    <w:link w:val="a4"/>
    <w:uiPriority w:val="99"/>
    <w:rsid w:val="00FF522F"/>
    <w:pPr>
      <w:widowControl w:val="0"/>
      <w:shd w:val="clear" w:color="auto" w:fill="FFFFFF"/>
      <w:spacing w:line="240" w:lineRule="atLeast"/>
    </w:pPr>
    <w:rPr>
      <w:rFonts w:eastAsia="Calibri"/>
      <w:noProof/>
      <w:sz w:val="23"/>
      <w:szCs w:val="23"/>
    </w:rPr>
  </w:style>
  <w:style w:type="paragraph" w:customStyle="1" w:styleId="60">
    <w:name w:val="Основной текст (6)"/>
    <w:basedOn w:val="Normal"/>
    <w:link w:val="6"/>
    <w:uiPriority w:val="99"/>
    <w:rsid w:val="00FF522F"/>
    <w:pPr>
      <w:widowControl w:val="0"/>
      <w:shd w:val="clear" w:color="auto" w:fill="FFFFFF"/>
      <w:spacing w:after="180" w:line="240" w:lineRule="atLeast"/>
      <w:jc w:val="center"/>
    </w:pPr>
    <w:rPr>
      <w:rFonts w:eastAsia="Calibri"/>
      <w:b/>
      <w:bCs/>
      <w:noProof/>
      <w:sz w:val="23"/>
      <w:szCs w:val="23"/>
    </w:rPr>
  </w:style>
  <w:style w:type="paragraph" w:customStyle="1" w:styleId="7">
    <w:name w:val="Основной текст (7)"/>
    <w:basedOn w:val="Normal"/>
    <w:link w:val="7Exact"/>
    <w:uiPriority w:val="99"/>
    <w:rsid w:val="00FF522F"/>
    <w:pPr>
      <w:widowControl w:val="0"/>
      <w:shd w:val="clear" w:color="auto" w:fill="FFFFFF"/>
      <w:spacing w:line="240" w:lineRule="atLeast"/>
    </w:pPr>
    <w:rPr>
      <w:rFonts w:eastAsia="Calibri"/>
      <w:noProof/>
      <w:spacing w:val="3"/>
      <w:sz w:val="20"/>
      <w:szCs w:val="20"/>
    </w:rPr>
  </w:style>
  <w:style w:type="paragraph" w:customStyle="1" w:styleId="25">
    <w:name w:val="Подпись к таблице (2)"/>
    <w:basedOn w:val="Normal"/>
    <w:link w:val="24"/>
    <w:uiPriority w:val="99"/>
    <w:rsid w:val="00FF522F"/>
    <w:pPr>
      <w:widowControl w:val="0"/>
      <w:shd w:val="clear" w:color="auto" w:fill="FFFFFF"/>
      <w:spacing w:line="240" w:lineRule="atLeast"/>
    </w:pPr>
    <w:rPr>
      <w:rFonts w:eastAsia="Calibri"/>
      <w:noProof/>
      <w:sz w:val="18"/>
      <w:szCs w:val="18"/>
    </w:rPr>
  </w:style>
  <w:style w:type="paragraph" w:customStyle="1" w:styleId="80">
    <w:name w:val="Основной текст (8)"/>
    <w:basedOn w:val="Normal"/>
    <w:link w:val="8"/>
    <w:uiPriority w:val="99"/>
    <w:rsid w:val="00FF522F"/>
    <w:pPr>
      <w:widowControl w:val="0"/>
      <w:shd w:val="clear" w:color="auto" w:fill="FFFFFF"/>
      <w:spacing w:before="240" w:after="360" w:line="240" w:lineRule="atLeast"/>
      <w:jc w:val="right"/>
    </w:pPr>
    <w:rPr>
      <w:rFonts w:eastAsia="Calibri"/>
      <w:b/>
      <w:bCs/>
      <w:noProof/>
      <w:sz w:val="20"/>
      <w:szCs w:val="20"/>
    </w:rPr>
  </w:style>
  <w:style w:type="paragraph" w:customStyle="1" w:styleId="90">
    <w:name w:val="Основной текст (9)"/>
    <w:basedOn w:val="Normal"/>
    <w:link w:val="9"/>
    <w:uiPriority w:val="99"/>
    <w:rsid w:val="00FF522F"/>
    <w:pPr>
      <w:widowControl w:val="0"/>
      <w:shd w:val="clear" w:color="auto" w:fill="FFFFFF"/>
      <w:spacing w:after="240" w:line="250" w:lineRule="exact"/>
      <w:jc w:val="center"/>
    </w:pPr>
    <w:rPr>
      <w:rFonts w:eastAsia="Calibri"/>
      <w:noProof/>
      <w:sz w:val="21"/>
      <w:szCs w:val="21"/>
    </w:rPr>
  </w:style>
  <w:style w:type="paragraph" w:customStyle="1" w:styleId="33">
    <w:name w:val="Подпись к таблице (3)"/>
    <w:basedOn w:val="Normal"/>
    <w:link w:val="32"/>
    <w:uiPriority w:val="99"/>
    <w:rsid w:val="00FF522F"/>
    <w:pPr>
      <w:widowControl w:val="0"/>
      <w:shd w:val="clear" w:color="auto" w:fill="FFFFFF"/>
      <w:spacing w:line="240" w:lineRule="atLeast"/>
    </w:pPr>
    <w:rPr>
      <w:rFonts w:eastAsia="Calibri"/>
      <w:noProof/>
      <w:sz w:val="21"/>
      <w:szCs w:val="21"/>
    </w:rPr>
  </w:style>
  <w:style w:type="paragraph" w:customStyle="1" w:styleId="a7">
    <w:name w:val="Знак Знак Знак Знак"/>
    <w:basedOn w:val="Normal"/>
    <w:uiPriority w:val="99"/>
    <w:rsid w:val="00FF522F"/>
    <w:rPr>
      <w:rFonts w:ascii="Verdana" w:eastAsia="Calibri" w:hAnsi="Verdana" w:cs="Verdana"/>
      <w:sz w:val="20"/>
      <w:szCs w:val="20"/>
      <w:lang w:val="en-US" w:eastAsia="en-US"/>
    </w:rPr>
  </w:style>
  <w:style w:type="table" w:styleId="TableGrid">
    <w:name w:val="Table Grid"/>
    <w:basedOn w:val="TableNormal"/>
    <w:uiPriority w:val="99"/>
    <w:locked/>
    <w:rsid w:val="002723E1"/>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1871351">
      <w:marLeft w:val="0"/>
      <w:marRight w:val="0"/>
      <w:marTop w:val="0"/>
      <w:marBottom w:val="0"/>
      <w:divBdr>
        <w:top w:val="none" w:sz="0" w:space="0" w:color="auto"/>
        <w:left w:val="none" w:sz="0" w:space="0" w:color="auto"/>
        <w:bottom w:val="none" w:sz="0" w:space="0" w:color="auto"/>
        <w:right w:val="none" w:sz="0" w:space="0" w:color="auto"/>
      </w:divBdr>
    </w:div>
    <w:div w:id="1491871353">
      <w:marLeft w:val="0"/>
      <w:marRight w:val="0"/>
      <w:marTop w:val="0"/>
      <w:marBottom w:val="0"/>
      <w:divBdr>
        <w:top w:val="none" w:sz="0" w:space="0" w:color="auto"/>
        <w:left w:val="none" w:sz="0" w:space="0" w:color="auto"/>
        <w:bottom w:val="none" w:sz="0" w:space="0" w:color="auto"/>
        <w:right w:val="none" w:sz="0" w:space="0" w:color="auto"/>
      </w:divBdr>
      <w:divsChild>
        <w:div w:id="1491871365">
          <w:marLeft w:val="0"/>
          <w:marRight w:val="0"/>
          <w:marTop w:val="0"/>
          <w:marBottom w:val="0"/>
          <w:divBdr>
            <w:top w:val="none" w:sz="0" w:space="0" w:color="auto"/>
            <w:left w:val="none" w:sz="0" w:space="0" w:color="auto"/>
            <w:bottom w:val="none" w:sz="0" w:space="0" w:color="auto"/>
            <w:right w:val="none" w:sz="0" w:space="0" w:color="auto"/>
          </w:divBdr>
        </w:div>
      </w:divsChild>
    </w:div>
    <w:div w:id="1491871355">
      <w:marLeft w:val="0"/>
      <w:marRight w:val="0"/>
      <w:marTop w:val="0"/>
      <w:marBottom w:val="0"/>
      <w:divBdr>
        <w:top w:val="none" w:sz="0" w:space="0" w:color="auto"/>
        <w:left w:val="none" w:sz="0" w:space="0" w:color="auto"/>
        <w:bottom w:val="none" w:sz="0" w:space="0" w:color="auto"/>
        <w:right w:val="none" w:sz="0" w:space="0" w:color="auto"/>
      </w:divBdr>
    </w:div>
    <w:div w:id="1491871356">
      <w:marLeft w:val="0"/>
      <w:marRight w:val="0"/>
      <w:marTop w:val="0"/>
      <w:marBottom w:val="0"/>
      <w:divBdr>
        <w:top w:val="none" w:sz="0" w:space="0" w:color="auto"/>
        <w:left w:val="none" w:sz="0" w:space="0" w:color="auto"/>
        <w:bottom w:val="none" w:sz="0" w:space="0" w:color="auto"/>
        <w:right w:val="none" w:sz="0" w:space="0" w:color="auto"/>
      </w:divBdr>
      <w:divsChild>
        <w:div w:id="1491871352">
          <w:marLeft w:val="0"/>
          <w:marRight w:val="0"/>
          <w:marTop w:val="0"/>
          <w:marBottom w:val="0"/>
          <w:divBdr>
            <w:top w:val="none" w:sz="0" w:space="0" w:color="auto"/>
            <w:left w:val="none" w:sz="0" w:space="0" w:color="auto"/>
            <w:bottom w:val="none" w:sz="0" w:space="0" w:color="auto"/>
            <w:right w:val="none" w:sz="0" w:space="0" w:color="auto"/>
          </w:divBdr>
          <w:divsChild>
            <w:div w:id="1491871349">
              <w:marLeft w:val="0"/>
              <w:marRight w:val="0"/>
              <w:marTop w:val="0"/>
              <w:marBottom w:val="0"/>
              <w:divBdr>
                <w:top w:val="none" w:sz="0" w:space="0" w:color="auto"/>
                <w:left w:val="none" w:sz="0" w:space="0" w:color="auto"/>
                <w:bottom w:val="none" w:sz="0" w:space="0" w:color="auto"/>
                <w:right w:val="none" w:sz="0" w:space="0" w:color="auto"/>
              </w:divBdr>
            </w:div>
            <w:div w:id="1491871350">
              <w:marLeft w:val="0"/>
              <w:marRight w:val="0"/>
              <w:marTop w:val="0"/>
              <w:marBottom w:val="0"/>
              <w:divBdr>
                <w:top w:val="none" w:sz="0" w:space="0" w:color="auto"/>
                <w:left w:val="none" w:sz="0" w:space="0" w:color="auto"/>
                <w:bottom w:val="none" w:sz="0" w:space="0" w:color="auto"/>
                <w:right w:val="none" w:sz="0" w:space="0" w:color="auto"/>
              </w:divBdr>
            </w:div>
            <w:div w:id="149187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71357">
      <w:marLeft w:val="0"/>
      <w:marRight w:val="0"/>
      <w:marTop w:val="0"/>
      <w:marBottom w:val="0"/>
      <w:divBdr>
        <w:top w:val="none" w:sz="0" w:space="0" w:color="auto"/>
        <w:left w:val="none" w:sz="0" w:space="0" w:color="auto"/>
        <w:bottom w:val="none" w:sz="0" w:space="0" w:color="auto"/>
        <w:right w:val="none" w:sz="0" w:space="0" w:color="auto"/>
      </w:divBdr>
    </w:div>
    <w:div w:id="1491871361">
      <w:marLeft w:val="0"/>
      <w:marRight w:val="0"/>
      <w:marTop w:val="0"/>
      <w:marBottom w:val="0"/>
      <w:divBdr>
        <w:top w:val="none" w:sz="0" w:space="0" w:color="auto"/>
        <w:left w:val="none" w:sz="0" w:space="0" w:color="auto"/>
        <w:bottom w:val="none" w:sz="0" w:space="0" w:color="auto"/>
        <w:right w:val="none" w:sz="0" w:space="0" w:color="auto"/>
      </w:divBdr>
      <w:divsChild>
        <w:div w:id="1491871366">
          <w:marLeft w:val="0"/>
          <w:marRight w:val="0"/>
          <w:marTop w:val="0"/>
          <w:marBottom w:val="0"/>
          <w:divBdr>
            <w:top w:val="none" w:sz="0" w:space="0" w:color="auto"/>
            <w:left w:val="none" w:sz="0" w:space="0" w:color="auto"/>
            <w:bottom w:val="none" w:sz="0" w:space="0" w:color="auto"/>
            <w:right w:val="none" w:sz="0" w:space="0" w:color="auto"/>
          </w:divBdr>
          <w:divsChild>
            <w:div w:id="1491871354">
              <w:marLeft w:val="0"/>
              <w:marRight w:val="0"/>
              <w:marTop w:val="0"/>
              <w:marBottom w:val="0"/>
              <w:divBdr>
                <w:top w:val="none" w:sz="0" w:space="0" w:color="auto"/>
                <w:left w:val="none" w:sz="0" w:space="0" w:color="auto"/>
                <w:bottom w:val="none" w:sz="0" w:space="0" w:color="auto"/>
                <w:right w:val="none" w:sz="0" w:space="0" w:color="auto"/>
              </w:divBdr>
              <w:divsChild>
                <w:div w:id="1491871372">
                  <w:marLeft w:val="0"/>
                  <w:marRight w:val="0"/>
                  <w:marTop w:val="0"/>
                  <w:marBottom w:val="0"/>
                  <w:divBdr>
                    <w:top w:val="none" w:sz="0" w:space="0" w:color="auto"/>
                    <w:left w:val="none" w:sz="0" w:space="0" w:color="auto"/>
                    <w:bottom w:val="none" w:sz="0" w:space="0" w:color="auto"/>
                    <w:right w:val="none" w:sz="0" w:space="0" w:color="auto"/>
                  </w:divBdr>
                  <w:divsChild>
                    <w:div w:id="1491871360">
                      <w:marLeft w:val="0"/>
                      <w:marRight w:val="0"/>
                      <w:marTop w:val="0"/>
                      <w:marBottom w:val="0"/>
                      <w:divBdr>
                        <w:top w:val="none" w:sz="0" w:space="0" w:color="auto"/>
                        <w:left w:val="none" w:sz="0" w:space="0" w:color="auto"/>
                        <w:bottom w:val="none" w:sz="0" w:space="0" w:color="auto"/>
                        <w:right w:val="none" w:sz="0" w:space="0" w:color="auto"/>
                      </w:divBdr>
                      <w:divsChild>
                        <w:div w:id="149187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871363">
      <w:marLeft w:val="0"/>
      <w:marRight w:val="0"/>
      <w:marTop w:val="0"/>
      <w:marBottom w:val="0"/>
      <w:divBdr>
        <w:top w:val="none" w:sz="0" w:space="0" w:color="auto"/>
        <w:left w:val="none" w:sz="0" w:space="0" w:color="auto"/>
        <w:bottom w:val="none" w:sz="0" w:space="0" w:color="auto"/>
        <w:right w:val="none" w:sz="0" w:space="0" w:color="auto"/>
      </w:divBdr>
    </w:div>
    <w:div w:id="1491871364">
      <w:marLeft w:val="0"/>
      <w:marRight w:val="0"/>
      <w:marTop w:val="0"/>
      <w:marBottom w:val="0"/>
      <w:divBdr>
        <w:top w:val="none" w:sz="0" w:space="0" w:color="auto"/>
        <w:left w:val="none" w:sz="0" w:space="0" w:color="auto"/>
        <w:bottom w:val="none" w:sz="0" w:space="0" w:color="auto"/>
        <w:right w:val="none" w:sz="0" w:space="0" w:color="auto"/>
      </w:divBdr>
    </w:div>
    <w:div w:id="1491871367">
      <w:marLeft w:val="0"/>
      <w:marRight w:val="0"/>
      <w:marTop w:val="0"/>
      <w:marBottom w:val="0"/>
      <w:divBdr>
        <w:top w:val="none" w:sz="0" w:space="0" w:color="auto"/>
        <w:left w:val="none" w:sz="0" w:space="0" w:color="auto"/>
        <w:bottom w:val="none" w:sz="0" w:space="0" w:color="auto"/>
        <w:right w:val="none" w:sz="0" w:space="0" w:color="auto"/>
      </w:divBdr>
      <w:divsChild>
        <w:div w:id="1491871347">
          <w:marLeft w:val="0"/>
          <w:marRight w:val="0"/>
          <w:marTop w:val="0"/>
          <w:marBottom w:val="0"/>
          <w:divBdr>
            <w:top w:val="none" w:sz="0" w:space="0" w:color="auto"/>
            <w:left w:val="none" w:sz="0" w:space="0" w:color="auto"/>
            <w:bottom w:val="none" w:sz="0" w:space="0" w:color="auto"/>
            <w:right w:val="none" w:sz="0" w:space="0" w:color="auto"/>
          </w:divBdr>
          <w:divsChild>
            <w:div w:id="1491871358">
              <w:marLeft w:val="0"/>
              <w:marRight w:val="0"/>
              <w:marTop w:val="0"/>
              <w:marBottom w:val="0"/>
              <w:divBdr>
                <w:top w:val="none" w:sz="0" w:space="0" w:color="auto"/>
                <w:left w:val="none" w:sz="0" w:space="0" w:color="auto"/>
                <w:bottom w:val="none" w:sz="0" w:space="0" w:color="auto"/>
                <w:right w:val="none" w:sz="0" w:space="0" w:color="auto"/>
              </w:divBdr>
              <w:divsChild>
                <w:div w:id="1491871348">
                  <w:marLeft w:val="0"/>
                  <w:marRight w:val="0"/>
                  <w:marTop w:val="0"/>
                  <w:marBottom w:val="0"/>
                  <w:divBdr>
                    <w:top w:val="none" w:sz="0" w:space="0" w:color="auto"/>
                    <w:left w:val="none" w:sz="0" w:space="0" w:color="auto"/>
                    <w:bottom w:val="none" w:sz="0" w:space="0" w:color="auto"/>
                    <w:right w:val="none" w:sz="0" w:space="0" w:color="auto"/>
                  </w:divBdr>
                  <w:divsChild>
                    <w:div w:id="1491871368">
                      <w:marLeft w:val="0"/>
                      <w:marRight w:val="0"/>
                      <w:marTop w:val="0"/>
                      <w:marBottom w:val="0"/>
                      <w:divBdr>
                        <w:top w:val="none" w:sz="0" w:space="0" w:color="auto"/>
                        <w:left w:val="none" w:sz="0" w:space="0" w:color="auto"/>
                        <w:bottom w:val="none" w:sz="0" w:space="0" w:color="auto"/>
                        <w:right w:val="none" w:sz="0" w:space="0" w:color="auto"/>
                      </w:divBdr>
                      <w:divsChild>
                        <w:div w:id="14918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871370">
      <w:marLeft w:val="0"/>
      <w:marRight w:val="0"/>
      <w:marTop w:val="0"/>
      <w:marBottom w:val="0"/>
      <w:divBdr>
        <w:top w:val="none" w:sz="0" w:space="0" w:color="auto"/>
        <w:left w:val="none" w:sz="0" w:space="0" w:color="auto"/>
        <w:bottom w:val="none" w:sz="0" w:space="0" w:color="auto"/>
        <w:right w:val="none" w:sz="0" w:space="0" w:color="auto"/>
      </w:divBdr>
    </w:div>
    <w:div w:id="14918713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s://novodugino.admin-smolensk.ru"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footer" Target="footer2.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383</TotalTime>
  <Pages>46</Pages>
  <Words>15523</Words>
  <Characters>-32766</Characters>
  <Application>Microsoft Office Outlook</Application>
  <DocSecurity>0</DocSecurity>
  <Lines>0</Lines>
  <Paragraphs>0</Paragraphs>
  <ScaleCrop>false</ScaleCrop>
  <Company>Аппарат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Frolova_TG</dc:creator>
  <cp:keywords/>
  <dc:description/>
  <cp:lastModifiedBy>user</cp:lastModifiedBy>
  <cp:revision>8</cp:revision>
  <cp:lastPrinted>2023-08-30T13:00:00Z</cp:lastPrinted>
  <dcterms:created xsi:type="dcterms:W3CDTF">2023-08-30T12:56:00Z</dcterms:created>
  <dcterms:modified xsi:type="dcterms:W3CDTF">2023-08-31T12:02:00Z</dcterms:modified>
</cp:coreProperties>
</file>